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Style w:val="a7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844"/>
            </w:tblGrid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0E2AF3">
                  <w:pPr>
                    <w:spacing w:after="200" w:line="276" w:lineRule="auto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  <w:t xml:space="preserve">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441BD4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«УТВЕРЖДАЮ»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441BD4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Глава МО «Красногвардейский район»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77765E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____________________/ Т.</w:t>
                  </w:r>
                  <w:r w:rsidR="0077765E">
                    <w:rPr>
                      <w:b/>
                    </w:rPr>
                    <w:t>И.</w:t>
                  </w:r>
                  <w:r w:rsidRPr="00132787">
                    <w:rPr>
                      <w:b/>
                    </w:rPr>
                    <w:t xml:space="preserve"> </w:t>
                  </w:r>
                  <w:proofErr w:type="spellStart"/>
                  <w:r w:rsidR="0077765E">
                    <w:rPr>
                      <w:b/>
                    </w:rPr>
                    <w:t>Губжоков</w:t>
                  </w:r>
                  <w:proofErr w:type="spellEnd"/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B10E02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«___» ______________ 20</w:t>
                  </w:r>
                  <w:r w:rsidR="00B10E02">
                    <w:rPr>
                      <w:b/>
                    </w:rPr>
                    <w:t>20</w:t>
                  </w:r>
                  <w:r w:rsidRPr="00132787">
                    <w:rPr>
                      <w:b/>
                    </w:rPr>
                    <w:t xml:space="preserve"> г.</w:t>
                  </w:r>
                </w:p>
              </w:tc>
            </w:tr>
          </w:tbl>
          <w:p w:rsidR="008C7359" w:rsidRPr="00FD186A" w:rsidRDefault="008C7359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7359" w:rsidRPr="00FD186A" w:rsidRDefault="008C7359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0E2AF3">
        <w:rPr>
          <w:b/>
          <w:bCs/>
          <w:color w:val="000000"/>
          <w:spacing w:val="-5"/>
          <w:sz w:val="32"/>
          <w:szCs w:val="32"/>
        </w:rPr>
        <w:t xml:space="preserve"> №1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0E2AF3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на  проведение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proofErr w:type="gramStart"/>
      <w:r w:rsidR="008C7359">
        <w:rPr>
          <w:b/>
          <w:bCs/>
          <w:color w:val="000000"/>
          <w:spacing w:val="-5"/>
          <w:sz w:val="32"/>
          <w:szCs w:val="32"/>
        </w:rPr>
        <w:t>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proofErr w:type="gramEnd"/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FB2BC4">
        <w:rPr>
          <w:b/>
          <w:color w:val="000000"/>
          <w:spacing w:val="3"/>
          <w:sz w:val="32"/>
          <w:szCs w:val="32"/>
        </w:rPr>
        <w:t>размещения нестационарн</w:t>
      </w:r>
      <w:r w:rsidR="00DD3B5A">
        <w:rPr>
          <w:b/>
          <w:color w:val="000000"/>
          <w:spacing w:val="3"/>
          <w:sz w:val="32"/>
          <w:szCs w:val="32"/>
        </w:rPr>
        <w:t>ых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торгов</w:t>
      </w:r>
      <w:r w:rsidR="00DD3B5A">
        <w:rPr>
          <w:b/>
          <w:color w:val="000000"/>
          <w:spacing w:val="3"/>
          <w:sz w:val="32"/>
          <w:szCs w:val="32"/>
        </w:rPr>
        <w:t>ых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объект</w:t>
      </w:r>
      <w:r w:rsidR="00DD3B5A">
        <w:rPr>
          <w:b/>
          <w:color w:val="000000"/>
          <w:spacing w:val="3"/>
          <w:sz w:val="32"/>
          <w:szCs w:val="32"/>
        </w:rPr>
        <w:t>ов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r>
        <w:rPr>
          <w:b/>
          <w:color w:val="000000"/>
          <w:spacing w:val="-1"/>
          <w:sz w:val="32"/>
          <w:szCs w:val="32"/>
        </w:rPr>
        <w:t>Красногвардейский район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B1CE0" w:rsidRDefault="009B1CE0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             А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дми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н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истраци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я</w:t>
            </w:r>
          </w:p>
          <w:p w:rsidR="008C7359" w:rsidRDefault="000E2AF3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МО «Красногвардейский район»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proofErr w:type="spellStart"/>
      <w:r>
        <w:rPr>
          <w:b/>
          <w:bCs/>
          <w:color w:val="000000"/>
          <w:spacing w:val="-5"/>
          <w:sz w:val="28"/>
          <w:szCs w:val="28"/>
        </w:rPr>
        <w:t>с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.К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>расногвардейское</w:t>
      </w:r>
      <w:proofErr w:type="spellEnd"/>
    </w:p>
    <w:p w:rsidR="003B5C05" w:rsidRPr="00F10455" w:rsidRDefault="008C7359" w:rsidP="000E2AF3">
      <w:pPr>
        <w:shd w:val="clear" w:color="auto" w:fill="FFFFFF"/>
        <w:jc w:val="center"/>
        <w:rPr>
          <w:b/>
          <w:color w:val="FF0000"/>
        </w:rPr>
      </w:pPr>
      <w:r>
        <w:rPr>
          <w:b/>
          <w:bCs/>
          <w:color w:val="000000"/>
          <w:spacing w:val="-5"/>
          <w:sz w:val="28"/>
          <w:szCs w:val="28"/>
        </w:rPr>
        <w:t>20</w:t>
      </w:r>
      <w:r w:rsidR="00B10E02">
        <w:rPr>
          <w:b/>
          <w:bCs/>
          <w:color w:val="000000"/>
          <w:spacing w:val="-5"/>
          <w:sz w:val="28"/>
          <w:szCs w:val="28"/>
        </w:rPr>
        <w:t>20</w:t>
      </w:r>
      <w:r>
        <w:rPr>
          <w:b/>
          <w:bCs/>
          <w:color w:val="000000"/>
          <w:spacing w:val="-5"/>
          <w:sz w:val="28"/>
          <w:szCs w:val="28"/>
        </w:rPr>
        <w:t xml:space="preserve"> г.</w:t>
      </w:r>
      <w:bookmarkStart w:id="0" w:name="sub_14014"/>
    </w:p>
    <w:p w:rsidR="00B44238" w:rsidRPr="00B44238" w:rsidRDefault="009127BA" w:rsidP="00B44238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35563">
        <w:rPr>
          <w:b/>
        </w:rPr>
        <w:lastRenderedPageBreak/>
        <w:t xml:space="preserve">1. </w:t>
      </w:r>
      <w:bookmarkEnd w:id="0"/>
      <w:r w:rsidR="00B44238" w:rsidRPr="00B44238">
        <w:rPr>
          <w:b/>
          <w:bCs/>
          <w:sz w:val="28"/>
          <w:szCs w:val="28"/>
          <w:bdr w:val="none" w:sz="0" w:space="0" w:color="auto" w:frame="1"/>
        </w:rPr>
        <w:t>Порядок подачи заявок на участие в Конкурсе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" w:name="sub_50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 xml:space="preserve">.1. Заявка на участие в Конкурсе подается участником в срок и по форме,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которые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установлены конкурсной документацией.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sub_502"/>
      <w:bookmarkEnd w:id="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.2. Заявка на участие в Конкурсе подается участником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 и физического лица).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" w:name="sub_503"/>
      <w:bookmarkEnd w:id="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 Заявка на участие в Конкурсе должна содержать: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" w:name="sub_5031"/>
      <w:bookmarkEnd w:id="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.3.1. Сведения и документы о заявителе, подавшем такую заявку:</w:t>
      </w:r>
    </w:p>
    <w:bookmarkEnd w:id="4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 и физического лица), номер контактного телефона (при наличии), ИНН;</w:t>
      </w:r>
      <w:proofErr w:type="gramEnd"/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подтверждающий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полномочия такого лица;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копии учредительных документов участника (для юридических лиц);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заявление участника об отсутствии решения о ликвидации участника;- юридического лица; 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-об отсутствии решения арбитражного суда о признании участника – юридического лица, индивидуального предпринимателя банкротом;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об отсутствии решения о приостановлении деятельности участника в порядке, предусмотренном </w:t>
      </w:r>
      <w:r w:rsidRPr="00AB27DA">
        <w:rPr>
          <w:bCs/>
          <w:color w:val="0000FF"/>
          <w:sz w:val="28"/>
          <w:szCs w:val="28"/>
          <w:bdr w:val="none" w:sz="0" w:space="0" w:color="auto" w:frame="1"/>
        </w:rPr>
        <w:t>Кодексом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 – для юридических лиц и индивидуальных предпринимателей.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" w:name="sub_503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.3.2. Сведения о нестационарном торговом объекте: адрес места расположения нестационарного торгового объекта, его площадь;</w:t>
      </w:r>
    </w:p>
    <w:bookmarkEnd w:id="5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назначение (специализация)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вид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срок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" w:name="sub_503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.3.3. Предложение о размере платы за право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" w:name="sub_5034"/>
      <w:bookmarkEnd w:id="6"/>
      <w:r>
        <w:rPr>
          <w:bCs/>
          <w:sz w:val="28"/>
          <w:szCs w:val="28"/>
          <w:bdr w:val="none" w:sz="0" w:space="0" w:color="auto" w:frame="1"/>
        </w:rPr>
        <w:lastRenderedPageBreak/>
        <w:t>1</w:t>
      </w:r>
      <w:r w:rsidRPr="00B44238">
        <w:rPr>
          <w:bCs/>
          <w:sz w:val="28"/>
          <w:szCs w:val="28"/>
          <w:bdr w:val="none" w:sz="0" w:space="0" w:color="auto" w:frame="1"/>
        </w:rPr>
        <w:t>.3.4. 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" w:name="sub_504"/>
      <w:bookmarkEnd w:id="7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.4.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bookmarkEnd w:id="8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</w:t>
      </w:r>
      <w:r w:rsidR="00AB27DA">
        <w:rPr>
          <w:bCs/>
          <w:sz w:val="28"/>
          <w:szCs w:val="28"/>
          <w:bdr w:val="none" w:sz="0" w:space="0" w:color="auto" w:frame="1"/>
        </w:rPr>
        <w:t>го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лица (для юридических лиц) или собственноручно заверенных.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" w:name="sub_506"/>
      <w:r>
        <w:rPr>
          <w:bCs/>
          <w:sz w:val="28"/>
          <w:szCs w:val="28"/>
          <w:bdr w:val="none" w:sz="0" w:space="0" w:color="auto" w:frame="1"/>
        </w:rPr>
        <w:t>1</w:t>
      </w:r>
      <w:r w:rsidR="00B44238" w:rsidRPr="00B44238"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>5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 вправе подать только одну заявку на участие в Конкурсе в отношении каждого предмета Конкурса (лота).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" w:name="sub_507"/>
      <w:bookmarkEnd w:id="9"/>
      <w:r>
        <w:rPr>
          <w:bCs/>
          <w:sz w:val="28"/>
          <w:szCs w:val="28"/>
          <w:bdr w:val="none" w:sz="0" w:space="0" w:color="auto" w:frame="1"/>
        </w:rPr>
        <w:t>1.6</w:t>
      </w:r>
      <w:r w:rsidR="00B44238" w:rsidRPr="00B44238">
        <w:rPr>
          <w:bCs/>
          <w:sz w:val="28"/>
          <w:szCs w:val="28"/>
          <w:bdr w:val="none" w:sz="0" w:space="0" w:color="auto" w:frame="1"/>
        </w:rPr>
        <w:t>. Прием заявок на участие в Конкурсе прекращается в день проведения Конкурса.</w:t>
      </w:r>
    </w:p>
    <w:p w:rsidR="00FB2BC4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1" w:name="sub_508"/>
      <w:bookmarkEnd w:id="10"/>
      <w:r>
        <w:rPr>
          <w:bCs/>
          <w:sz w:val="28"/>
          <w:szCs w:val="28"/>
          <w:bdr w:val="none" w:sz="0" w:space="0" w:color="auto" w:frame="1"/>
        </w:rPr>
        <w:t>1.7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  <w:bookmarkStart w:id="12" w:name="sub_509"/>
      <w:bookmarkEnd w:id="11"/>
    </w:p>
    <w:p w:rsidR="00B44238" w:rsidRPr="008D6D9F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1.8</w:t>
      </w:r>
      <w:r w:rsidR="00B44238" w:rsidRPr="00B44238">
        <w:rPr>
          <w:bCs/>
          <w:sz w:val="28"/>
          <w:szCs w:val="28"/>
          <w:bdr w:val="none" w:sz="0" w:space="0" w:color="auto" w:frame="1"/>
        </w:rPr>
        <w:t xml:space="preserve">. </w:t>
      </w:r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Участник вправе изменить или отозвать заявку </w:t>
      </w:r>
      <w:proofErr w:type="gramStart"/>
      <w:r w:rsidR="00B44238" w:rsidRPr="008D6D9F">
        <w:rPr>
          <w:bCs/>
          <w:sz w:val="28"/>
          <w:szCs w:val="28"/>
          <w:bdr w:val="none" w:sz="0" w:space="0" w:color="auto" w:frame="1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 на участие в Конкурсе.</w:t>
      </w:r>
    </w:p>
    <w:p w:rsidR="00C20215" w:rsidRPr="008D6D9F" w:rsidRDefault="00C2021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20215" w:rsidRPr="008D6D9F" w:rsidRDefault="00C20215" w:rsidP="00C20215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color w:val="000000"/>
          <w:spacing w:val="-7"/>
          <w:sz w:val="28"/>
          <w:szCs w:val="28"/>
        </w:rPr>
        <w:t>2.Требования к размещению объектов</w:t>
      </w:r>
    </w:p>
    <w:p w:rsidR="00B44238" w:rsidRPr="008D6D9F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3" w:name="sub_511"/>
      <w:bookmarkEnd w:id="12"/>
    </w:p>
    <w:p w:rsidR="00D31108" w:rsidRPr="008D6D9F" w:rsidRDefault="00D31108" w:rsidP="00D31108">
      <w:pPr>
        <w:rPr>
          <w:color w:val="000000"/>
          <w:sz w:val="28"/>
          <w:szCs w:val="28"/>
        </w:rPr>
      </w:pPr>
      <w:r w:rsidRPr="008D6D9F">
        <w:rPr>
          <w:sz w:val="28"/>
          <w:szCs w:val="28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31108" w:rsidRDefault="00D31108" w:rsidP="00D31108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6D9F">
        <w:rPr>
          <w:rFonts w:ascii="Times New Roman" w:hAnsi="Times New Roman" w:cs="Times New Roman"/>
          <w:sz w:val="28"/>
          <w:szCs w:val="28"/>
        </w:rPr>
        <w:t xml:space="preserve">- соответствие требованиям к основным понятиям, определенным </w:t>
      </w:r>
      <w:r w:rsidRPr="008D6D9F">
        <w:rPr>
          <w:rFonts w:ascii="Times New Roman" w:hAnsi="Times New Roman" w:cs="Times New Roman"/>
          <w:spacing w:val="-1"/>
          <w:sz w:val="28"/>
          <w:szCs w:val="28"/>
        </w:rPr>
        <w:t>Федеральным законом</w:t>
      </w:r>
      <w:r w:rsidRPr="008D6D9F">
        <w:rPr>
          <w:rFonts w:ascii="Times New Roman" w:hAnsi="Times New Roman" w:cs="Times New Roman"/>
          <w:sz w:val="28"/>
          <w:szCs w:val="28"/>
        </w:rPr>
        <w:t xml:space="preserve"> от 28 декабря 2009 г. № 381-ФЗ «Об основах </w:t>
      </w:r>
      <w:r w:rsidRPr="008D6D9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D3B5A" w:rsidRPr="00DD3B5A" w:rsidRDefault="00DD3B5A" w:rsidP="00D765DC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sz w:val="28"/>
          <w:szCs w:val="28"/>
        </w:rPr>
      </w:pPr>
      <w:r w:rsidRPr="00DD3B5A">
        <w:rPr>
          <w:sz w:val="28"/>
          <w:szCs w:val="28"/>
        </w:rPr>
        <w:t>соответствие следующим требованиям</w:t>
      </w:r>
    </w:p>
    <w:tbl>
      <w:tblPr>
        <w:tblpPr w:leftFromText="180" w:rightFromText="180" w:vertAnchor="text" w:horzAnchor="margin" w:tblpY="138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019"/>
        <w:gridCol w:w="2126"/>
      </w:tblGrid>
      <w:tr w:rsidR="0077765E" w:rsidRPr="00D765DC" w:rsidTr="0077765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5E" w:rsidRPr="00D765DC" w:rsidRDefault="0077765E" w:rsidP="007776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№</w:t>
            </w:r>
          </w:p>
          <w:p w:rsidR="0077765E" w:rsidRPr="00D765DC" w:rsidRDefault="0077765E" w:rsidP="007776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D765DC" w:rsidRDefault="0077765E" w:rsidP="007776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D765DC" w:rsidRDefault="0077765E" w:rsidP="007776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Тип торгового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D765DC" w:rsidRDefault="0077765E" w:rsidP="007776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D765DC" w:rsidRDefault="0077765E" w:rsidP="0077765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D765DC">
              <w:rPr>
                <w:b/>
                <w:color w:val="000000" w:themeColor="text1"/>
              </w:rPr>
              <w:t>Площадь нестационарного торгового объекта (</w:t>
            </w:r>
            <w:proofErr w:type="spellStart"/>
            <w:r w:rsidRPr="00D765DC">
              <w:rPr>
                <w:b/>
                <w:color w:val="000000" w:themeColor="text1"/>
              </w:rPr>
              <w:t>кв.м</w:t>
            </w:r>
            <w:proofErr w:type="spellEnd"/>
            <w:r w:rsidRPr="00D765DC">
              <w:rPr>
                <w:b/>
                <w:color w:val="000000" w:themeColor="text1"/>
              </w:rPr>
              <w:t>.)</w:t>
            </w:r>
          </w:p>
        </w:tc>
      </w:tr>
      <w:tr w:rsidR="0077765E" w:rsidRPr="00D765DC" w:rsidTr="007776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2125C1" w:rsidRDefault="0077765E" w:rsidP="0077765E">
            <w:pPr>
              <w:autoSpaceDE w:val="0"/>
              <w:autoSpaceDN w:val="0"/>
              <w:adjustRightInd w:val="0"/>
              <w:jc w:val="center"/>
            </w:pPr>
            <w:r w:rsidRPr="002125C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2125C1" w:rsidRDefault="0077765E" w:rsidP="00326DA6">
            <w:pPr>
              <w:autoSpaceDE w:val="0"/>
              <w:autoSpaceDN w:val="0"/>
              <w:adjustRightInd w:val="0"/>
            </w:pPr>
            <w:r w:rsidRPr="002125C1">
              <w:t xml:space="preserve">Республика Адыгея, Красногвардейский район, с. </w:t>
            </w:r>
            <w:proofErr w:type="spellStart"/>
            <w:r w:rsidR="00326DA6" w:rsidRPr="002125C1">
              <w:t>Еленовское</w:t>
            </w:r>
            <w:proofErr w:type="spellEnd"/>
            <w:r w:rsidRPr="002125C1">
              <w:t xml:space="preserve">, ул. </w:t>
            </w:r>
            <w:r w:rsidR="00326DA6" w:rsidRPr="002125C1">
              <w:t>Коммунаров</w:t>
            </w:r>
            <w:r w:rsidRPr="002125C1">
              <w:t>, б/</w:t>
            </w:r>
            <w:proofErr w:type="gramStart"/>
            <w:r w:rsidRPr="002125C1">
              <w:t>н</w:t>
            </w:r>
            <w:proofErr w:type="gramEnd"/>
            <w:r w:rsidRPr="002125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2125C1" w:rsidRDefault="0077765E" w:rsidP="0077765E">
            <w:pPr>
              <w:autoSpaceDE w:val="0"/>
              <w:autoSpaceDN w:val="0"/>
              <w:adjustRightInd w:val="0"/>
              <w:jc w:val="center"/>
            </w:pPr>
            <w:r w:rsidRPr="002125C1">
              <w:t>павильон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2125C1" w:rsidRDefault="0077765E" w:rsidP="0077765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125C1">
              <w:t>Продовольствен-ные</w:t>
            </w:r>
            <w:proofErr w:type="spellEnd"/>
            <w:proofErr w:type="gramEnd"/>
            <w:r w:rsidRPr="002125C1">
              <w:t xml:space="preserve">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5E" w:rsidRPr="00D765DC" w:rsidRDefault="002125C1" w:rsidP="002125C1">
            <w:pPr>
              <w:autoSpaceDE w:val="0"/>
              <w:autoSpaceDN w:val="0"/>
              <w:adjustRightInd w:val="0"/>
              <w:jc w:val="center"/>
            </w:pPr>
            <w:r w:rsidRPr="002125C1">
              <w:t>33</w:t>
            </w:r>
          </w:p>
        </w:tc>
      </w:tr>
    </w:tbl>
    <w:p w:rsidR="00D765DC" w:rsidRDefault="00D765DC" w:rsidP="00D765DC">
      <w:pPr>
        <w:pStyle w:val="aa"/>
        <w:ind w:left="144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44238" w:rsidRPr="008D6D9F" w:rsidRDefault="00A72848" w:rsidP="008D6D9F">
      <w:pPr>
        <w:pStyle w:val="aa"/>
        <w:numPr>
          <w:ilvl w:val="0"/>
          <w:numId w:val="22"/>
        </w:num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sz w:val="28"/>
          <w:szCs w:val="28"/>
          <w:bdr w:val="none" w:sz="0" w:space="0" w:color="auto" w:frame="1"/>
        </w:rPr>
        <w:t>Порядок проведения Конкурса</w:t>
      </w:r>
    </w:p>
    <w:p w:rsidR="00A72848" w:rsidRPr="008D6D9F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4" w:name="sub_70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5" w:name="sub_702"/>
      <w:bookmarkEnd w:id="1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6" w:name="sub_703"/>
      <w:bookmarkEnd w:id="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лица) и почтовый адрес каждого участника, конверт с заявкой на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участие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объекта, указанный в такой заявке.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несостоявшимся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>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7" w:name="sub_704"/>
      <w:bookmarkEnd w:id="1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на официальном сайте муниципального образования «Красногвардейский район».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8" w:name="sub_7005"/>
      <w:bookmarkEnd w:id="1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.5.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</w:t>
      </w:r>
      <w:r w:rsidR="00A72848" w:rsidRPr="00B438D9">
        <w:rPr>
          <w:b/>
          <w:bCs/>
          <w:sz w:val="28"/>
          <w:szCs w:val="28"/>
          <w:bdr w:val="none" w:sz="0" w:space="0" w:color="auto" w:frame="1"/>
        </w:rPr>
        <w:t>е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может превышать трех рабочих дней со дня вскрытия конвертов с заявками на участие в Конкурсе,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9" w:name="sub_706"/>
      <w:bookmarkEnd w:id="18"/>
      <w:r w:rsidRPr="008D6D9F">
        <w:rPr>
          <w:bCs/>
          <w:sz w:val="28"/>
          <w:szCs w:val="28"/>
          <w:bdr w:val="none" w:sz="0" w:space="0" w:color="auto" w:frame="1"/>
        </w:rPr>
        <w:lastRenderedPageBreak/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 При рассмотрении заявок на участие в Конкурсе Комиссия отклоняет заявку на участие в Конкурсе в случаях: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0" w:name="sub_7061"/>
      <w:bookmarkEnd w:id="1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.6.1. Отсутствия в составе заявки на участие в Конкурсе документов и сведений, определенных </w:t>
      </w:r>
      <w:hyperlink w:anchor="sub_503" w:history="1">
        <w:proofErr w:type="spellStart"/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</w:t>
        </w:r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>разделом</w:t>
        </w:r>
        <w:proofErr w:type="spellEnd"/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 xml:space="preserve"> </w:t>
        </w:r>
      </w:hyperlink>
      <w:r w:rsidRPr="008D6D9F">
        <w:rPr>
          <w:bCs/>
          <w:sz w:val="28"/>
          <w:szCs w:val="28"/>
          <w:u w:val="single"/>
          <w:bdr w:val="none" w:sz="0" w:space="0" w:color="auto" w:frame="1"/>
        </w:rPr>
        <w:t>1</w:t>
      </w:r>
      <w:r w:rsidRPr="008D6D9F">
        <w:rPr>
          <w:bCs/>
          <w:sz w:val="28"/>
          <w:szCs w:val="28"/>
          <w:bdr w:val="none" w:sz="0" w:space="0" w:color="auto" w:frame="1"/>
        </w:rPr>
        <w:t xml:space="preserve"> настоящей документации</w:t>
      </w:r>
      <w:r w:rsidR="00A72848" w:rsidRPr="00A72848">
        <w:rPr>
          <w:bCs/>
          <w:sz w:val="28"/>
          <w:szCs w:val="28"/>
          <w:bdr w:val="none" w:sz="0" w:space="0" w:color="auto" w:frame="1"/>
        </w:rPr>
        <w:t>, или предоставления недостоверных сведений;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1" w:name="sub_7062"/>
      <w:bookmarkEnd w:id="2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.6.2. Несоответствия заявки на участие в конкурсном отборе требованиям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2" w:name="sub_707"/>
      <w:bookmarkEnd w:id="2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.7.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Отклонение заявок на участие в конкурсном отборе по иным основаниям, кроме указанных в </w:t>
      </w:r>
      <w:hyperlink w:anchor="sub_706" w:history="1"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пункте 7.6.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Положения, не допускается,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3" w:name="sub_708"/>
      <w:bookmarkEnd w:id="2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.8. На основании результатов рассмотрения заявок на участие в Конкурсе</w:t>
      </w:r>
    </w:p>
    <w:bookmarkEnd w:id="23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>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4" w:name="sub_70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.9.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5" w:name="sub_710"/>
      <w:bookmarkEnd w:id="2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.10.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6" w:name="sub_711"/>
      <w:bookmarkEnd w:id="2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.11.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7" w:name="sub_712"/>
      <w:bookmarkEnd w:id="2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.12. В случае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если конкурсной документацией предусмотрено два и более лота.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8" w:name="sub_713"/>
      <w:bookmarkEnd w:id="2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.13.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В случае если Конкурс признан несостоявшимся и только один участник, подавший заявку на участие в Конкурсе, признан участником Конкурса, организатор </w:t>
      </w:r>
      <w:r w:rsidR="00A72848" w:rsidRPr="00A72848">
        <w:rPr>
          <w:bCs/>
          <w:sz w:val="28"/>
          <w:szCs w:val="28"/>
          <w:bdr w:val="none" w:sz="0" w:space="0" w:color="auto" w:frame="1"/>
        </w:rPr>
        <w:lastRenderedPageBreak/>
        <w:t>Конкурса в течение пяти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проект Договора, прилагаемый к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9" w:name="sub_714"/>
      <w:bookmarkEnd w:id="28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.14. Критерии оценки и сопоставления заявок при определении победителей Конкурса:</w:t>
      </w:r>
    </w:p>
    <w:bookmarkEnd w:id="29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 xml:space="preserve">- размер платы за право размещения нестационарного торгового объекта (за наиболее высокую плату начисляется 1 бал соответственно); </w:t>
      </w:r>
    </w:p>
    <w:p w:rsid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>- описание внешнего вида нестационарного торгового объекта (эскиз, рисунок), (до 5 балов по усмотрению Конкурсной комиссии);</w:t>
      </w:r>
    </w:p>
    <w:p w:rsidR="007B0FB9" w:rsidRPr="00A72848" w:rsidRDefault="007B0FB9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Pr="007B0FB9">
        <w:rPr>
          <w:rFonts w:ascii="Arial" w:eastAsiaTheme="minorEastAsia" w:hAnsi="Arial" w:cs="Arial"/>
        </w:rPr>
        <w:t xml:space="preserve"> </w:t>
      </w:r>
      <w:r w:rsidRPr="007B0FB9">
        <w:rPr>
          <w:bCs/>
          <w:sz w:val="28"/>
          <w:szCs w:val="28"/>
          <w:bdr w:val="none" w:sz="0" w:space="0" w:color="auto" w:frame="1"/>
        </w:rPr>
        <w:t>предоставление заключенных трудовых договоров с нанимаемыми работниками (начисляется 1 балл соответственно</w:t>
      </w:r>
      <w:r>
        <w:rPr>
          <w:bCs/>
          <w:sz w:val="28"/>
          <w:szCs w:val="28"/>
          <w:bdr w:val="none" w:sz="0" w:space="0" w:color="auto" w:frame="1"/>
        </w:rPr>
        <w:t>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0" w:name="sub_7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.15. Не допускается использование иных критериев оценки заявок на участие в Конкурсе, за исключением предусмотренного </w:t>
      </w:r>
      <w:hyperlink w:anchor="sub_714" w:history="1">
        <w:r w:rsidR="005B014E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 xml:space="preserve">пунктом </w:t>
        </w:r>
        <w:r w:rsid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3</w:t>
        </w:r>
        <w:r w:rsidR="00A72848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.14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1" w:name="sub_716"/>
      <w:bookmarkEnd w:id="3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.16.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2" w:name="sub_717"/>
      <w:bookmarkEnd w:id="3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.17. Победителем Конкурса признается участник, который по решению Конкурсной комиссии максимально соответствует критериям, определенным </w:t>
      </w:r>
      <w:r w:rsidR="00A72848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подпунктом </w:t>
      </w:r>
      <w:r w:rsid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3</w:t>
      </w:r>
      <w:r w:rsidR="005B014E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.14. пункта 2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 Набрал наибольшее количество балов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3" w:name="sub_718"/>
      <w:bookmarkEnd w:id="3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.18. В случае если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два и более участников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4" w:name="sub_719"/>
      <w:bookmarkEnd w:id="33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.19. Конкурсная комиссия ведет протокол оценки и сопоставления заявок на участие в Конкурсе;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лиц), фамилии, имена, отчества (для индивидуальных предпринимателей и физических лиц)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нестационарного торгового объекта).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5" w:name="sub_720"/>
      <w:bookmarkEnd w:id="3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.20.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6" w:name="sub_721"/>
      <w:bookmarkEnd w:id="3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.21. 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7" w:name="sub_722"/>
      <w:bookmarkEnd w:id="36"/>
      <w:r w:rsidRPr="008D6D9F">
        <w:rPr>
          <w:bCs/>
          <w:sz w:val="28"/>
          <w:szCs w:val="28"/>
          <w:bdr w:val="none" w:sz="0" w:space="0" w:color="auto" w:frame="1"/>
        </w:rPr>
        <w:lastRenderedPageBreak/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.22. Организатор Конкурса в течение пяти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A72848" w:rsidRPr="008D6D9F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8" w:name="sub_723"/>
      <w:bookmarkEnd w:id="3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.23. Победитель перечисляет предложенную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и условиями договора в бюджет МО «Красногвардейский район».</w:t>
      </w:r>
    </w:p>
    <w:p w:rsidR="001B02AF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38"/>
    <w:p w:rsidR="00A72848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F514A" w:rsidRDefault="000F514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7765E" w:rsidRDefault="0077765E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7765E" w:rsidRDefault="0077765E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7765E" w:rsidRDefault="0077765E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7765E" w:rsidRDefault="0077765E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7765E" w:rsidRDefault="0077765E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77765E" w:rsidRDefault="0077765E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13"/>
    <w:p w:rsidR="009127BA" w:rsidRPr="003E755C" w:rsidRDefault="009127BA" w:rsidP="00B44238">
      <w:pPr>
        <w:jc w:val="center"/>
        <w:rPr>
          <w:b/>
        </w:rPr>
      </w:pPr>
      <w:r>
        <w:rPr>
          <w:b/>
        </w:rPr>
        <w:lastRenderedPageBreak/>
        <w:t xml:space="preserve">ЧАСТЬ </w:t>
      </w:r>
      <w:r>
        <w:rPr>
          <w:b/>
          <w:lang w:val="en-US"/>
        </w:rPr>
        <w:t>II</w:t>
      </w:r>
      <w:r w:rsidRPr="001A301C">
        <w:rPr>
          <w:b/>
        </w:rPr>
        <w:t xml:space="preserve">/ </w:t>
      </w:r>
      <w:r w:rsidRPr="003E755C">
        <w:rPr>
          <w:b/>
        </w:rPr>
        <w:t>ИНФОРМАЦИОННАЯ КАРТА КОНКУРСА</w:t>
      </w:r>
    </w:p>
    <w:p w:rsidR="009127BA" w:rsidRPr="00AB27DA" w:rsidRDefault="009127BA" w:rsidP="009127BA">
      <w:pPr>
        <w:rPr>
          <w:b/>
        </w:rPr>
      </w:pPr>
      <w:r w:rsidRPr="00AB27DA">
        <w:rPr>
          <w:b/>
        </w:rPr>
        <w:t xml:space="preserve">ВНИМАНИЕ! </w:t>
      </w:r>
    </w:p>
    <w:p w:rsidR="009127BA" w:rsidRPr="00AB27D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AB27DA">
        <w:t xml:space="preserve">В СЛУЧАЕ РАЗНОЧТНЕНИЙ МЕЖДУ ПОЛОЖЕНИЯМИ ЧАСТИ </w:t>
      </w:r>
      <w:r w:rsidRPr="00AB27DA">
        <w:rPr>
          <w:lang w:val="en-US"/>
        </w:rPr>
        <w:t>I</w:t>
      </w:r>
      <w:r w:rsidRPr="00AB27DA">
        <w:t xml:space="preserve">  «ОБЩИЕ УСЛОВИЯ ПРОВЕДЕНИЯ КОНКУРСА» И ЧАСТЬЮ </w:t>
      </w:r>
      <w:r w:rsidRPr="00AB27DA">
        <w:rPr>
          <w:lang w:val="en-US"/>
        </w:rPr>
        <w:t>II</w:t>
      </w:r>
      <w:r w:rsidRPr="00AB27DA">
        <w:t xml:space="preserve"> «ИНФОРМАЦИОННАЯ КАРТА КОНКУРСА» ПРИОРИТЕТ ИМЕЮТ ПОЛОЖЕНИЯ НАСТОЯЩЕЙ ИНФОРМАЦИОННОЙ КАРТЫ КОНКУРСА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378"/>
      </w:tblGrid>
      <w:tr w:rsidR="009127BA" w:rsidTr="007B0FB9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0E2A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Сведения и документы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Текст пояснений</w:t>
            </w:r>
          </w:p>
        </w:tc>
      </w:tr>
      <w:tr w:rsidR="009127BA" w:rsidTr="007B0FB9">
        <w:trPr>
          <w:trHeight w:val="2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0E2AF3">
            <w:pPr>
              <w:pStyle w:val="ConsPlusCell"/>
              <w:widowControl/>
              <w:ind w:firstLine="2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 Конкурса, контактная информация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Администрация муниципального образования «Красногвардейский район»</w:t>
            </w:r>
          </w:p>
          <w:p w:rsidR="00B44238" w:rsidRPr="000E2AF3" w:rsidRDefault="00B44238" w:rsidP="000E2AF3">
            <w:pPr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Место нахождения, почтовый адрес: 385300 Республика Адыгея, с. Красногвардейское, ул. Чапаева, 93</w:t>
            </w:r>
            <w:proofErr w:type="gramEnd"/>
          </w:p>
          <w:p w:rsidR="00C67A35" w:rsidRPr="00AB27DA" w:rsidRDefault="00B44238" w:rsidP="00AB27DA">
            <w:pPr>
              <w:jc w:val="left"/>
              <w:rPr>
                <w:iCs/>
                <w:sz w:val="28"/>
                <w:szCs w:val="28"/>
              </w:rPr>
            </w:pPr>
            <w:bookmarkStart w:id="39" w:name="OLE_LINK1"/>
            <w:bookmarkStart w:id="40" w:name="OLE_LINK2"/>
            <w:r w:rsidRPr="000E2AF3">
              <w:rPr>
                <w:sz w:val="28"/>
                <w:szCs w:val="28"/>
              </w:rPr>
              <w:t>Номер контактного телефона</w:t>
            </w:r>
            <w:r w:rsidRPr="000E2AF3">
              <w:rPr>
                <w:iCs/>
                <w:sz w:val="28"/>
                <w:szCs w:val="28"/>
              </w:rPr>
              <w:t xml:space="preserve">: </w:t>
            </w:r>
            <w:r w:rsidRPr="000E2AF3">
              <w:rPr>
                <w:sz w:val="28"/>
                <w:szCs w:val="28"/>
              </w:rPr>
              <w:t>8(87778)- 5-13-95;</w:t>
            </w:r>
            <w:r w:rsidR="00FB2BC4">
              <w:rPr>
                <w:sz w:val="28"/>
                <w:szCs w:val="28"/>
              </w:rPr>
              <w:t xml:space="preserve"> </w:t>
            </w:r>
            <w:r w:rsidRPr="000E2AF3">
              <w:rPr>
                <w:sz w:val="28"/>
                <w:szCs w:val="28"/>
              </w:rPr>
              <w:t>8(87778)5-21-95</w:t>
            </w:r>
            <w:bookmarkEnd w:id="39"/>
            <w:bookmarkEnd w:id="40"/>
          </w:p>
        </w:tc>
      </w:tr>
      <w:tr w:rsidR="00B44238" w:rsidTr="007B0FB9">
        <w:trPr>
          <w:trHeight w:val="2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Default="00B4423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содержанию, форме, оформлению и составу заявки на участие в конкурсном отборе и инструкцию по ее заполнению (Приложение №2)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E37975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Заявка на участие в Конкурсе подается </w:t>
            </w:r>
            <w:proofErr w:type="gramStart"/>
            <w:r w:rsidRPr="000E2AF3">
              <w:rPr>
                <w:sz w:val="28"/>
                <w:szCs w:val="28"/>
              </w:rPr>
              <w:t>согласно Приложения</w:t>
            </w:r>
            <w:proofErr w:type="gramEnd"/>
            <w:r w:rsidRPr="000E2AF3">
              <w:rPr>
                <w:sz w:val="28"/>
                <w:szCs w:val="28"/>
              </w:rPr>
              <w:t xml:space="preserve"> №2 Конкурсной документации и в соответствии с разделом 1 водной части конкурсной документации.</w:t>
            </w:r>
          </w:p>
        </w:tc>
      </w:tr>
      <w:tr w:rsidR="00D70FD8" w:rsidTr="00903E3F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Адрес места расположения нестационарного торгового объекта (схема расположения), его площадь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5DC" w:rsidRPr="00D70FD8" w:rsidRDefault="009165BD" w:rsidP="00C85220">
            <w:pPr>
              <w:rPr>
                <w:sz w:val="28"/>
                <w:szCs w:val="28"/>
              </w:rPr>
            </w:pPr>
            <w:proofErr w:type="gramStart"/>
            <w:r w:rsidRPr="009165BD">
              <w:rPr>
                <w:sz w:val="28"/>
                <w:szCs w:val="28"/>
              </w:rPr>
              <w:t xml:space="preserve">Республика Адыгея, </w:t>
            </w:r>
            <w:proofErr w:type="spellStart"/>
            <w:r w:rsidRPr="009165BD">
              <w:rPr>
                <w:sz w:val="28"/>
                <w:szCs w:val="28"/>
              </w:rPr>
              <w:t>Красногвардейсий</w:t>
            </w:r>
            <w:proofErr w:type="spellEnd"/>
            <w:r w:rsidRPr="009165BD">
              <w:rPr>
                <w:sz w:val="28"/>
                <w:szCs w:val="28"/>
              </w:rPr>
              <w:t xml:space="preserve"> район, с. </w:t>
            </w:r>
            <w:proofErr w:type="spellStart"/>
            <w:r w:rsidR="00326DA6">
              <w:rPr>
                <w:sz w:val="28"/>
                <w:szCs w:val="28"/>
              </w:rPr>
              <w:t>Еленовско</w:t>
            </w:r>
            <w:r w:rsidRPr="009165BD">
              <w:rPr>
                <w:sz w:val="28"/>
                <w:szCs w:val="28"/>
              </w:rPr>
              <w:t>е</w:t>
            </w:r>
            <w:proofErr w:type="spellEnd"/>
            <w:r w:rsidRPr="009165BD">
              <w:rPr>
                <w:sz w:val="28"/>
                <w:szCs w:val="28"/>
              </w:rPr>
              <w:t xml:space="preserve">, ул. </w:t>
            </w:r>
            <w:r w:rsidR="003D6BAE">
              <w:rPr>
                <w:sz w:val="28"/>
                <w:szCs w:val="28"/>
              </w:rPr>
              <w:t>Коммунаров</w:t>
            </w:r>
            <w:r w:rsidRPr="009165BD">
              <w:rPr>
                <w:sz w:val="28"/>
                <w:szCs w:val="28"/>
              </w:rPr>
              <w:t>, б/н</w:t>
            </w:r>
            <w:r w:rsidR="00903E3F">
              <w:rPr>
                <w:sz w:val="28"/>
                <w:szCs w:val="28"/>
              </w:rPr>
              <w:t>,</w:t>
            </w:r>
            <w:r w:rsidRPr="009165BD">
              <w:rPr>
                <w:sz w:val="28"/>
                <w:szCs w:val="28"/>
              </w:rPr>
              <w:t xml:space="preserve"> </w:t>
            </w:r>
            <w:r w:rsidR="00903E3F">
              <w:rPr>
                <w:sz w:val="28"/>
                <w:szCs w:val="28"/>
              </w:rPr>
              <w:t xml:space="preserve">схема расположения </w:t>
            </w:r>
            <w:r w:rsidRPr="009165BD">
              <w:rPr>
                <w:sz w:val="28"/>
                <w:szCs w:val="28"/>
              </w:rPr>
              <w:t>согласно проекта договора (Приложение №1 Конкурсной документации</w:t>
            </w:r>
            <w:r w:rsidR="00903E3F">
              <w:rPr>
                <w:sz w:val="28"/>
                <w:szCs w:val="28"/>
              </w:rPr>
              <w:t>)</w:t>
            </w:r>
            <w:r w:rsidR="000F514A">
              <w:rPr>
                <w:sz w:val="28"/>
                <w:szCs w:val="28"/>
              </w:rPr>
              <w:t xml:space="preserve">, площадь НТО – </w:t>
            </w:r>
            <w:r w:rsidR="00C85220">
              <w:rPr>
                <w:sz w:val="28"/>
                <w:szCs w:val="28"/>
              </w:rPr>
              <w:t>33</w:t>
            </w:r>
            <w:r w:rsidR="000F514A">
              <w:rPr>
                <w:sz w:val="28"/>
                <w:szCs w:val="28"/>
              </w:rPr>
              <w:t xml:space="preserve"> </w:t>
            </w:r>
            <w:proofErr w:type="spellStart"/>
            <w:r w:rsidR="000F514A">
              <w:rPr>
                <w:sz w:val="28"/>
                <w:szCs w:val="28"/>
              </w:rPr>
              <w:t>кв.м</w:t>
            </w:r>
            <w:proofErr w:type="spellEnd"/>
            <w:r w:rsidR="000F514A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70FD8" w:rsidRPr="002125C1" w:rsidTr="007B0FB9">
        <w:trPr>
          <w:trHeight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2125C1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2125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2125C1" w:rsidRDefault="00D70FD8" w:rsidP="00AB27DA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25C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Назначение (специализация)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C8" w:rsidRPr="002125C1" w:rsidRDefault="00FE7CC8" w:rsidP="00441BD4">
            <w:pPr>
              <w:spacing w:after="60"/>
              <w:rPr>
                <w:sz w:val="28"/>
                <w:szCs w:val="28"/>
              </w:rPr>
            </w:pPr>
            <w:r w:rsidRPr="002125C1">
              <w:rPr>
                <w:sz w:val="28"/>
                <w:szCs w:val="28"/>
              </w:rPr>
              <w:t xml:space="preserve"> продов</w:t>
            </w:r>
            <w:r w:rsidR="003D6BAE" w:rsidRPr="002125C1">
              <w:rPr>
                <w:sz w:val="28"/>
                <w:szCs w:val="28"/>
              </w:rPr>
              <w:t>ольственные товары</w:t>
            </w:r>
          </w:p>
          <w:p w:rsidR="00D70FD8" w:rsidRPr="002125C1" w:rsidRDefault="00D70FD8" w:rsidP="00FE7CC8">
            <w:pPr>
              <w:spacing w:after="60"/>
              <w:rPr>
                <w:sz w:val="28"/>
                <w:szCs w:val="28"/>
              </w:rPr>
            </w:pPr>
          </w:p>
        </w:tc>
      </w:tr>
      <w:tr w:rsidR="00D70FD8" w:rsidRPr="002125C1" w:rsidTr="007B0FB9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2125C1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2125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2125C1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25C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Вид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C8" w:rsidRPr="002125C1" w:rsidRDefault="003D6BAE" w:rsidP="00441BD4">
            <w:pPr>
              <w:spacing w:after="60"/>
              <w:rPr>
                <w:sz w:val="28"/>
                <w:szCs w:val="28"/>
              </w:rPr>
            </w:pPr>
            <w:r w:rsidRPr="002125C1">
              <w:rPr>
                <w:sz w:val="28"/>
                <w:szCs w:val="28"/>
              </w:rPr>
              <w:t>торговый павильон</w:t>
            </w:r>
          </w:p>
          <w:p w:rsidR="00D70FD8" w:rsidRPr="002125C1" w:rsidRDefault="00D70FD8" w:rsidP="00441BD4">
            <w:pPr>
              <w:spacing w:after="60"/>
              <w:rPr>
                <w:sz w:val="28"/>
                <w:szCs w:val="28"/>
              </w:rPr>
            </w:pPr>
          </w:p>
        </w:tc>
      </w:tr>
      <w:tr w:rsidR="00D70FD8" w:rsidRPr="002125C1" w:rsidTr="007B0FB9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2125C1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2125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2125C1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25C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Срок размещения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BD" w:rsidRPr="002125C1" w:rsidRDefault="002125C1" w:rsidP="00441BD4">
            <w:pPr>
              <w:spacing w:after="60"/>
              <w:rPr>
                <w:sz w:val="28"/>
                <w:szCs w:val="28"/>
              </w:rPr>
            </w:pPr>
            <w:r w:rsidRPr="002125C1">
              <w:rPr>
                <w:sz w:val="28"/>
                <w:szCs w:val="28"/>
              </w:rPr>
              <w:t>5 лет</w:t>
            </w:r>
          </w:p>
          <w:p w:rsidR="009165BD" w:rsidRPr="002125C1" w:rsidRDefault="009165BD" w:rsidP="009165BD">
            <w:pPr>
              <w:spacing w:after="60"/>
              <w:rPr>
                <w:sz w:val="28"/>
                <w:szCs w:val="28"/>
              </w:rPr>
            </w:pPr>
          </w:p>
        </w:tc>
      </w:tr>
      <w:tr w:rsidR="000F514A" w:rsidTr="008F4DB9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Pr="002125C1" w:rsidRDefault="000F514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2125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Pr="002125C1" w:rsidRDefault="000F514A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25C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Размер финансового предложения за право размещения нестационарного торгового объекта на территории муниципального образования Красногвардейский </w:t>
            </w:r>
            <w:r w:rsidRPr="002125C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lastRenderedPageBreak/>
              <w:t>район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Pr="002125C1" w:rsidRDefault="002125C1" w:rsidP="000F514A">
            <w:pPr>
              <w:spacing w:after="60"/>
              <w:rPr>
                <w:sz w:val="28"/>
                <w:szCs w:val="28"/>
              </w:rPr>
            </w:pPr>
            <w:r w:rsidRPr="002125C1">
              <w:rPr>
                <w:sz w:val="28"/>
                <w:szCs w:val="28"/>
              </w:rPr>
              <w:lastRenderedPageBreak/>
              <w:t>610</w:t>
            </w:r>
            <w:r w:rsidR="00215C0B" w:rsidRPr="002125C1">
              <w:rPr>
                <w:sz w:val="28"/>
                <w:szCs w:val="28"/>
              </w:rPr>
              <w:t>,</w:t>
            </w:r>
            <w:r w:rsidRPr="002125C1">
              <w:rPr>
                <w:sz w:val="28"/>
                <w:szCs w:val="28"/>
              </w:rPr>
              <w:t>29</w:t>
            </w:r>
            <w:r w:rsidR="00332719" w:rsidRPr="002125C1">
              <w:rPr>
                <w:sz w:val="28"/>
                <w:szCs w:val="28"/>
              </w:rPr>
              <w:t xml:space="preserve"> рубл</w:t>
            </w:r>
            <w:r w:rsidRPr="002125C1">
              <w:rPr>
                <w:sz w:val="28"/>
                <w:szCs w:val="28"/>
              </w:rPr>
              <w:t>ей</w:t>
            </w:r>
            <w:r w:rsidR="00332719" w:rsidRPr="002125C1">
              <w:rPr>
                <w:sz w:val="28"/>
                <w:szCs w:val="28"/>
              </w:rPr>
              <w:t xml:space="preserve"> за квартал</w:t>
            </w:r>
          </w:p>
          <w:p w:rsidR="000F514A" w:rsidRPr="002125C1" w:rsidRDefault="000F514A" w:rsidP="00332719">
            <w:pPr>
              <w:spacing w:after="60"/>
              <w:rPr>
                <w:sz w:val="28"/>
                <w:szCs w:val="28"/>
              </w:rPr>
            </w:pPr>
          </w:p>
        </w:tc>
      </w:tr>
      <w:tr w:rsidR="00DC0234" w:rsidTr="007B0FB9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Default="00DC023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DC0234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размещению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Нестационарный объект розничной торговли или оказания услуг должен соответствовать требованиям, определенным разделом 2 водной части Конкурсной документации.</w:t>
            </w:r>
          </w:p>
        </w:tc>
      </w:tr>
      <w:tr w:rsidR="00F90F51" w:rsidTr="007B0FB9">
        <w:trPr>
          <w:trHeight w:val="1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Требования к описанию участниками внешнего вида нестационарного торгового объекта, на право </w:t>
            </w:r>
            <w:proofErr w:type="gramStart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размещения</w:t>
            </w:r>
            <w:proofErr w:type="gramEnd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которого проводится Конкурс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Участник конкурса должен предоставить точные параметры НТО, с при</w:t>
            </w:r>
            <w:r w:rsidR="00651290" w:rsidRPr="000E2AF3">
              <w:rPr>
                <w:sz w:val="28"/>
                <w:szCs w:val="28"/>
              </w:rPr>
              <w:t>л</w:t>
            </w:r>
            <w:r w:rsidRPr="000E2AF3">
              <w:rPr>
                <w:sz w:val="28"/>
                <w:szCs w:val="28"/>
              </w:rPr>
              <w:t>ожением описания внешнего вида НТО (</w:t>
            </w:r>
            <w:bookmarkStart w:id="41" w:name="_GoBack"/>
            <w:bookmarkEnd w:id="41"/>
            <w:r w:rsidRPr="000E2AF3">
              <w:rPr>
                <w:sz w:val="28"/>
                <w:szCs w:val="28"/>
              </w:rPr>
              <w:t>рисунок, эскиз, фото)</w:t>
            </w:r>
          </w:p>
        </w:tc>
      </w:tr>
      <w:tr w:rsidR="00F90F51" w:rsidTr="007B0FB9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условиям исполнения Договора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AB27DA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Условия договора подлежат исполнени</w:t>
            </w:r>
            <w:r w:rsidR="00AB27DA">
              <w:rPr>
                <w:sz w:val="28"/>
                <w:szCs w:val="28"/>
              </w:rPr>
              <w:t>ю</w:t>
            </w:r>
            <w:r w:rsidRPr="000E2AF3">
              <w:rPr>
                <w:sz w:val="28"/>
                <w:szCs w:val="28"/>
              </w:rPr>
              <w:t>, в установленные сроки</w:t>
            </w:r>
          </w:p>
        </w:tc>
      </w:tr>
      <w:tr w:rsidR="00A72848" w:rsidTr="007B0FB9">
        <w:trPr>
          <w:trHeight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оказанию услуг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AB27DA">
            <w:pPr>
              <w:spacing w:after="60"/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Услуги</w:t>
            </w:r>
            <w:proofErr w:type="gramEnd"/>
            <w:r w:rsidRPr="000E2AF3">
              <w:rPr>
                <w:sz w:val="28"/>
                <w:szCs w:val="28"/>
              </w:rPr>
              <w:t xml:space="preserve"> предоставляемые победителем Конкурса, должны соответствовать тр</w:t>
            </w:r>
            <w:r w:rsidR="00AB27DA">
              <w:rPr>
                <w:sz w:val="28"/>
                <w:szCs w:val="28"/>
              </w:rPr>
              <w:t>е</w:t>
            </w:r>
            <w:r w:rsidRPr="000E2AF3">
              <w:rPr>
                <w:sz w:val="28"/>
                <w:szCs w:val="28"/>
              </w:rPr>
              <w:t>бованиям установленным закон</w:t>
            </w:r>
            <w:r w:rsidR="00AB27DA">
              <w:rPr>
                <w:sz w:val="28"/>
                <w:szCs w:val="28"/>
              </w:rPr>
              <w:t>о</w:t>
            </w:r>
            <w:r w:rsidRPr="000E2AF3">
              <w:rPr>
                <w:sz w:val="28"/>
                <w:szCs w:val="28"/>
              </w:rPr>
              <w:t>дательством РФ.</w:t>
            </w:r>
          </w:p>
        </w:tc>
      </w:tr>
      <w:tr w:rsidR="00A72848" w:rsidTr="007B0FB9">
        <w:trPr>
          <w:trHeight w:val="1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2125C1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2125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2125C1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2125C1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Порядок, место, дата начала и дата окончания срока подачи заявок на участие в Конкурсе.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2125C1" w:rsidRDefault="00CE70BA" w:rsidP="00293C9A">
            <w:pPr>
              <w:spacing w:after="60"/>
              <w:jc w:val="left"/>
              <w:rPr>
                <w:sz w:val="28"/>
                <w:szCs w:val="28"/>
              </w:rPr>
            </w:pPr>
            <w:r w:rsidRPr="002125C1">
              <w:rPr>
                <w:sz w:val="28"/>
                <w:szCs w:val="28"/>
              </w:rPr>
              <w:t xml:space="preserve">Заявки подаются </w:t>
            </w:r>
            <w:proofErr w:type="gramStart"/>
            <w:r w:rsidRPr="002125C1">
              <w:rPr>
                <w:sz w:val="28"/>
                <w:szCs w:val="28"/>
              </w:rPr>
              <w:t>согласно порядка</w:t>
            </w:r>
            <w:proofErr w:type="gramEnd"/>
            <w:r w:rsidRPr="002125C1">
              <w:rPr>
                <w:sz w:val="28"/>
                <w:szCs w:val="28"/>
              </w:rPr>
              <w:t xml:space="preserve"> указанного в разделе 1 конкурсно</w:t>
            </w:r>
            <w:r w:rsidR="002B69C4" w:rsidRPr="002125C1">
              <w:rPr>
                <w:sz w:val="28"/>
                <w:szCs w:val="28"/>
              </w:rPr>
              <w:t>й</w:t>
            </w:r>
            <w:r w:rsidRPr="002125C1">
              <w:rPr>
                <w:sz w:val="28"/>
                <w:szCs w:val="28"/>
              </w:rPr>
              <w:t xml:space="preserve"> документации</w:t>
            </w:r>
            <w:r w:rsidR="002B69C4" w:rsidRPr="002125C1">
              <w:rPr>
                <w:sz w:val="28"/>
                <w:szCs w:val="28"/>
              </w:rPr>
              <w:t xml:space="preserve"> </w:t>
            </w:r>
            <w:r w:rsidR="00A72848" w:rsidRPr="002125C1">
              <w:rPr>
                <w:sz w:val="28"/>
                <w:szCs w:val="28"/>
              </w:rPr>
              <w:t xml:space="preserve">с </w:t>
            </w:r>
            <w:r w:rsidR="00293C9A">
              <w:rPr>
                <w:sz w:val="28"/>
                <w:szCs w:val="28"/>
              </w:rPr>
              <w:t>31</w:t>
            </w:r>
            <w:r w:rsidR="00A72848" w:rsidRPr="002125C1">
              <w:rPr>
                <w:sz w:val="28"/>
                <w:szCs w:val="28"/>
              </w:rPr>
              <w:t>.</w:t>
            </w:r>
            <w:r w:rsidR="00B10E02" w:rsidRPr="002125C1">
              <w:rPr>
                <w:sz w:val="28"/>
                <w:szCs w:val="28"/>
              </w:rPr>
              <w:t>0</w:t>
            </w:r>
            <w:r w:rsidR="00293C9A">
              <w:rPr>
                <w:sz w:val="28"/>
                <w:szCs w:val="28"/>
              </w:rPr>
              <w:t>8</w:t>
            </w:r>
            <w:r w:rsidR="00A72848" w:rsidRPr="002125C1">
              <w:rPr>
                <w:sz w:val="28"/>
                <w:szCs w:val="28"/>
              </w:rPr>
              <w:t>.20</w:t>
            </w:r>
            <w:r w:rsidR="00B10E02" w:rsidRPr="002125C1">
              <w:rPr>
                <w:sz w:val="28"/>
                <w:szCs w:val="28"/>
              </w:rPr>
              <w:t>20</w:t>
            </w:r>
            <w:r w:rsidR="00A72848" w:rsidRPr="002125C1">
              <w:rPr>
                <w:sz w:val="28"/>
                <w:szCs w:val="28"/>
              </w:rPr>
              <w:t xml:space="preserve"> года </w:t>
            </w:r>
            <w:r w:rsidR="008F4DB9" w:rsidRPr="002125C1">
              <w:rPr>
                <w:sz w:val="28"/>
                <w:szCs w:val="28"/>
              </w:rPr>
              <w:t>до</w:t>
            </w:r>
            <w:r w:rsidR="00A72848" w:rsidRPr="002125C1">
              <w:rPr>
                <w:sz w:val="28"/>
                <w:szCs w:val="28"/>
              </w:rPr>
              <w:t xml:space="preserve"> </w:t>
            </w:r>
            <w:r w:rsidR="004E1523" w:rsidRPr="002125C1">
              <w:rPr>
                <w:sz w:val="28"/>
                <w:szCs w:val="28"/>
              </w:rPr>
              <w:t xml:space="preserve">10 часов 00 минут </w:t>
            </w:r>
            <w:r w:rsidR="00293C9A">
              <w:rPr>
                <w:sz w:val="28"/>
                <w:szCs w:val="28"/>
              </w:rPr>
              <w:t>1</w:t>
            </w:r>
            <w:r w:rsidR="00FE7CC8" w:rsidRPr="002125C1">
              <w:rPr>
                <w:sz w:val="28"/>
                <w:szCs w:val="28"/>
              </w:rPr>
              <w:t>0</w:t>
            </w:r>
            <w:r w:rsidR="00A72848" w:rsidRPr="002125C1">
              <w:rPr>
                <w:sz w:val="28"/>
                <w:szCs w:val="28"/>
              </w:rPr>
              <w:t>.</w:t>
            </w:r>
            <w:r w:rsidR="00B10E02" w:rsidRPr="002125C1">
              <w:rPr>
                <w:sz w:val="28"/>
                <w:szCs w:val="28"/>
              </w:rPr>
              <w:t>0</w:t>
            </w:r>
            <w:r w:rsidR="008A155C" w:rsidRPr="002125C1">
              <w:rPr>
                <w:sz w:val="28"/>
                <w:szCs w:val="28"/>
              </w:rPr>
              <w:t>9</w:t>
            </w:r>
            <w:r w:rsidR="00A72848" w:rsidRPr="002125C1">
              <w:rPr>
                <w:sz w:val="28"/>
                <w:szCs w:val="28"/>
              </w:rPr>
              <w:t>.20</w:t>
            </w:r>
            <w:r w:rsidR="00B10E02" w:rsidRPr="002125C1">
              <w:rPr>
                <w:sz w:val="28"/>
                <w:szCs w:val="28"/>
              </w:rPr>
              <w:t>20</w:t>
            </w:r>
            <w:r w:rsidR="00A72848" w:rsidRPr="002125C1">
              <w:rPr>
                <w:sz w:val="28"/>
                <w:szCs w:val="28"/>
              </w:rPr>
              <w:t xml:space="preserve"> года</w:t>
            </w:r>
            <w:r w:rsidRPr="002125C1">
              <w:rPr>
                <w:sz w:val="28"/>
                <w:szCs w:val="28"/>
              </w:rPr>
              <w:t xml:space="preserve">, по адресу: Республика Адыгея, Красногвардейский район, </w:t>
            </w:r>
            <w:r w:rsidR="009B1CE0" w:rsidRPr="002125C1">
              <w:rPr>
                <w:sz w:val="28"/>
                <w:szCs w:val="28"/>
              </w:rPr>
              <w:t xml:space="preserve">с. </w:t>
            </w:r>
            <w:proofErr w:type="gramStart"/>
            <w:r w:rsidR="009B1CE0" w:rsidRPr="002125C1">
              <w:rPr>
                <w:sz w:val="28"/>
                <w:szCs w:val="28"/>
              </w:rPr>
              <w:t>Красногвардейское</w:t>
            </w:r>
            <w:proofErr w:type="gramEnd"/>
            <w:r w:rsidR="009B1CE0" w:rsidRPr="002125C1">
              <w:rPr>
                <w:sz w:val="28"/>
                <w:szCs w:val="28"/>
              </w:rPr>
              <w:t xml:space="preserve">, ул. Чапаева, 93, </w:t>
            </w:r>
            <w:proofErr w:type="spellStart"/>
            <w:r w:rsidR="009B1CE0" w:rsidRPr="002125C1">
              <w:rPr>
                <w:sz w:val="28"/>
                <w:szCs w:val="28"/>
              </w:rPr>
              <w:t>каб</w:t>
            </w:r>
            <w:proofErr w:type="spellEnd"/>
            <w:r w:rsidR="009B1CE0" w:rsidRPr="002125C1">
              <w:rPr>
                <w:sz w:val="28"/>
                <w:szCs w:val="28"/>
              </w:rPr>
              <w:t>. 24.</w:t>
            </w:r>
          </w:p>
        </w:tc>
      </w:tr>
      <w:tr w:rsidR="00A72848" w:rsidTr="007B0FB9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Прядок, место, дата и время проведения Конкурса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5B014E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В соответствии с р</w:t>
            </w:r>
            <w:r w:rsidR="00CE509B" w:rsidRPr="000E2AF3">
              <w:rPr>
                <w:sz w:val="28"/>
                <w:szCs w:val="28"/>
              </w:rPr>
              <w:t>азделом 3</w:t>
            </w:r>
            <w:r w:rsidRPr="000E2AF3">
              <w:rPr>
                <w:sz w:val="28"/>
                <w:szCs w:val="28"/>
              </w:rPr>
              <w:t xml:space="preserve"> водной части Конкурсной документации</w:t>
            </w:r>
          </w:p>
        </w:tc>
      </w:tr>
      <w:tr w:rsidR="00B754AB" w:rsidTr="007B0FB9">
        <w:trPr>
          <w:trHeight w:val="28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Default="00B754AB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0E2AF3" w:rsidRDefault="00B754AB" w:rsidP="007B0FB9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ритерии оценки заявок на участие в Конкурсе, устанавливаемые в соответствии с </w:t>
            </w:r>
            <w:hyperlink w:anchor="sub_714" w:history="1">
              <w:r w:rsidRPr="000E2AF3">
                <w:rPr>
                  <w:bCs/>
                  <w:sz w:val="28"/>
                  <w:szCs w:val="28"/>
                  <w:u w:val="single"/>
                  <w:bdr w:val="none" w:sz="0" w:space="0" w:color="auto" w:frame="1"/>
                </w:rPr>
                <w:t>п. 2.14</w:t>
              </w:r>
            </w:hyperlink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водно</w:t>
            </w:r>
            <w:r w:rsidR="007B0FB9">
              <w:rPr>
                <w:bCs/>
                <w:sz w:val="28"/>
                <w:szCs w:val="28"/>
                <w:bdr w:val="none" w:sz="0" w:space="0" w:color="auto" w:frame="1"/>
              </w:rPr>
              <w:t>й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части Конкурсной документации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7B0FB9" w:rsidRDefault="00B754AB" w:rsidP="007B0FB9">
            <w:pPr>
              <w:ind w:firstLine="54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- размер платы за право размещения нестационарного торгового объекта (за наиболее высокую плату начисляется 1 бал соответственно); - описание внешнего вида нестационарного торгового объекта (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эскиз, рисунок), (</w:t>
            </w: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до 5 балов по усмотрению Конкурсной комиссии)</w:t>
            </w:r>
            <w:r w:rsidR="007B0FB9" w:rsidRPr="007B0FB9"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B754AB" w:rsidRPr="000E2AF3" w:rsidRDefault="007B0FB9" w:rsidP="000E2AF3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0FB9">
              <w:rPr>
                <w:sz w:val="28"/>
                <w:szCs w:val="28"/>
              </w:rPr>
              <w:t>предоставление заключенных трудовых договоров с нанимаемыми работниками (начисляется 1 балл соответственно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9127BA" w:rsidRPr="0000384B" w:rsidRDefault="009127BA" w:rsidP="009127BA"/>
    <w:p w:rsidR="0046187A" w:rsidRDefault="0046187A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lastRenderedPageBreak/>
        <w:t xml:space="preserve">Приложение </w:t>
      </w:r>
      <w:r w:rsidR="000E2AF3">
        <w:rPr>
          <w:b/>
        </w:rPr>
        <w:t>№</w:t>
      </w:r>
      <w:r w:rsidRPr="0015048B">
        <w:rPr>
          <w:b/>
        </w:rPr>
        <w:t xml:space="preserve">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ФОРМА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договора на размещение (эксплуатацию) нестационарного торгового объекта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_____________                                                        "__" _____________ 20___ г. 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proofErr w:type="gramStart"/>
      <w:r w:rsidRPr="00CE509B">
        <w:rPr>
          <w:sz w:val="28"/>
          <w:szCs w:val="28"/>
        </w:rPr>
        <w:t>На основании протокола рассмотрения заявлений на право заключения договора на размещение нестационарного торгового объекта на территории муниципального образования «Красногвардейский район» от «___» ___________  _____г.  Администрация муниципального образования «Красногвардейский район», именуемая в дальнейшем  Арендодатель, в лице _________________________________________, действующая на основании Устава с одной стороны, и ________________________________________________________ (наименование организации, Ф.И.О. индивидуального предпринимателя) в лице _______, (должность, Ф.И.О.) действующего на основании __________________________________________, именуемый в дальнейшем</w:t>
      </w:r>
      <w:proofErr w:type="gramEnd"/>
      <w:r w:rsidRPr="00CE509B">
        <w:rPr>
          <w:sz w:val="28"/>
          <w:szCs w:val="28"/>
        </w:rPr>
        <w:t xml:space="preserve"> Хозяйствующий субъект, с другой стороны, далее совместно именуемые Стороны, заключили договор на размещение нестационарного торгового объекта (далее - Договор) о нижеследующем: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 ПРЕДМЕТ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1.1. Арендодатель предоставляет хозяйствующему субъекту право на размещение нестационарного торгового объекта (далее - НТО) (тип) ___________________________________________________________________________ (далее - Объект), для осуществления ______________________________________.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Специализация Объекта (цель использования) _______________________________. Ассортимент товаров, услуг ________________________________________________ по адресному ориентиру в соответствии со схемой размещения НТО на территории муниципального образования «Красногвардейский район»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____________________________________________________________________________. (место расположения Объекта)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1.2. </w:t>
      </w:r>
      <w:proofErr w:type="gramStart"/>
      <w:r w:rsidRPr="00CE509B">
        <w:rPr>
          <w:sz w:val="28"/>
          <w:szCs w:val="28"/>
        </w:rPr>
        <w:t xml:space="preserve">Договор заключен в соответствии со схемой размещения НТО на территории муниципального образования «Красногвардейский район» (далее - Схема размещения), утвержденной ___________________________________________________ (указать реквизиты муниципального правового акта) ______________________ от _________________ N ______________ на основании протокола рассмотрения заявлений на право заключить договор на размещение нестационарного торгового объекта на территории муниципального образования «Красногвардейский район».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1.3. Настоящий Договор вступает в силу с момента его подписания и действует по ____20__ года. В случае</w:t>
      </w:r>
      <w:proofErr w:type="gramStart"/>
      <w:r w:rsidRPr="00CE509B">
        <w:rPr>
          <w:sz w:val="28"/>
          <w:szCs w:val="28"/>
        </w:rPr>
        <w:t>,</w:t>
      </w:r>
      <w:proofErr w:type="gramEnd"/>
      <w:r w:rsidRPr="00CE509B">
        <w:rPr>
          <w:sz w:val="28"/>
          <w:szCs w:val="28"/>
        </w:rPr>
        <w:t xml:space="preserve"> если хозяйствующим субъектом надлежащим образом исполнялись его обязанности, по окончании срока действия Договора он может </w:t>
      </w:r>
      <w:r w:rsidRPr="00CE509B">
        <w:rPr>
          <w:sz w:val="28"/>
          <w:szCs w:val="28"/>
        </w:rPr>
        <w:lastRenderedPageBreak/>
        <w:t xml:space="preserve">быть продлен на тот же срок. В данном случае хозяйствующий субъект за 30 дней до окончания действия Договора обязан письменно уведомить </w:t>
      </w:r>
      <w:proofErr w:type="spellStart"/>
      <w:r w:rsidRPr="00CE509B">
        <w:rPr>
          <w:sz w:val="28"/>
          <w:szCs w:val="28"/>
        </w:rPr>
        <w:t>Арендодатель</w:t>
      </w:r>
      <w:r w:rsidR="000E2AF3">
        <w:rPr>
          <w:sz w:val="28"/>
          <w:szCs w:val="28"/>
        </w:rPr>
        <w:t>я</w:t>
      </w:r>
      <w:proofErr w:type="spellEnd"/>
      <w:r w:rsidRPr="00CE509B">
        <w:rPr>
          <w:sz w:val="28"/>
          <w:szCs w:val="28"/>
        </w:rPr>
        <w:t xml:space="preserve"> о намерении продлить его действие.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1.4. Специализация Объекта является существенным условием настоящего Договора. Одностороннее </w:t>
      </w:r>
      <w:proofErr w:type="gramStart"/>
      <w:r w:rsidRPr="00CE509B">
        <w:rPr>
          <w:sz w:val="28"/>
          <w:szCs w:val="28"/>
        </w:rPr>
        <w:t>изменение</w:t>
      </w:r>
      <w:proofErr w:type="gramEnd"/>
      <w:r w:rsidRPr="00CE509B">
        <w:rPr>
          <w:sz w:val="28"/>
          <w:szCs w:val="28"/>
        </w:rPr>
        <w:t xml:space="preserve"> хозяйствующим субъектом специализации не допускается.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Режим работы объекта _________________________________________________.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 ПРАВА И ОБЯЗАННОСТИ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 Арендодатель вправе: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2.1.1. Осуществлять </w:t>
      </w:r>
      <w:proofErr w:type="gramStart"/>
      <w:r w:rsidRPr="00CE509B">
        <w:rPr>
          <w:sz w:val="28"/>
          <w:szCs w:val="28"/>
        </w:rPr>
        <w:t>контроль за</w:t>
      </w:r>
      <w:proofErr w:type="gramEnd"/>
      <w:r w:rsidRPr="00CE509B">
        <w:rPr>
          <w:sz w:val="28"/>
          <w:szCs w:val="28"/>
        </w:rPr>
        <w:t xml:space="preserve"> выполнением хозяйствующим субъектом условий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2.1.2. В случае невыполнения условий настоящего договора, а также в случаях и порядке, установленных настоящим Договором и законодательством Российской Федерации, в одностороннем порядке расторгнуть Договор.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2.2. Арендодатель обязан предоставить хозяйствующему субъекту право на размещение Объекта, который расположен по адресному ориентиру в соответствии со Схемой размещения.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2.3. Хозяйствующий субъе</w:t>
      </w:r>
      <w:proofErr w:type="gramStart"/>
      <w:r w:rsidRPr="00CE509B">
        <w:rPr>
          <w:sz w:val="28"/>
          <w:szCs w:val="28"/>
        </w:rPr>
        <w:t>кт впр</w:t>
      </w:r>
      <w:proofErr w:type="gramEnd"/>
      <w:r w:rsidRPr="00CE509B">
        <w:rPr>
          <w:sz w:val="28"/>
          <w:szCs w:val="28"/>
        </w:rPr>
        <w:t xml:space="preserve">аве досрочно отказаться от исполнения настоящего Договора по основанию и в порядке, предусмотренным настоящим Договором 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 Хозяйствующий субъект обязан: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>2.4.1. В течени</w:t>
      </w:r>
      <w:proofErr w:type="gramStart"/>
      <w:r w:rsidRPr="00FE7CC8">
        <w:rPr>
          <w:sz w:val="28"/>
          <w:szCs w:val="28"/>
        </w:rPr>
        <w:t>и</w:t>
      </w:r>
      <w:proofErr w:type="gramEnd"/>
      <w:r w:rsidRPr="00FE7CC8">
        <w:rPr>
          <w:sz w:val="28"/>
          <w:szCs w:val="28"/>
        </w:rPr>
        <w:t xml:space="preserve"> 30 со дня подписания данного Договора получить разрешение на установку НТО в отделе архитектуры и градостроительства администрации МО «Красногвардейский район».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2.4.2. Обеспечить размещение Объекта и его готовность к использованию в соответствии с утвержденным </w:t>
      </w:r>
      <w:proofErr w:type="gramStart"/>
      <w:r w:rsidRPr="00FE7CC8">
        <w:rPr>
          <w:sz w:val="28"/>
          <w:szCs w:val="28"/>
        </w:rPr>
        <w:t>архитектурным решением</w:t>
      </w:r>
      <w:proofErr w:type="gramEnd"/>
      <w:r w:rsidRPr="00FE7CC8">
        <w:rPr>
          <w:sz w:val="28"/>
          <w:szCs w:val="28"/>
        </w:rPr>
        <w:t xml:space="preserve"> в срок ________________.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2.4.3. Использовать Объект по назначению (специализации), указанному в пункте 1.1 настоящего Договора. Иметь в наличии оборудование, предназначенное для оказания услуг, выкладки товаров и хранения запасов. Иметь в наличии холодильное оборудование при реализации скоропортящихся пищевых продуктов.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2.4.4. На фасаде НТО </w:t>
      </w:r>
      <w:proofErr w:type="gramStart"/>
      <w:r w:rsidRPr="00FE7CC8">
        <w:rPr>
          <w:sz w:val="28"/>
          <w:szCs w:val="28"/>
        </w:rPr>
        <w:t>разместить вывеску</w:t>
      </w:r>
      <w:proofErr w:type="gramEnd"/>
      <w:r w:rsidRPr="00FE7CC8">
        <w:rPr>
          <w:sz w:val="28"/>
          <w:szCs w:val="28"/>
        </w:rPr>
        <w:t xml:space="preserve"> с указанием фирменного наименования хозяйствующего субъекта, режима работы и иных документов, предусмотренные законодательством о защите прав потребителей.</w:t>
      </w:r>
      <w:r w:rsidRPr="00CE509B">
        <w:rPr>
          <w:sz w:val="28"/>
          <w:szCs w:val="28"/>
        </w:rPr>
        <w:t xml:space="preserve">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2.4.5. Своевременно и полностью вносить (внести) плату по настоящему Договору в размере и порядке, </w:t>
      </w:r>
      <w:proofErr w:type="gramStart"/>
      <w:r w:rsidRPr="00CE509B">
        <w:rPr>
          <w:sz w:val="28"/>
          <w:szCs w:val="28"/>
        </w:rPr>
        <w:t>установленных</w:t>
      </w:r>
      <w:proofErr w:type="gramEnd"/>
      <w:r w:rsidRPr="00CE509B">
        <w:rPr>
          <w:sz w:val="28"/>
          <w:szCs w:val="28"/>
        </w:rPr>
        <w:t xml:space="preserve"> настоящим Договором.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2.4.6. Обеспечить сохранение внешнего вида, типа, местоположения и размеров Объекта в течение установленного периода размещения в соответствии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с утвержденным архитектурным решением.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2.4.7.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оказания услуг.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2.4.8. Не допускать загрязнение места размещения НТО. Соблюдать Правила благоустройства.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2.4.9. Исполнять решения комиссии по размещению нестационарных торговых объектов на территории муниципального образования «Красногвардейский район».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2.4.10.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15 дней с момента окончания срока действия Договора, а также в случае досрочного расторжения настоящего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 ПЛАТЕЖИ И РАСЧЕТЫ ПО ДОГОВОРУ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3.1. Плата за размещение НТО устанавливается </w:t>
      </w:r>
      <w:proofErr w:type="gramStart"/>
      <w:r w:rsidRPr="00CE509B">
        <w:rPr>
          <w:sz w:val="28"/>
          <w:szCs w:val="28"/>
        </w:rPr>
        <w:t>с</w:t>
      </w:r>
      <w:proofErr w:type="gramEnd"/>
      <w:r w:rsidRPr="00CE509B">
        <w:rPr>
          <w:sz w:val="28"/>
          <w:szCs w:val="28"/>
        </w:rPr>
        <w:t xml:space="preserve"> ___________ и составляет__________ (_______________) в месяц.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3.2. Плата за размещение НТО вносится хозяйствующим субъектом без дополнительных уведомлений или требований ежеквартально, не позднее 20 числа месяца следующего за отчетным периодом.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3.3. Получатель платежа: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Управление Федерального казначейства по Республике Адыгея</w:t>
      </w:r>
      <w:proofErr w:type="gramStart"/>
      <w:r w:rsidRPr="00CE509B">
        <w:rPr>
          <w:sz w:val="28"/>
          <w:szCs w:val="28"/>
        </w:rPr>
        <w:t xml:space="preserve"> (___________________________);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ИНН</w:t>
      </w:r>
      <w:proofErr w:type="gramStart"/>
      <w:r w:rsidRPr="00CE509B">
        <w:rPr>
          <w:sz w:val="28"/>
          <w:szCs w:val="28"/>
        </w:rPr>
        <w:t xml:space="preserve">: 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расчетный счет</w:t>
      </w:r>
      <w:proofErr w:type="gramStart"/>
      <w:r w:rsidRPr="00CE509B">
        <w:rPr>
          <w:sz w:val="28"/>
          <w:szCs w:val="28"/>
        </w:rPr>
        <w:t xml:space="preserve">: ___________________________;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банк получателя: ____________, БИК _______________;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КПП</w:t>
      </w:r>
      <w:proofErr w:type="gramStart"/>
      <w:r w:rsidRPr="00CE509B">
        <w:rPr>
          <w:sz w:val="28"/>
          <w:szCs w:val="28"/>
        </w:rPr>
        <w:t xml:space="preserve">: 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назначение платежа: плата за размещение НТО, код бюджетной классификации</w:t>
      </w:r>
      <w:proofErr w:type="gramStart"/>
      <w:r w:rsidRPr="00CE509B">
        <w:rPr>
          <w:sz w:val="28"/>
          <w:szCs w:val="28"/>
        </w:rPr>
        <w:t xml:space="preserve"> (____________________________);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код ОКТМО 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3.4. Информация об изменениях реквизитов получателя платежа, ставок, учитывающих вид деятельности субъекта торговли, и (или) размера уровня инфляции на очередной финансовый год размещается на сайте Арендодателя http://www.</w:t>
      </w:r>
      <w:proofErr w:type="spellStart"/>
      <w:r w:rsidRPr="00CE509B">
        <w:rPr>
          <w:sz w:val="28"/>
          <w:szCs w:val="28"/>
          <w:lang w:val="en-US"/>
        </w:rPr>
        <w:t>amokr</w:t>
      </w:r>
      <w:proofErr w:type="spellEnd"/>
      <w:r w:rsidRPr="00CE509B">
        <w:rPr>
          <w:sz w:val="28"/>
          <w:szCs w:val="28"/>
        </w:rPr>
        <w:t>.</w:t>
      </w:r>
      <w:proofErr w:type="spellStart"/>
      <w:r w:rsidRPr="00CE509B">
        <w:rPr>
          <w:sz w:val="28"/>
          <w:szCs w:val="28"/>
        </w:rPr>
        <w:t>ru</w:t>
      </w:r>
      <w:proofErr w:type="spellEnd"/>
      <w:r w:rsidRPr="00CE509B">
        <w:rPr>
          <w:sz w:val="28"/>
          <w:szCs w:val="28"/>
        </w:rPr>
        <w:t xml:space="preserve">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4. ОТВЕТСТВЕННОСТЬ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4.2. 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4.3. Стороны освобождаются </w:t>
      </w:r>
      <w:proofErr w:type="gramStart"/>
      <w:r w:rsidRPr="00CE509B">
        <w:rPr>
          <w:sz w:val="28"/>
          <w:szCs w:val="28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CE509B">
        <w:rPr>
          <w:sz w:val="28"/>
          <w:szCs w:val="28"/>
        </w:rPr>
        <w:t xml:space="preserve"> Российской Федерации.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5. РАСТОРЖЕНИЕ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5.1. </w:t>
      </w:r>
      <w:proofErr w:type="gramStart"/>
      <w:r w:rsidRPr="00CE509B">
        <w:rPr>
          <w:sz w:val="28"/>
          <w:szCs w:val="28"/>
        </w:rPr>
        <w:t>Договор</w:t>
      </w:r>
      <w:proofErr w:type="gramEnd"/>
      <w:r w:rsidRPr="00CE509B">
        <w:rPr>
          <w:sz w:val="28"/>
          <w:szCs w:val="28"/>
        </w:rPr>
        <w:t xml:space="preserve"> может быть расторгнут по соглашению Сторон или по решению суда.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 Арендодатель имеет право в одностороннем порядке досрочно отказаться от Договора, в том числе до истечения срока, уведомив хозяйствующий субъект за 30 дней до отказа от Договора, по следующим основаниям: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5.2.1. Невыполнение хозяйствующим субъектом требований, указанных в пункте 2.4 настоящего Договора. В части пункта 2.4.4 невнесение или несвоевременное внесение платы по Договору более двух сроков подряд.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5.2.2. Прекращение хозяйствующим субъектом в установленном законом порядке своей деятельности.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5.2.3. Выявление несоответствия Объекта архитектурному решени</w:t>
      </w:r>
      <w:proofErr w:type="gramStart"/>
      <w:r w:rsidRPr="00CE509B">
        <w:rPr>
          <w:sz w:val="28"/>
          <w:szCs w:val="28"/>
        </w:rPr>
        <w:t>ю(</w:t>
      </w:r>
      <w:proofErr w:type="gramEnd"/>
      <w:r w:rsidRPr="00CE509B">
        <w:rPr>
          <w:sz w:val="28"/>
          <w:szCs w:val="28"/>
        </w:rPr>
        <w:t xml:space="preserve">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 Договор прекращается по истечению 10 дней с момента получения хозяйствующим субъектом уведомления об отказе от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5.2.4. По заключению Комиссии о несоответствии размещения НТО требованиям, указанным в Договоре.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5.3. Арендодатель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 с предоставлением компенсационного места по решению Комиссии: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необходимости ремонта и (или) реконструкции автомобильных дорог, в случае, если нахождение НТО препятствует осуществлению указанных работ;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размещении объектов капитального строительства;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заключении договора о развитии застроенных территорий, в случае, если нахождение НТО препятствует реализации указанного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5.4. После расторжения Договора по основаниям и в порядке, указанным в Договоре, Объект подлежит демонтажу хозяйствующим субъектом в соответствии с требованиями и в порядке, установленными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5.5. Демонтаж Объекта производится хозяйствующим субъектом за счет собственных сре</w:t>
      </w:r>
      <w:proofErr w:type="gramStart"/>
      <w:r w:rsidRPr="00CE509B">
        <w:rPr>
          <w:sz w:val="28"/>
          <w:szCs w:val="28"/>
        </w:rPr>
        <w:t>дств в ср</w:t>
      </w:r>
      <w:proofErr w:type="gramEnd"/>
      <w:r w:rsidRPr="00CE509B">
        <w:rPr>
          <w:sz w:val="28"/>
          <w:szCs w:val="28"/>
        </w:rPr>
        <w:t xml:space="preserve">ок, указанный в предписании, выданном Арендодателем. В случае невыполнения демонтажа хозяйствующим субъектом в добровольном порядке в указанный в предписании срок Арендодатель осуществляет демонтаж в порядке, установленном действующим законодательством.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 ПРОЧИЕ УСЛОВИЯ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6.2. Договор составлен в 2 экземплярах, каждый из которых имеет одинаковую юридическую силу.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6.3. Споры по Договору разрешаются в установленном законодательством порядке.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6.5. Приложения к Договору составляют его неотъемлемую часть: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944D1C" w:rsidRPr="00CE509B" w:rsidRDefault="00944D1C" w:rsidP="00944D1C">
      <w:pPr>
        <w:ind w:firstLine="567"/>
        <w:textAlignment w:val="baseline"/>
        <w:rPr>
          <w:sz w:val="28"/>
          <w:szCs w:val="28"/>
        </w:rPr>
      </w:pPr>
      <w:r w:rsidRPr="00903E3F">
        <w:rPr>
          <w:sz w:val="28"/>
          <w:szCs w:val="28"/>
        </w:rPr>
        <w:t>Приложение №1 - Схема размещения НТО.</w:t>
      </w:r>
      <w:r w:rsidRPr="00CE509B">
        <w:rPr>
          <w:sz w:val="28"/>
          <w:szCs w:val="28"/>
        </w:rPr>
        <w:t xml:space="preserve">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7. РЕКВИЗИТЫ СТОРОН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proofErr w:type="gramStart"/>
      <w:r w:rsidRPr="00CE509B">
        <w:rPr>
          <w:sz w:val="28"/>
          <w:szCs w:val="28"/>
        </w:rPr>
        <w:t>АРЕНДОДАТЕЛЬ</w:t>
      </w:r>
      <w:proofErr w:type="gramEnd"/>
      <w:r w:rsidRPr="00CE509B">
        <w:rPr>
          <w:sz w:val="28"/>
          <w:szCs w:val="28"/>
        </w:rPr>
        <w:t xml:space="preserve">                      ХОЗЯЙСТВУЮЩИЙ СУБЪЕКТ</w:t>
      </w:r>
      <w:r w:rsidRPr="00CE509B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DC4064">
      <w:pPr>
        <w:ind w:left="360"/>
        <w:jc w:val="right"/>
        <w:rPr>
          <w:b/>
          <w:color w:val="000000"/>
          <w:spacing w:val="-4"/>
        </w:rPr>
      </w:pPr>
    </w:p>
    <w:p w:rsidR="00702186" w:rsidRPr="00C4094C" w:rsidRDefault="0021637E" w:rsidP="00CE16AF">
      <w:pPr>
        <w:tabs>
          <w:tab w:val="left" w:pos="2611"/>
        </w:tabs>
        <w:ind w:left="360"/>
        <w:rPr>
          <w:b/>
          <w:spacing w:val="-4"/>
        </w:rPr>
      </w:pPr>
      <w:r>
        <w:rPr>
          <w:b/>
          <w:color w:val="000000"/>
          <w:spacing w:val="-4"/>
        </w:rPr>
        <w:lastRenderedPageBreak/>
        <w:tab/>
        <w:t xml:space="preserve"> </w:t>
      </w:r>
    </w:p>
    <w:p w:rsidR="00C85220" w:rsidRPr="00D200DF" w:rsidRDefault="00C85220" w:rsidP="00C85220">
      <w:pPr>
        <w:ind w:left="360"/>
        <w:jc w:val="right"/>
        <w:rPr>
          <w:b/>
          <w:color w:val="000000"/>
          <w:spacing w:val="-4"/>
        </w:rPr>
      </w:pPr>
      <w:r w:rsidRPr="00D200DF">
        <w:rPr>
          <w:b/>
          <w:color w:val="000000"/>
          <w:spacing w:val="-4"/>
        </w:rPr>
        <w:t>Приложение №1 к проекту договора</w:t>
      </w:r>
    </w:p>
    <w:p w:rsidR="00E340AE" w:rsidRDefault="00E340AE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</w:p>
    <w:p w:rsidR="00702186" w:rsidRPr="00A67ACC" w:rsidRDefault="00702186" w:rsidP="00702186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D73280">
        <w:rPr>
          <w:sz w:val="28"/>
          <w:szCs w:val="28"/>
        </w:rPr>
        <w:t>Е</w:t>
      </w:r>
      <w:proofErr w:type="gramEnd"/>
      <w:r w:rsidR="00D73280">
        <w:rPr>
          <w:sz w:val="28"/>
          <w:szCs w:val="28"/>
        </w:rPr>
        <w:t>леновское</w:t>
      </w:r>
      <w:proofErr w:type="spellEnd"/>
      <w:r w:rsidR="00C85220">
        <w:rPr>
          <w:sz w:val="28"/>
          <w:szCs w:val="28"/>
        </w:rPr>
        <w:t xml:space="preserve">, </w:t>
      </w:r>
      <w:proofErr w:type="spellStart"/>
      <w:r w:rsidR="00C85220">
        <w:rPr>
          <w:sz w:val="28"/>
          <w:szCs w:val="28"/>
        </w:rPr>
        <w:t>ул.Коммунаров</w:t>
      </w:r>
      <w:proofErr w:type="spellEnd"/>
      <w:r w:rsidR="00C85220">
        <w:rPr>
          <w:sz w:val="28"/>
          <w:szCs w:val="28"/>
        </w:rPr>
        <w:t>, б/н</w:t>
      </w:r>
    </w:p>
    <w:p w:rsidR="00702186" w:rsidRDefault="00702186" w:rsidP="00702186">
      <w:pPr>
        <w:ind w:left="360"/>
        <w:jc w:val="center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1732B2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BF15A0A" wp14:editId="4517FBD0">
                <wp:simplePos x="0" y="0"/>
                <wp:positionH relativeFrom="column">
                  <wp:posOffset>5248710</wp:posOffset>
                </wp:positionH>
                <wp:positionV relativeFrom="paragraph">
                  <wp:posOffset>117040</wp:posOffset>
                </wp:positionV>
                <wp:extent cx="835200" cy="906780"/>
                <wp:effectExtent l="0" t="0" r="22225" b="26670"/>
                <wp:wrapNone/>
                <wp:docPr id="513" name="Прямоугольник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3" o:spid="_x0000_s1026" style="position:absolute;left:0;text-align:left;margin-left:413.3pt;margin-top:9.2pt;width:65.75pt;height:71.4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" fillcolor="white [3201]" strokecolor="black [3200]" strokeweight="2pt">
                <v:textbox style="layout-flow:vertical">
                  <w:txbxContent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  <w:r w:rsidR="00D7328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803D9E8" wp14:editId="46CB9A75">
                <wp:simplePos x="0" y="0"/>
                <wp:positionH relativeFrom="column">
                  <wp:posOffset>1165500</wp:posOffset>
                </wp:positionH>
                <wp:positionV relativeFrom="paragraph">
                  <wp:posOffset>115170</wp:posOffset>
                </wp:positionV>
                <wp:extent cx="8430" cy="6328800"/>
                <wp:effectExtent l="0" t="0" r="29845" b="15240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30" cy="632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2" o:spid="_x0000_s1026" style="position:absolute;flip:x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5pt,9.05pt" to="92.4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" strokecolor="#4579b8 [3044]"/>
            </w:pict>
          </mc:Fallback>
        </mc:AlternateContent>
      </w:r>
    </w:p>
    <w:p w:rsidR="00702186" w:rsidRDefault="00D73280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71BC5A3B" wp14:editId="61DE8523">
                <wp:simplePos x="0" y="0"/>
                <wp:positionH relativeFrom="column">
                  <wp:posOffset>2044700</wp:posOffset>
                </wp:positionH>
                <wp:positionV relativeFrom="paragraph">
                  <wp:posOffset>19050</wp:posOffset>
                </wp:positionV>
                <wp:extent cx="0" cy="6133465"/>
                <wp:effectExtent l="0" t="0" r="19050" b="1968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3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1.5pt" to="161pt,4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7B55615C" wp14:editId="1584F4DE">
                <wp:simplePos x="0" y="0"/>
                <wp:positionH relativeFrom="column">
                  <wp:posOffset>4946015</wp:posOffset>
                </wp:positionH>
                <wp:positionV relativeFrom="paragraph">
                  <wp:posOffset>19050</wp:posOffset>
                </wp:positionV>
                <wp:extent cx="0" cy="6026150"/>
                <wp:effectExtent l="0" t="0" r="19050" b="12700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6" o:spid="_x0000_s1026" style="position:absolute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5pt,1.5pt" to="389.45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6D965B35" wp14:editId="3C35E9C1">
                <wp:simplePos x="0" y="0"/>
                <wp:positionH relativeFrom="column">
                  <wp:posOffset>4060190</wp:posOffset>
                </wp:positionH>
                <wp:positionV relativeFrom="paragraph">
                  <wp:posOffset>19050</wp:posOffset>
                </wp:positionV>
                <wp:extent cx="0" cy="5537200"/>
                <wp:effectExtent l="0" t="0" r="19050" b="25400"/>
                <wp:wrapNone/>
                <wp:docPr id="523" name="Прямая соединительная линия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3" o:spid="_x0000_s1026" style="position:absolute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pt,1.5pt" to="319.7pt,4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" strokecolor="#4579b8 [3044]"/>
            </w:pict>
          </mc:Fallback>
        </mc:AlternateContent>
      </w:r>
    </w:p>
    <w:p w:rsidR="00702186" w:rsidRDefault="00D73280" w:rsidP="00702186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7FF76DBD" wp14:editId="5239E3EB">
                <wp:simplePos x="0" y="0"/>
                <wp:positionH relativeFrom="column">
                  <wp:posOffset>3285490</wp:posOffset>
                </wp:positionH>
                <wp:positionV relativeFrom="paragraph">
                  <wp:posOffset>25400</wp:posOffset>
                </wp:positionV>
                <wp:extent cx="480060" cy="1965960"/>
                <wp:effectExtent l="0" t="0" r="15240" b="15240"/>
                <wp:wrapNone/>
                <wp:docPr id="515" name="Прямоугольник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5" o:spid="_x0000_s1027" style="position:absolute;left:0;text-align:left;margin-left:258.7pt;margin-top:2pt;width:37.8pt;height:154.8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326DA6" w:rsidRDefault="00326DA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702186">
        <w:rPr>
          <w:b/>
          <w:color w:val="000000"/>
          <w:spacing w:val="-4"/>
        </w:rPr>
        <w:tab/>
      </w:r>
    </w:p>
    <w:p w:rsidR="00702186" w:rsidRDefault="00702186" w:rsidP="00702186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6" w:rsidRPr="00C4094C" w:rsidRDefault="00665F33" w:rsidP="00702186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342C55C2" wp14:editId="23E2CCB8">
                <wp:simplePos x="0" y="0"/>
                <wp:positionH relativeFrom="column">
                  <wp:posOffset>427990</wp:posOffset>
                </wp:positionH>
                <wp:positionV relativeFrom="paragraph">
                  <wp:posOffset>50165</wp:posOffset>
                </wp:positionV>
                <wp:extent cx="480060" cy="1965960"/>
                <wp:effectExtent l="0" t="0" r="1524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665F33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8" style="position:absolute;left:0;text-align:left;margin-left:33.7pt;margin-top:3.95pt;width:37.8pt;height:154.8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326DA6" w:rsidRDefault="00326DA6" w:rsidP="00665F33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702186" w:rsidRPr="00C4094C" w:rsidRDefault="00702186" w:rsidP="00702186">
      <w:pPr>
        <w:ind w:left="360"/>
        <w:jc w:val="left"/>
        <w:rPr>
          <w:b/>
          <w:spacing w:val="-4"/>
        </w:rPr>
      </w:pPr>
    </w:p>
    <w:p w:rsidR="00702186" w:rsidRPr="00C4094C" w:rsidRDefault="001732B2" w:rsidP="00702186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5CA61B53" wp14:editId="6B731697">
                <wp:simplePos x="0" y="0"/>
                <wp:positionH relativeFrom="column">
                  <wp:posOffset>5292090</wp:posOffset>
                </wp:positionH>
                <wp:positionV relativeFrom="paragraph">
                  <wp:posOffset>44450</wp:posOffset>
                </wp:positionV>
                <wp:extent cx="792480" cy="1003935"/>
                <wp:effectExtent l="0" t="0" r="26670" b="2476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0039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620" w:rsidRDefault="00453620" w:rsidP="00453620">
                            <w:pPr>
                              <w:jc w:val="center"/>
                            </w:pPr>
                          </w:p>
                          <w:p w:rsidR="00453620" w:rsidRDefault="00453620" w:rsidP="00453620">
                            <w:pPr>
                              <w:jc w:val="center"/>
                            </w:pPr>
                            <w: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9" style="position:absolute;left:0;text-align:left;margin-left:416.7pt;margin-top:3.5pt;width:62.4pt;height:79.0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" fillcolor="yellow" strokecolor="black [3200]" strokeweight="2pt">
                <v:textbox style="layout-flow:vertical">
                  <w:txbxContent>
                    <w:p w:rsidR="00453620" w:rsidRDefault="00453620" w:rsidP="00453620">
                      <w:pPr>
                        <w:jc w:val="center"/>
                      </w:pPr>
                    </w:p>
                    <w:p w:rsidR="00453620" w:rsidRDefault="00453620" w:rsidP="00453620">
                      <w:pPr>
                        <w:jc w:val="center"/>
                      </w:pPr>
                      <w: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702186" w:rsidP="00702186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6" w:rsidRPr="00C4094C" w:rsidRDefault="00702186" w:rsidP="00702186">
      <w:pPr>
        <w:tabs>
          <w:tab w:val="left" w:pos="4269"/>
        </w:tabs>
        <w:ind w:left="360"/>
        <w:rPr>
          <w:b/>
          <w:spacing w:val="-4"/>
        </w:rPr>
      </w:pPr>
    </w:p>
    <w:p w:rsidR="00702186" w:rsidRPr="00C4094C" w:rsidRDefault="00702186" w:rsidP="00702186">
      <w:pPr>
        <w:ind w:left="360"/>
        <w:jc w:val="right"/>
        <w:rPr>
          <w:b/>
          <w:spacing w:val="-4"/>
        </w:rPr>
      </w:pPr>
    </w:p>
    <w:p w:rsidR="00702186" w:rsidRPr="00C4094C" w:rsidRDefault="00D73280" w:rsidP="00702186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6DE02ED7" wp14:editId="4C71DEF2">
                <wp:simplePos x="0" y="0"/>
                <wp:positionH relativeFrom="column">
                  <wp:posOffset>1445895</wp:posOffset>
                </wp:positionH>
                <wp:positionV relativeFrom="paragraph">
                  <wp:posOffset>69850</wp:posOffset>
                </wp:positionV>
                <wp:extent cx="480060" cy="1538605"/>
                <wp:effectExtent l="0" t="0" r="0" b="44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Pr="007A09CE" w:rsidRDefault="00326DA6" w:rsidP="00D7328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ирова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113.85pt;margin-top:5.5pt;width:37.8pt;height:121.1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" fillcolor="white [3201]" stroked="f" strokeweight="2pt">
                <v:textbox style="layout-flow:vertical;mso-layout-flow-alt:bottom-to-top">
                  <w:txbxContent>
                    <w:p w:rsidR="00326DA6" w:rsidRPr="007A09CE" w:rsidRDefault="00326DA6" w:rsidP="00D7328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ирова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D73280" w:rsidP="00702186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21EBD0EA" wp14:editId="6EBA6E55">
                <wp:simplePos x="0" y="0"/>
                <wp:positionH relativeFrom="column">
                  <wp:posOffset>4296410</wp:posOffset>
                </wp:positionH>
                <wp:positionV relativeFrom="paragraph">
                  <wp:posOffset>135890</wp:posOffset>
                </wp:positionV>
                <wp:extent cx="480060" cy="1538605"/>
                <wp:effectExtent l="0" t="0" r="0" b="4445"/>
                <wp:wrapNone/>
                <wp:docPr id="525" name="Прямоугольник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Pr="007A09CE" w:rsidRDefault="00326DA6" w:rsidP="0070218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оммунаров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5" o:spid="_x0000_s1031" style="position:absolute;left:0;text-align:left;margin-left:338.3pt;margin-top:10.7pt;width:37.8pt;height:121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" fillcolor="white [3201]" stroked="f" strokeweight="2pt">
                <v:textbox style="layout-flow:vertical;mso-layout-flow-alt:bottom-to-top">
                  <w:txbxContent>
                    <w:p w:rsidR="00326DA6" w:rsidRPr="007A09CE" w:rsidRDefault="00326DA6" w:rsidP="0070218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оммунаров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1732B2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24E0277F" wp14:editId="4658051C">
                <wp:simplePos x="0" y="0"/>
                <wp:positionH relativeFrom="column">
                  <wp:posOffset>5248710</wp:posOffset>
                </wp:positionH>
                <wp:positionV relativeFrom="paragraph">
                  <wp:posOffset>100735</wp:posOffset>
                </wp:positionV>
                <wp:extent cx="792480" cy="1496060"/>
                <wp:effectExtent l="0" t="0" r="26670" b="2794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49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D73280">
                            <w:pPr>
                              <w:jc w:val="center"/>
                            </w:pPr>
                          </w:p>
                          <w:p w:rsidR="00326DA6" w:rsidRDefault="00326DA6" w:rsidP="00D73280">
                            <w:pPr>
                              <w:jc w:val="center"/>
                            </w:pPr>
                          </w:p>
                          <w:p w:rsidR="00326DA6" w:rsidRDefault="00326DA6" w:rsidP="00D73280">
                            <w:pPr>
                              <w:jc w:val="center"/>
                            </w:pPr>
                          </w:p>
                          <w:p w:rsidR="00326DA6" w:rsidRDefault="00326DA6" w:rsidP="00D7328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326DA6" w:rsidRDefault="00326DA6" w:rsidP="00D73280">
                            <w:pPr>
                              <w:jc w:val="center"/>
                            </w:pPr>
                          </w:p>
                          <w:p w:rsidR="00326DA6" w:rsidRDefault="00326DA6" w:rsidP="00D73280">
                            <w:pPr>
                              <w:jc w:val="center"/>
                            </w:pPr>
                          </w:p>
                          <w:p w:rsidR="00326DA6" w:rsidRDefault="00326DA6" w:rsidP="00D73280">
                            <w:pPr>
                              <w:jc w:val="center"/>
                            </w:pPr>
                          </w:p>
                          <w:p w:rsidR="00326DA6" w:rsidRDefault="00326DA6" w:rsidP="00D73280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2" style="position:absolute;left:0;text-align:left;margin-left:413.3pt;margin-top:7.95pt;width:62.4pt;height:117.8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" fillcolor="white [3201]" strokecolor="black [3200]" strokeweight="2pt">
                <v:textbox style="layout-flow:vertical">
                  <w:txbxContent>
                    <w:p w:rsidR="00326DA6" w:rsidRDefault="00326DA6" w:rsidP="00D73280">
                      <w:pPr>
                        <w:jc w:val="center"/>
                      </w:pPr>
                    </w:p>
                    <w:p w:rsidR="00326DA6" w:rsidRDefault="00326DA6" w:rsidP="00D73280">
                      <w:pPr>
                        <w:jc w:val="center"/>
                      </w:pPr>
                    </w:p>
                    <w:p w:rsidR="00326DA6" w:rsidRDefault="00326DA6" w:rsidP="00D73280">
                      <w:pPr>
                        <w:jc w:val="center"/>
                      </w:pPr>
                    </w:p>
                    <w:p w:rsidR="00326DA6" w:rsidRDefault="00326DA6" w:rsidP="00D73280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326DA6" w:rsidRDefault="00326DA6" w:rsidP="00D73280">
                      <w:pPr>
                        <w:jc w:val="center"/>
                      </w:pPr>
                    </w:p>
                    <w:p w:rsidR="00326DA6" w:rsidRDefault="00326DA6" w:rsidP="00D73280">
                      <w:pPr>
                        <w:jc w:val="center"/>
                      </w:pPr>
                    </w:p>
                    <w:p w:rsidR="00326DA6" w:rsidRDefault="00326DA6" w:rsidP="00D73280">
                      <w:pPr>
                        <w:jc w:val="center"/>
                      </w:pPr>
                    </w:p>
                    <w:p w:rsidR="00326DA6" w:rsidRDefault="00326DA6" w:rsidP="00D73280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D73280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7E12745" wp14:editId="13AC69B2">
                <wp:simplePos x="0" y="0"/>
                <wp:positionH relativeFrom="column">
                  <wp:posOffset>3171190</wp:posOffset>
                </wp:positionH>
                <wp:positionV relativeFrom="paragraph">
                  <wp:posOffset>129540</wp:posOffset>
                </wp:positionV>
                <wp:extent cx="480060" cy="1870710"/>
                <wp:effectExtent l="0" t="0" r="15240" b="15240"/>
                <wp:wrapNone/>
                <wp:docPr id="529" name="Прямоугольник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87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9" o:spid="_x0000_s1032" style="position:absolute;left:0;text-align:left;margin-left:249.7pt;margin-top:10.2pt;width:37.8pt;height:147.3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326DA6" w:rsidRDefault="00326DA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665F33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585F8D3B" wp14:editId="64B9F9C8">
                <wp:simplePos x="0" y="0"/>
                <wp:positionH relativeFrom="column">
                  <wp:posOffset>320675</wp:posOffset>
                </wp:positionH>
                <wp:positionV relativeFrom="paragraph">
                  <wp:posOffset>28575</wp:posOffset>
                </wp:positionV>
                <wp:extent cx="480060" cy="1870710"/>
                <wp:effectExtent l="0" t="0" r="15240" b="152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87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665F33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3" style="position:absolute;left:0;text-align:left;margin-left:25.25pt;margin-top:2.25pt;width:37.8pt;height:147.3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326DA6" w:rsidRDefault="00326DA6" w:rsidP="00665F33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DB05655" wp14:editId="00ECCB35">
                <wp:simplePos x="0" y="0"/>
                <wp:positionH relativeFrom="column">
                  <wp:posOffset>5249365</wp:posOffset>
                </wp:positionH>
                <wp:positionV relativeFrom="paragraph">
                  <wp:posOffset>150935</wp:posOffset>
                </wp:positionV>
                <wp:extent cx="792480" cy="1003935"/>
                <wp:effectExtent l="0" t="0" r="26670" b="24765"/>
                <wp:wrapNone/>
                <wp:docPr id="530" name="Прямоугольник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003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</w:p>
                          <w:p w:rsidR="00326DA6" w:rsidRDefault="00326DA6" w:rsidP="00702186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0" o:spid="_x0000_s1034" style="position:absolute;left:0;text-align:left;margin-left:413.35pt;margin-top:11.9pt;width:62.4pt;height:79.0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" fillcolor="white [3201]" strokecolor="black [3200]" strokeweight="2pt">
                <v:textbox style="layout-flow:vertical">
                  <w:txbxContent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</w:p>
                    <w:p w:rsidR="00326DA6" w:rsidRDefault="00326DA6" w:rsidP="00702186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</w:p>
    <w:p w:rsidR="00702186" w:rsidRDefault="00702186" w:rsidP="00702186"/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665F33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173C58F1" wp14:editId="012CE13C">
                <wp:simplePos x="0" y="0"/>
                <wp:positionH relativeFrom="column">
                  <wp:posOffset>2183594</wp:posOffset>
                </wp:positionH>
                <wp:positionV relativeFrom="paragraph">
                  <wp:posOffset>62615</wp:posOffset>
                </wp:positionV>
                <wp:extent cx="485552" cy="1549400"/>
                <wp:effectExtent l="39370" t="189230" r="49530" b="18288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4697">
                          <a:off x="0" y="0"/>
                          <a:ext cx="485552" cy="1549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A6" w:rsidRDefault="00326DA6" w:rsidP="00665F3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оммунаров</w:t>
                            </w:r>
                            <w:proofErr w:type="spellEnd"/>
                          </w:p>
                          <w:p w:rsidR="00326DA6" w:rsidRPr="007A09CE" w:rsidRDefault="00326DA6" w:rsidP="00665F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6" style="position:absolute;left:0;text-align:left;margin-left:171.95pt;margin-top:4.95pt;width:38.25pt;height:122pt;rotation:5007712fd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" fillcolor="white [3201]" stroked="f" strokeweight="2pt">
                <v:textbox style="layout-flow:vertical;mso-layout-flow-alt:bottom-to-top">
                  <w:txbxContent>
                    <w:p w:rsidR="00326DA6" w:rsidRDefault="00326DA6" w:rsidP="00665F3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оммунаров</w:t>
                      </w:r>
                      <w:proofErr w:type="spellEnd"/>
                    </w:p>
                    <w:p w:rsidR="00326DA6" w:rsidRPr="007A09CE" w:rsidRDefault="00326DA6" w:rsidP="00665F3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328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31C964F2" wp14:editId="16326535">
                <wp:simplePos x="0" y="0"/>
                <wp:positionH relativeFrom="column">
                  <wp:posOffset>2044710</wp:posOffset>
                </wp:positionH>
                <wp:positionV relativeFrom="paragraph">
                  <wp:posOffset>7045</wp:posOffset>
                </wp:positionV>
                <wp:extent cx="2016000" cy="596725"/>
                <wp:effectExtent l="0" t="0" r="22860" b="3238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6000" cy="59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pt,.55pt" to="319.7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D73280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26615BF3" wp14:editId="00114DE0">
                <wp:simplePos x="0" y="0"/>
                <wp:positionH relativeFrom="column">
                  <wp:posOffset>3088640</wp:posOffset>
                </wp:positionH>
                <wp:positionV relativeFrom="paragraph">
                  <wp:posOffset>144780</wp:posOffset>
                </wp:positionV>
                <wp:extent cx="1856105" cy="647700"/>
                <wp:effectExtent l="0" t="0" r="2984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610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11.4pt" to="389.35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" strokecolor="#4579b8 [3044]"/>
            </w:pict>
          </mc:Fallback>
        </mc:AlternateContent>
      </w:r>
    </w:p>
    <w:p w:rsidR="00702186" w:rsidRDefault="00702186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702186" w:rsidRDefault="00D73280" w:rsidP="00702186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2E540A0" wp14:editId="1FED0116">
                <wp:simplePos x="0" y="0"/>
                <wp:positionH relativeFrom="column">
                  <wp:posOffset>-583290</wp:posOffset>
                </wp:positionH>
                <wp:positionV relativeFrom="paragraph">
                  <wp:posOffset>18405</wp:posOffset>
                </wp:positionV>
                <wp:extent cx="1749005" cy="352800"/>
                <wp:effectExtent l="0" t="0" r="22860" b="28575"/>
                <wp:wrapNone/>
                <wp:docPr id="537" name="Прямая соединительная линия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9005" cy="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7" o:spid="_x0000_s1026" style="position:absolute;flip:y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1.45pt" to="91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" strokecolor="#4579b8 [3044]"/>
            </w:pict>
          </mc:Fallback>
        </mc:AlternateContent>
      </w:r>
      <w:r w:rsidR="00702186"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702186" w:rsidRDefault="00665F33" w:rsidP="00702186">
      <w:pPr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</w:t>
      </w:r>
    </w:p>
    <w:p w:rsidR="00702186" w:rsidRDefault="00665F33" w:rsidP="00702186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624F6AA1" wp14:editId="1BBA80D3">
                <wp:simplePos x="0" y="0"/>
                <wp:positionH relativeFrom="column">
                  <wp:posOffset>-583565</wp:posOffset>
                </wp:positionH>
                <wp:positionV relativeFrom="paragraph">
                  <wp:posOffset>92075</wp:posOffset>
                </wp:positionV>
                <wp:extent cx="3671570" cy="777240"/>
                <wp:effectExtent l="0" t="0" r="24130" b="22860"/>
                <wp:wrapNone/>
                <wp:docPr id="539" name="Прямая соединительная линия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1570" cy="777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9" o:spid="_x0000_s1026" style="position:absolute;flip:y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95pt,7.25pt" to="243.1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" strokecolor="#4579b8 [3044]"/>
            </w:pict>
          </mc:Fallback>
        </mc:AlternateContent>
      </w: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665F33" w:rsidRDefault="00665F33" w:rsidP="00702186">
      <w:pPr>
        <w:ind w:left="360"/>
        <w:jc w:val="right"/>
        <w:rPr>
          <w:b/>
          <w:color w:val="000000"/>
          <w:spacing w:val="-4"/>
        </w:rPr>
      </w:pPr>
    </w:p>
    <w:p w:rsidR="00702186" w:rsidRDefault="00702186" w:rsidP="00702186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№2</w:t>
      </w:r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ОБРАЗЦЫ ФОРМ </w:t>
      </w:r>
      <w:r w:rsidR="00F1297B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 xml:space="preserve">И ДОКУМЕНТОВ </w:t>
      </w:r>
      <w:r w:rsidR="00F1297B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ДЛЯ ЗАПОЛНЕНИЯ УЧАСТНИКАМИ КОНКУРСА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Главе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 участие в конкурсном отборе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Прошу Вас  предоставить торговое место для размещения нестационарного торгового объекта: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Наименование юридического лица, (Ф.И.О.) индивидуального предпринимателя___________________________________________________________________________________________________________________________________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Место нахождения юридического лица (индивидуального предпринимателя)__________________________________________________________________________________________________________________________________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Почтовый адре</w:t>
      </w:r>
      <w:proofErr w:type="gramStart"/>
      <w:r w:rsidRPr="00E37975">
        <w:rPr>
          <w:bCs/>
          <w:sz w:val="28"/>
          <w:szCs w:val="28"/>
          <w:bdr w:val="none" w:sz="0" w:space="0" w:color="auto" w:frame="1"/>
        </w:rPr>
        <w:t>с(</w:t>
      </w:r>
      <w:proofErr w:type="gramEnd"/>
      <w:r w:rsidRPr="00E37975">
        <w:rPr>
          <w:bCs/>
          <w:sz w:val="28"/>
          <w:szCs w:val="28"/>
          <w:bdr w:val="none" w:sz="0" w:space="0" w:color="auto" w:frame="1"/>
        </w:rPr>
        <w:t>для юридического лица)______________________________________________________________________________________________________________________________________________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Паспортные данные (для индивидуального предпринимателя)_________________________________________________________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ИНН: 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(заявитель)                                                                   (подпись)                          (расшифровка)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М.П.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</w:t>
      </w:r>
    </w:p>
    <w:sectPr w:rsidR="009127BA" w:rsidSect="00AB27DA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A0" w:rsidRDefault="001202A0" w:rsidP="009D6F6C">
      <w:r>
        <w:separator/>
      </w:r>
    </w:p>
  </w:endnote>
  <w:endnote w:type="continuationSeparator" w:id="0">
    <w:p w:rsidR="001202A0" w:rsidRDefault="001202A0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8836"/>
      <w:docPartObj>
        <w:docPartGallery w:val="Page Numbers (Bottom of Page)"/>
        <w:docPartUnique/>
      </w:docPartObj>
    </w:sdtPr>
    <w:sdtEndPr/>
    <w:sdtContent>
      <w:p w:rsidR="00326DA6" w:rsidRDefault="00326D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7F9">
          <w:rPr>
            <w:noProof/>
          </w:rPr>
          <w:t>16</w:t>
        </w:r>
        <w:r>
          <w:fldChar w:fldCharType="end"/>
        </w:r>
      </w:p>
    </w:sdtContent>
  </w:sdt>
  <w:p w:rsidR="00326DA6" w:rsidRDefault="00326DA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A6" w:rsidRDefault="00326DA6">
    <w:pPr>
      <w:pStyle w:val="af0"/>
      <w:jc w:val="center"/>
    </w:pPr>
  </w:p>
  <w:p w:rsidR="00326DA6" w:rsidRDefault="00326DA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A0" w:rsidRDefault="001202A0" w:rsidP="009D6F6C">
      <w:r>
        <w:separator/>
      </w:r>
    </w:p>
  </w:footnote>
  <w:footnote w:type="continuationSeparator" w:id="0">
    <w:p w:rsidR="001202A0" w:rsidRDefault="001202A0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A6" w:rsidRDefault="00326DA6">
    <w:pPr>
      <w:pStyle w:val="ae"/>
      <w:jc w:val="center"/>
    </w:pPr>
  </w:p>
  <w:p w:rsidR="00326DA6" w:rsidRDefault="00326D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40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C1D75"/>
    <w:multiLevelType w:val="hybridMultilevel"/>
    <w:tmpl w:val="D0A26644"/>
    <w:lvl w:ilvl="0" w:tplc="A3DE08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74A"/>
    <w:rsid w:val="00001C29"/>
    <w:rsid w:val="00002287"/>
    <w:rsid w:val="00003546"/>
    <w:rsid w:val="0000379C"/>
    <w:rsid w:val="0000384B"/>
    <w:rsid w:val="00005BA7"/>
    <w:rsid w:val="00006498"/>
    <w:rsid w:val="00006D28"/>
    <w:rsid w:val="0001048D"/>
    <w:rsid w:val="000122DD"/>
    <w:rsid w:val="000134F6"/>
    <w:rsid w:val="000138D2"/>
    <w:rsid w:val="00014CE2"/>
    <w:rsid w:val="00017B6C"/>
    <w:rsid w:val="000204A4"/>
    <w:rsid w:val="00020751"/>
    <w:rsid w:val="00022821"/>
    <w:rsid w:val="00022B8A"/>
    <w:rsid w:val="0002369F"/>
    <w:rsid w:val="00023BE0"/>
    <w:rsid w:val="000255F9"/>
    <w:rsid w:val="00025B70"/>
    <w:rsid w:val="0003223F"/>
    <w:rsid w:val="00033661"/>
    <w:rsid w:val="00036771"/>
    <w:rsid w:val="00036D96"/>
    <w:rsid w:val="00036DEF"/>
    <w:rsid w:val="00037110"/>
    <w:rsid w:val="0003786B"/>
    <w:rsid w:val="00040529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516CA"/>
    <w:rsid w:val="000528F6"/>
    <w:rsid w:val="0005306A"/>
    <w:rsid w:val="000531E9"/>
    <w:rsid w:val="0005338E"/>
    <w:rsid w:val="00054370"/>
    <w:rsid w:val="00054F60"/>
    <w:rsid w:val="00055240"/>
    <w:rsid w:val="00055870"/>
    <w:rsid w:val="00056037"/>
    <w:rsid w:val="00056CA1"/>
    <w:rsid w:val="00056FB9"/>
    <w:rsid w:val="00057C5F"/>
    <w:rsid w:val="000602CA"/>
    <w:rsid w:val="00060C95"/>
    <w:rsid w:val="00061249"/>
    <w:rsid w:val="00062BA6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2AB8"/>
    <w:rsid w:val="0008407F"/>
    <w:rsid w:val="00085104"/>
    <w:rsid w:val="00085D8E"/>
    <w:rsid w:val="00090692"/>
    <w:rsid w:val="00090D81"/>
    <w:rsid w:val="000930C5"/>
    <w:rsid w:val="000973F9"/>
    <w:rsid w:val="00097838"/>
    <w:rsid w:val="000A0F75"/>
    <w:rsid w:val="000A2462"/>
    <w:rsid w:val="000A352A"/>
    <w:rsid w:val="000A6708"/>
    <w:rsid w:val="000A6C3D"/>
    <w:rsid w:val="000A7DBE"/>
    <w:rsid w:val="000B03F5"/>
    <w:rsid w:val="000B17FF"/>
    <w:rsid w:val="000B18C6"/>
    <w:rsid w:val="000B280F"/>
    <w:rsid w:val="000B2E48"/>
    <w:rsid w:val="000B3074"/>
    <w:rsid w:val="000B522E"/>
    <w:rsid w:val="000B623E"/>
    <w:rsid w:val="000B7519"/>
    <w:rsid w:val="000C104A"/>
    <w:rsid w:val="000C1D06"/>
    <w:rsid w:val="000C4898"/>
    <w:rsid w:val="000C51E5"/>
    <w:rsid w:val="000C6700"/>
    <w:rsid w:val="000D00BC"/>
    <w:rsid w:val="000D1257"/>
    <w:rsid w:val="000D2AB6"/>
    <w:rsid w:val="000D3123"/>
    <w:rsid w:val="000D61E7"/>
    <w:rsid w:val="000D6DDB"/>
    <w:rsid w:val="000E046B"/>
    <w:rsid w:val="000E0D75"/>
    <w:rsid w:val="000E19B6"/>
    <w:rsid w:val="000E2267"/>
    <w:rsid w:val="000E2426"/>
    <w:rsid w:val="000E2AF3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514A"/>
    <w:rsid w:val="000F5CB7"/>
    <w:rsid w:val="000F65B8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2113"/>
    <w:rsid w:val="00116AB8"/>
    <w:rsid w:val="001202A0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3067"/>
    <w:rsid w:val="00166373"/>
    <w:rsid w:val="001677F4"/>
    <w:rsid w:val="00167CC0"/>
    <w:rsid w:val="00170CCE"/>
    <w:rsid w:val="00173011"/>
    <w:rsid w:val="001732B2"/>
    <w:rsid w:val="00174DAF"/>
    <w:rsid w:val="00175229"/>
    <w:rsid w:val="00175395"/>
    <w:rsid w:val="00176C2D"/>
    <w:rsid w:val="001775B7"/>
    <w:rsid w:val="00177950"/>
    <w:rsid w:val="00180A4A"/>
    <w:rsid w:val="00184031"/>
    <w:rsid w:val="00184CDE"/>
    <w:rsid w:val="00184DD7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1ADE"/>
    <w:rsid w:val="001A1EFD"/>
    <w:rsid w:val="001A203C"/>
    <w:rsid w:val="001A2F9E"/>
    <w:rsid w:val="001A6374"/>
    <w:rsid w:val="001A774C"/>
    <w:rsid w:val="001B02AF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318E"/>
    <w:rsid w:val="001C475E"/>
    <w:rsid w:val="001C4A97"/>
    <w:rsid w:val="001C6B51"/>
    <w:rsid w:val="001C6F28"/>
    <w:rsid w:val="001D192F"/>
    <w:rsid w:val="001D1959"/>
    <w:rsid w:val="001D19A2"/>
    <w:rsid w:val="001D26EB"/>
    <w:rsid w:val="001D301E"/>
    <w:rsid w:val="001D5BAC"/>
    <w:rsid w:val="001D5E82"/>
    <w:rsid w:val="001D6F70"/>
    <w:rsid w:val="001D7710"/>
    <w:rsid w:val="001D796A"/>
    <w:rsid w:val="001D7CB7"/>
    <w:rsid w:val="001D7FCB"/>
    <w:rsid w:val="001E041D"/>
    <w:rsid w:val="001E1965"/>
    <w:rsid w:val="001E1F8E"/>
    <w:rsid w:val="001E2F02"/>
    <w:rsid w:val="001E3114"/>
    <w:rsid w:val="001E373A"/>
    <w:rsid w:val="001E38D4"/>
    <w:rsid w:val="001E405C"/>
    <w:rsid w:val="001E4669"/>
    <w:rsid w:val="001E4FF4"/>
    <w:rsid w:val="001E5194"/>
    <w:rsid w:val="001E7FAA"/>
    <w:rsid w:val="001F016C"/>
    <w:rsid w:val="001F0481"/>
    <w:rsid w:val="001F0BC3"/>
    <w:rsid w:val="001F0FE3"/>
    <w:rsid w:val="001F1559"/>
    <w:rsid w:val="001F21F3"/>
    <w:rsid w:val="001F3396"/>
    <w:rsid w:val="001F3D18"/>
    <w:rsid w:val="001F6CF8"/>
    <w:rsid w:val="001F7E65"/>
    <w:rsid w:val="002001BC"/>
    <w:rsid w:val="002015AF"/>
    <w:rsid w:val="00202A7B"/>
    <w:rsid w:val="002033C8"/>
    <w:rsid w:val="0020461A"/>
    <w:rsid w:val="00204F3D"/>
    <w:rsid w:val="00206302"/>
    <w:rsid w:val="00207350"/>
    <w:rsid w:val="00207506"/>
    <w:rsid w:val="002078BD"/>
    <w:rsid w:val="0020797A"/>
    <w:rsid w:val="00211E37"/>
    <w:rsid w:val="002121AF"/>
    <w:rsid w:val="002125C1"/>
    <w:rsid w:val="002148C9"/>
    <w:rsid w:val="00214AAF"/>
    <w:rsid w:val="00215C0B"/>
    <w:rsid w:val="002161EC"/>
    <w:rsid w:val="0021637E"/>
    <w:rsid w:val="002176E4"/>
    <w:rsid w:val="00221035"/>
    <w:rsid w:val="00221041"/>
    <w:rsid w:val="00221E6F"/>
    <w:rsid w:val="00223161"/>
    <w:rsid w:val="002238FD"/>
    <w:rsid w:val="00225637"/>
    <w:rsid w:val="00225854"/>
    <w:rsid w:val="00225E9D"/>
    <w:rsid w:val="002264B4"/>
    <w:rsid w:val="00232E87"/>
    <w:rsid w:val="002349DD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DBA"/>
    <w:rsid w:val="00253BCC"/>
    <w:rsid w:val="00253EAF"/>
    <w:rsid w:val="00254AF7"/>
    <w:rsid w:val="00255BDE"/>
    <w:rsid w:val="002562A2"/>
    <w:rsid w:val="00256AAD"/>
    <w:rsid w:val="00261D42"/>
    <w:rsid w:val="002621E3"/>
    <w:rsid w:val="00262721"/>
    <w:rsid w:val="00262936"/>
    <w:rsid w:val="00262D8A"/>
    <w:rsid w:val="00263290"/>
    <w:rsid w:val="002638EA"/>
    <w:rsid w:val="00263C4D"/>
    <w:rsid w:val="00265AAA"/>
    <w:rsid w:val="00266D36"/>
    <w:rsid w:val="00267099"/>
    <w:rsid w:val="00267AF6"/>
    <w:rsid w:val="00271235"/>
    <w:rsid w:val="00272227"/>
    <w:rsid w:val="00272266"/>
    <w:rsid w:val="00273BB1"/>
    <w:rsid w:val="00273FEF"/>
    <w:rsid w:val="00275CA0"/>
    <w:rsid w:val="0027682C"/>
    <w:rsid w:val="00277225"/>
    <w:rsid w:val="002772C0"/>
    <w:rsid w:val="002802D3"/>
    <w:rsid w:val="002814E5"/>
    <w:rsid w:val="00282734"/>
    <w:rsid w:val="00282810"/>
    <w:rsid w:val="00283F63"/>
    <w:rsid w:val="0028665C"/>
    <w:rsid w:val="0029133E"/>
    <w:rsid w:val="00293C9A"/>
    <w:rsid w:val="0029628C"/>
    <w:rsid w:val="00296486"/>
    <w:rsid w:val="002971D9"/>
    <w:rsid w:val="00297428"/>
    <w:rsid w:val="002A0038"/>
    <w:rsid w:val="002A1476"/>
    <w:rsid w:val="002A20DB"/>
    <w:rsid w:val="002A2929"/>
    <w:rsid w:val="002A2B88"/>
    <w:rsid w:val="002A2DF8"/>
    <w:rsid w:val="002A3007"/>
    <w:rsid w:val="002A381D"/>
    <w:rsid w:val="002A43AB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C4"/>
    <w:rsid w:val="002B69D0"/>
    <w:rsid w:val="002B6E6E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2933"/>
    <w:rsid w:val="00312CB1"/>
    <w:rsid w:val="003134E6"/>
    <w:rsid w:val="00315B25"/>
    <w:rsid w:val="00315BFA"/>
    <w:rsid w:val="00317FE4"/>
    <w:rsid w:val="0032078F"/>
    <w:rsid w:val="003207CE"/>
    <w:rsid w:val="00321A65"/>
    <w:rsid w:val="00322046"/>
    <w:rsid w:val="0032225A"/>
    <w:rsid w:val="0032268D"/>
    <w:rsid w:val="00322EA2"/>
    <w:rsid w:val="003258F6"/>
    <w:rsid w:val="003262AF"/>
    <w:rsid w:val="0032682D"/>
    <w:rsid w:val="003268B9"/>
    <w:rsid w:val="00326DA6"/>
    <w:rsid w:val="00327D3E"/>
    <w:rsid w:val="0033020D"/>
    <w:rsid w:val="00330356"/>
    <w:rsid w:val="003309AC"/>
    <w:rsid w:val="00331972"/>
    <w:rsid w:val="00331AC5"/>
    <w:rsid w:val="00332719"/>
    <w:rsid w:val="00332DD3"/>
    <w:rsid w:val="003332C8"/>
    <w:rsid w:val="003332CA"/>
    <w:rsid w:val="00333EC7"/>
    <w:rsid w:val="003377FC"/>
    <w:rsid w:val="003419CE"/>
    <w:rsid w:val="003439CC"/>
    <w:rsid w:val="003442E0"/>
    <w:rsid w:val="00345B69"/>
    <w:rsid w:val="00345E71"/>
    <w:rsid w:val="00346339"/>
    <w:rsid w:val="003509B4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57993"/>
    <w:rsid w:val="0036009B"/>
    <w:rsid w:val="00363204"/>
    <w:rsid w:val="00363E4B"/>
    <w:rsid w:val="003643D1"/>
    <w:rsid w:val="00364725"/>
    <w:rsid w:val="00366978"/>
    <w:rsid w:val="00371124"/>
    <w:rsid w:val="00371695"/>
    <w:rsid w:val="003716A4"/>
    <w:rsid w:val="00371B4A"/>
    <w:rsid w:val="00372AEC"/>
    <w:rsid w:val="00372C88"/>
    <w:rsid w:val="00373561"/>
    <w:rsid w:val="003736C0"/>
    <w:rsid w:val="00373901"/>
    <w:rsid w:val="00374A8F"/>
    <w:rsid w:val="0037561F"/>
    <w:rsid w:val="00376B20"/>
    <w:rsid w:val="00376C86"/>
    <w:rsid w:val="00376F24"/>
    <w:rsid w:val="00377E68"/>
    <w:rsid w:val="00383973"/>
    <w:rsid w:val="00383B3F"/>
    <w:rsid w:val="00384F3F"/>
    <w:rsid w:val="003850D4"/>
    <w:rsid w:val="00385425"/>
    <w:rsid w:val="00385512"/>
    <w:rsid w:val="00386F05"/>
    <w:rsid w:val="003878DD"/>
    <w:rsid w:val="003902B0"/>
    <w:rsid w:val="00390B64"/>
    <w:rsid w:val="00392AC6"/>
    <w:rsid w:val="00393992"/>
    <w:rsid w:val="00393F9E"/>
    <w:rsid w:val="00394217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1D48"/>
    <w:rsid w:val="003B22BA"/>
    <w:rsid w:val="003B22C2"/>
    <w:rsid w:val="003B22D6"/>
    <w:rsid w:val="003B3313"/>
    <w:rsid w:val="003B568C"/>
    <w:rsid w:val="003B5AEB"/>
    <w:rsid w:val="003B5C05"/>
    <w:rsid w:val="003B7423"/>
    <w:rsid w:val="003B7500"/>
    <w:rsid w:val="003C0430"/>
    <w:rsid w:val="003C3BCB"/>
    <w:rsid w:val="003C6FC4"/>
    <w:rsid w:val="003D6482"/>
    <w:rsid w:val="003D6657"/>
    <w:rsid w:val="003D6BAE"/>
    <w:rsid w:val="003D7710"/>
    <w:rsid w:val="003E01A8"/>
    <w:rsid w:val="003E0944"/>
    <w:rsid w:val="003E34E8"/>
    <w:rsid w:val="003E377F"/>
    <w:rsid w:val="003E43AC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B02"/>
    <w:rsid w:val="00404D36"/>
    <w:rsid w:val="00404F13"/>
    <w:rsid w:val="0040540C"/>
    <w:rsid w:val="00405D90"/>
    <w:rsid w:val="004064AB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C1F"/>
    <w:rsid w:val="0043410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BD4"/>
    <w:rsid w:val="00441C37"/>
    <w:rsid w:val="004436AA"/>
    <w:rsid w:val="00443D92"/>
    <w:rsid w:val="0044406D"/>
    <w:rsid w:val="0044409D"/>
    <w:rsid w:val="00444A2C"/>
    <w:rsid w:val="00446478"/>
    <w:rsid w:val="00446BF8"/>
    <w:rsid w:val="0044746E"/>
    <w:rsid w:val="0044797A"/>
    <w:rsid w:val="00447B7F"/>
    <w:rsid w:val="00450566"/>
    <w:rsid w:val="0045062F"/>
    <w:rsid w:val="00453620"/>
    <w:rsid w:val="00453964"/>
    <w:rsid w:val="004540BD"/>
    <w:rsid w:val="00454DB8"/>
    <w:rsid w:val="00460C72"/>
    <w:rsid w:val="00461833"/>
    <w:rsid w:val="0046187A"/>
    <w:rsid w:val="00461FBD"/>
    <w:rsid w:val="004626CB"/>
    <w:rsid w:val="0046769B"/>
    <w:rsid w:val="0047006A"/>
    <w:rsid w:val="004705B8"/>
    <w:rsid w:val="00471823"/>
    <w:rsid w:val="00471D05"/>
    <w:rsid w:val="00474978"/>
    <w:rsid w:val="00474C6B"/>
    <w:rsid w:val="0048015E"/>
    <w:rsid w:val="00480A00"/>
    <w:rsid w:val="00480A8D"/>
    <w:rsid w:val="00481238"/>
    <w:rsid w:val="00481330"/>
    <w:rsid w:val="00482C7F"/>
    <w:rsid w:val="00483B62"/>
    <w:rsid w:val="00484065"/>
    <w:rsid w:val="004844D9"/>
    <w:rsid w:val="004863EF"/>
    <w:rsid w:val="00486FBB"/>
    <w:rsid w:val="004870DA"/>
    <w:rsid w:val="004874C0"/>
    <w:rsid w:val="0049022C"/>
    <w:rsid w:val="0049170E"/>
    <w:rsid w:val="00492185"/>
    <w:rsid w:val="00492CF5"/>
    <w:rsid w:val="00493F0C"/>
    <w:rsid w:val="00493F23"/>
    <w:rsid w:val="004947DB"/>
    <w:rsid w:val="004959C5"/>
    <w:rsid w:val="00495F49"/>
    <w:rsid w:val="0049671F"/>
    <w:rsid w:val="00496854"/>
    <w:rsid w:val="004977F6"/>
    <w:rsid w:val="004A000B"/>
    <w:rsid w:val="004A2918"/>
    <w:rsid w:val="004A2C43"/>
    <w:rsid w:val="004A3173"/>
    <w:rsid w:val="004A34F1"/>
    <w:rsid w:val="004A6D90"/>
    <w:rsid w:val="004A7EED"/>
    <w:rsid w:val="004B2E8E"/>
    <w:rsid w:val="004B3217"/>
    <w:rsid w:val="004B3312"/>
    <w:rsid w:val="004B47C8"/>
    <w:rsid w:val="004B48D0"/>
    <w:rsid w:val="004B497F"/>
    <w:rsid w:val="004B52FA"/>
    <w:rsid w:val="004B6CEF"/>
    <w:rsid w:val="004C073E"/>
    <w:rsid w:val="004C38A8"/>
    <w:rsid w:val="004C5AFB"/>
    <w:rsid w:val="004C5DDE"/>
    <w:rsid w:val="004C65EE"/>
    <w:rsid w:val="004C7218"/>
    <w:rsid w:val="004C72D9"/>
    <w:rsid w:val="004C7D53"/>
    <w:rsid w:val="004D037E"/>
    <w:rsid w:val="004D0C73"/>
    <w:rsid w:val="004D1F88"/>
    <w:rsid w:val="004D2C30"/>
    <w:rsid w:val="004D32C0"/>
    <w:rsid w:val="004D34EE"/>
    <w:rsid w:val="004D43ED"/>
    <w:rsid w:val="004D6DE1"/>
    <w:rsid w:val="004D7DE3"/>
    <w:rsid w:val="004E1523"/>
    <w:rsid w:val="004E2963"/>
    <w:rsid w:val="004E4098"/>
    <w:rsid w:val="004E6B30"/>
    <w:rsid w:val="004E708A"/>
    <w:rsid w:val="004E7A7E"/>
    <w:rsid w:val="004E7CE3"/>
    <w:rsid w:val="004F106A"/>
    <w:rsid w:val="004F117D"/>
    <w:rsid w:val="004F21B2"/>
    <w:rsid w:val="004F4369"/>
    <w:rsid w:val="004F5A14"/>
    <w:rsid w:val="004F5D1F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095"/>
    <w:rsid w:val="00502653"/>
    <w:rsid w:val="005031F5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2F57"/>
    <w:rsid w:val="00513349"/>
    <w:rsid w:val="00514679"/>
    <w:rsid w:val="00514A69"/>
    <w:rsid w:val="00516BA1"/>
    <w:rsid w:val="00517280"/>
    <w:rsid w:val="00522E9E"/>
    <w:rsid w:val="00522F56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A16"/>
    <w:rsid w:val="00534569"/>
    <w:rsid w:val="00534ABD"/>
    <w:rsid w:val="00535095"/>
    <w:rsid w:val="005361F1"/>
    <w:rsid w:val="005364DF"/>
    <w:rsid w:val="00536D04"/>
    <w:rsid w:val="00537388"/>
    <w:rsid w:val="00537C63"/>
    <w:rsid w:val="00537E57"/>
    <w:rsid w:val="0054084F"/>
    <w:rsid w:val="00540A3F"/>
    <w:rsid w:val="00540C52"/>
    <w:rsid w:val="005414DE"/>
    <w:rsid w:val="00542E6E"/>
    <w:rsid w:val="00543621"/>
    <w:rsid w:val="00545141"/>
    <w:rsid w:val="00546319"/>
    <w:rsid w:val="00546587"/>
    <w:rsid w:val="00547A8E"/>
    <w:rsid w:val="00550245"/>
    <w:rsid w:val="005502A1"/>
    <w:rsid w:val="0055081C"/>
    <w:rsid w:val="00551D86"/>
    <w:rsid w:val="00553810"/>
    <w:rsid w:val="005541A3"/>
    <w:rsid w:val="00554254"/>
    <w:rsid w:val="005552B8"/>
    <w:rsid w:val="00556ADB"/>
    <w:rsid w:val="00556BCF"/>
    <w:rsid w:val="00560EEE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B81"/>
    <w:rsid w:val="00584E32"/>
    <w:rsid w:val="0058701B"/>
    <w:rsid w:val="00587A97"/>
    <w:rsid w:val="0059123B"/>
    <w:rsid w:val="00591A20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69E4"/>
    <w:rsid w:val="005A7E92"/>
    <w:rsid w:val="005B014E"/>
    <w:rsid w:val="005B1056"/>
    <w:rsid w:val="005B13D4"/>
    <w:rsid w:val="005B30B7"/>
    <w:rsid w:val="005B38A1"/>
    <w:rsid w:val="005B3BED"/>
    <w:rsid w:val="005B4191"/>
    <w:rsid w:val="005B4322"/>
    <w:rsid w:val="005B5AC1"/>
    <w:rsid w:val="005B714E"/>
    <w:rsid w:val="005B7CE3"/>
    <w:rsid w:val="005C112C"/>
    <w:rsid w:val="005C1C1E"/>
    <w:rsid w:val="005C1E99"/>
    <w:rsid w:val="005C271A"/>
    <w:rsid w:val="005C349F"/>
    <w:rsid w:val="005C42B5"/>
    <w:rsid w:val="005C5252"/>
    <w:rsid w:val="005C57EA"/>
    <w:rsid w:val="005C5BE4"/>
    <w:rsid w:val="005C75C1"/>
    <w:rsid w:val="005D0384"/>
    <w:rsid w:val="005D119A"/>
    <w:rsid w:val="005D172A"/>
    <w:rsid w:val="005D2275"/>
    <w:rsid w:val="005D2B28"/>
    <w:rsid w:val="005D320B"/>
    <w:rsid w:val="005D3B54"/>
    <w:rsid w:val="005D3ECE"/>
    <w:rsid w:val="005D47CA"/>
    <w:rsid w:val="005D5FE4"/>
    <w:rsid w:val="005D676D"/>
    <w:rsid w:val="005E00AC"/>
    <w:rsid w:val="005E12E9"/>
    <w:rsid w:val="005E1A4B"/>
    <w:rsid w:val="005E2949"/>
    <w:rsid w:val="005E29F2"/>
    <w:rsid w:val="005E2CD9"/>
    <w:rsid w:val="005E34F2"/>
    <w:rsid w:val="005E5FA4"/>
    <w:rsid w:val="005E6F14"/>
    <w:rsid w:val="005E747E"/>
    <w:rsid w:val="005E78CE"/>
    <w:rsid w:val="005E7A56"/>
    <w:rsid w:val="005F3935"/>
    <w:rsid w:val="005F4459"/>
    <w:rsid w:val="005F462B"/>
    <w:rsid w:val="005F50AC"/>
    <w:rsid w:val="005F5116"/>
    <w:rsid w:val="0060236D"/>
    <w:rsid w:val="00603195"/>
    <w:rsid w:val="00603505"/>
    <w:rsid w:val="006039D9"/>
    <w:rsid w:val="00604DBC"/>
    <w:rsid w:val="006058AE"/>
    <w:rsid w:val="00605AF0"/>
    <w:rsid w:val="00610347"/>
    <w:rsid w:val="006108C3"/>
    <w:rsid w:val="00610E3A"/>
    <w:rsid w:val="00611775"/>
    <w:rsid w:val="006144B2"/>
    <w:rsid w:val="00614784"/>
    <w:rsid w:val="0061553B"/>
    <w:rsid w:val="00616007"/>
    <w:rsid w:val="00616DEE"/>
    <w:rsid w:val="00617263"/>
    <w:rsid w:val="0061786E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25DC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1290"/>
    <w:rsid w:val="00652985"/>
    <w:rsid w:val="00652DB8"/>
    <w:rsid w:val="006535C5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4B9"/>
    <w:rsid w:val="00661752"/>
    <w:rsid w:val="006619B9"/>
    <w:rsid w:val="00663CB8"/>
    <w:rsid w:val="00664384"/>
    <w:rsid w:val="006658D6"/>
    <w:rsid w:val="00665F33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448A"/>
    <w:rsid w:val="006752FE"/>
    <w:rsid w:val="006769F1"/>
    <w:rsid w:val="00676F6C"/>
    <w:rsid w:val="00680433"/>
    <w:rsid w:val="00680A01"/>
    <w:rsid w:val="00680C8E"/>
    <w:rsid w:val="00681FF5"/>
    <w:rsid w:val="00682ED2"/>
    <w:rsid w:val="00684484"/>
    <w:rsid w:val="0068577D"/>
    <w:rsid w:val="006870A1"/>
    <w:rsid w:val="0069005C"/>
    <w:rsid w:val="00690DBC"/>
    <w:rsid w:val="00691514"/>
    <w:rsid w:val="00693829"/>
    <w:rsid w:val="00694343"/>
    <w:rsid w:val="00695BF5"/>
    <w:rsid w:val="00697444"/>
    <w:rsid w:val="006A021A"/>
    <w:rsid w:val="006A0780"/>
    <w:rsid w:val="006A0B80"/>
    <w:rsid w:val="006A21AA"/>
    <w:rsid w:val="006A24FD"/>
    <w:rsid w:val="006A4EE5"/>
    <w:rsid w:val="006A5567"/>
    <w:rsid w:val="006A5B69"/>
    <w:rsid w:val="006A6565"/>
    <w:rsid w:val="006B105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218D"/>
    <w:rsid w:val="006C4D8B"/>
    <w:rsid w:val="006C7BCC"/>
    <w:rsid w:val="006D031F"/>
    <w:rsid w:val="006D0600"/>
    <w:rsid w:val="006D0B59"/>
    <w:rsid w:val="006D25EC"/>
    <w:rsid w:val="006D5A3C"/>
    <w:rsid w:val="006D7A6A"/>
    <w:rsid w:val="006E07B5"/>
    <w:rsid w:val="006E0BE5"/>
    <w:rsid w:val="006E19E4"/>
    <w:rsid w:val="006E1D96"/>
    <w:rsid w:val="006E20D4"/>
    <w:rsid w:val="006E2511"/>
    <w:rsid w:val="006E47A8"/>
    <w:rsid w:val="006E53BE"/>
    <w:rsid w:val="006E64E5"/>
    <w:rsid w:val="006E7365"/>
    <w:rsid w:val="006E77B5"/>
    <w:rsid w:val="006F1154"/>
    <w:rsid w:val="006F1BC3"/>
    <w:rsid w:val="006F1CC9"/>
    <w:rsid w:val="006F1E98"/>
    <w:rsid w:val="006F2D24"/>
    <w:rsid w:val="006F3BCE"/>
    <w:rsid w:val="006F49AE"/>
    <w:rsid w:val="006F4DAF"/>
    <w:rsid w:val="006F5D8B"/>
    <w:rsid w:val="006F63D0"/>
    <w:rsid w:val="006F6432"/>
    <w:rsid w:val="006F677A"/>
    <w:rsid w:val="006F7913"/>
    <w:rsid w:val="006F7AC2"/>
    <w:rsid w:val="006F7B3E"/>
    <w:rsid w:val="006F7DCC"/>
    <w:rsid w:val="00700075"/>
    <w:rsid w:val="00700C01"/>
    <w:rsid w:val="007019F3"/>
    <w:rsid w:val="00702186"/>
    <w:rsid w:val="00702A72"/>
    <w:rsid w:val="00702BD6"/>
    <w:rsid w:val="007031E1"/>
    <w:rsid w:val="00703216"/>
    <w:rsid w:val="00704132"/>
    <w:rsid w:val="00704ABE"/>
    <w:rsid w:val="00705819"/>
    <w:rsid w:val="00705D34"/>
    <w:rsid w:val="007077FF"/>
    <w:rsid w:val="00707DC3"/>
    <w:rsid w:val="0071106F"/>
    <w:rsid w:val="00712BD4"/>
    <w:rsid w:val="00712E19"/>
    <w:rsid w:val="007137CE"/>
    <w:rsid w:val="00714AA2"/>
    <w:rsid w:val="00714B07"/>
    <w:rsid w:val="00715E33"/>
    <w:rsid w:val="007160AA"/>
    <w:rsid w:val="00717032"/>
    <w:rsid w:val="0071720B"/>
    <w:rsid w:val="007213D7"/>
    <w:rsid w:val="00721A63"/>
    <w:rsid w:val="00722789"/>
    <w:rsid w:val="0072294E"/>
    <w:rsid w:val="0072304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7765E"/>
    <w:rsid w:val="00780818"/>
    <w:rsid w:val="00780B57"/>
    <w:rsid w:val="00781126"/>
    <w:rsid w:val="00782A1C"/>
    <w:rsid w:val="0078317C"/>
    <w:rsid w:val="0078350B"/>
    <w:rsid w:val="007848F4"/>
    <w:rsid w:val="007860E9"/>
    <w:rsid w:val="00787BFA"/>
    <w:rsid w:val="0079118B"/>
    <w:rsid w:val="007914B2"/>
    <w:rsid w:val="007925FF"/>
    <w:rsid w:val="00795F98"/>
    <w:rsid w:val="007960AD"/>
    <w:rsid w:val="00796C9A"/>
    <w:rsid w:val="007A01A7"/>
    <w:rsid w:val="007A09CE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AFF"/>
    <w:rsid w:val="007B0FB9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6047"/>
    <w:rsid w:val="007C6672"/>
    <w:rsid w:val="007C68CC"/>
    <w:rsid w:val="007C6CEB"/>
    <w:rsid w:val="007C77D1"/>
    <w:rsid w:val="007D0FD3"/>
    <w:rsid w:val="007D1429"/>
    <w:rsid w:val="007D18D8"/>
    <w:rsid w:val="007D2385"/>
    <w:rsid w:val="007D4236"/>
    <w:rsid w:val="007D467E"/>
    <w:rsid w:val="007D79DD"/>
    <w:rsid w:val="007E1BCF"/>
    <w:rsid w:val="007E29AC"/>
    <w:rsid w:val="007E3643"/>
    <w:rsid w:val="007E4CA0"/>
    <w:rsid w:val="007E51AD"/>
    <w:rsid w:val="007E53F0"/>
    <w:rsid w:val="007E5454"/>
    <w:rsid w:val="007E54A4"/>
    <w:rsid w:val="007E6571"/>
    <w:rsid w:val="007E7686"/>
    <w:rsid w:val="007E7EF5"/>
    <w:rsid w:val="007F00E7"/>
    <w:rsid w:val="007F05B6"/>
    <w:rsid w:val="007F15A6"/>
    <w:rsid w:val="007F21DE"/>
    <w:rsid w:val="007F2A96"/>
    <w:rsid w:val="007F4777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78FD"/>
    <w:rsid w:val="008129D6"/>
    <w:rsid w:val="008132AC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203F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7279"/>
    <w:rsid w:val="00837D7F"/>
    <w:rsid w:val="00837D86"/>
    <w:rsid w:val="00837F6E"/>
    <w:rsid w:val="008419CE"/>
    <w:rsid w:val="00841E1B"/>
    <w:rsid w:val="00841F73"/>
    <w:rsid w:val="00846C31"/>
    <w:rsid w:val="008479DE"/>
    <w:rsid w:val="00850188"/>
    <w:rsid w:val="00850DE3"/>
    <w:rsid w:val="00850ED1"/>
    <w:rsid w:val="0085377D"/>
    <w:rsid w:val="00853DA3"/>
    <w:rsid w:val="008554EC"/>
    <w:rsid w:val="00855E93"/>
    <w:rsid w:val="00856FFD"/>
    <w:rsid w:val="0085722E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70239"/>
    <w:rsid w:val="008707D7"/>
    <w:rsid w:val="0087456F"/>
    <w:rsid w:val="00875AB1"/>
    <w:rsid w:val="00876D91"/>
    <w:rsid w:val="00877349"/>
    <w:rsid w:val="008804A5"/>
    <w:rsid w:val="00880C4A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11B4"/>
    <w:rsid w:val="00891AE1"/>
    <w:rsid w:val="008923DA"/>
    <w:rsid w:val="0089585B"/>
    <w:rsid w:val="008A0372"/>
    <w:rsid w:val="008A155C"/>
    <w:rsid w:val="008A212C"/>
    <w:rsid w:val="008A308A"/>
    <w:rsid w:val="008A4947"/>
    <w:rsid w:val="008A4D96"/>
    <w:rsid w:val="008A59B4"/>
    <w:rsid w:val="008A5E10"/>
    <w:rsid w:val="008A6DEF"/>
    <w:rsid w:val="008A711D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078"/>
    <w:rsid w:val="008C1145"/>
    <w:rsid w:val="008C1211"/>
    <w:rsid w:val="008C1A3A"/>
    <w:rsid w:val="008C27D7"/>
    <w:rsid w:val="008C2F52"/>
    <w:rsid w:val="008C4083"/>
    <w:rsid w:val="008C4C79"/>
    <w:rsid w:val="008C5A39"/>
    <w:rsid w:val="008C65BE"/>
    <w:rsid w:val="008C6FB4"/>
    <w:rsid w:val="008C7359"/>
    <w:rsid w:val="008D285D"/>
    <w:rsid w:val="008D44C8"/>
    <w:rsid w:val="008D4D6F"/>
    <w:rsid w:val="008D5340"/>
    <w:rsid w:val="008D58BC"/>
    <w:rsid w:val="008D5D05"/>
    <w:rsid w:val="008D6964"/>
    <w:rsid w:val="008D6D9F"/>
    <w:rsid w:val="008D754F"/>
    <w:rsid w:val="008E185D"/>
    <w:rsid w:val="008E209A"/>
    <w:rsid w:val="008E2B0B"/>
    <w:rsid w:val="008E3879"/>
    <w:rsid w:val="008E52CF"/>
    <w:rsid w:val="008E53C1"/>
    <w:rsid w:val="008E548A"/>
    <w:rsid w:val="008F1D38"/>
    <w:rsid w:val="008F2C1F"/>
    <w:rsid w:val="008F324A"/>
    <w:rsid w:val="008F355D"/>
    <w:rsid w:val="008F37DE"/>
    <w:rsid w:val="008F394C"/>
    <w:rsid w:val="008F3FFB"/>
    <w:rsid w:val="008F483B"/>
    <w:rsid w:val="008F4DB9"/>
    <w:rsid w:val="008F5146"/>
    <w:rsid w:val="0090324E"/>
    <w:rsid w:val="009037F8"/>
    <w:rsid w:val="00903E2C"/>
    <w:rsid w:val="00903E3F"/>
    <w:rsid w:val="00905022"/>
    <w:rsid w:val="00905772"/>
    <w:rsid w:val="00905C19"/>
    <w:rsid w:val="00905EFB"/>
    <w:rsid w:val="00906398"/>
    <w:rsid w:val="00907031"/>
    <w:rsid w:val="009115AD"/>
    <w:rsid w:val="009127BA"/>
    <w:rsid w:val="009134E8"/>
    <w:rsid w:val="00913902"/>
    <w:rsid w:val="0091396B"/>
    <w:rsid w:val="00913A07"/>
    <w:rsid w:val="00913C4F"/>
    <w:rsid w:val="00913FD4"/>
    <w:rsid w:val="00914F95"/>
    <w:rsid w:val="00915C37"/>
    <w:rsid w:val="009165BD"/>
    <w:rsid w:val="009176AC"/>
    <w:rsid w:val="00921C09"/>
    <w:rsid w:val="00923ABA"/>
    <w:rsid w:val="00923F2F"/>
    <w:rsid w:val="00924A6B"/>
    <w:rsid w:val="0092518F"/>
    <w:rsid w:val="0092609A"/>
    <w:rsid w:val="00926A52"/>
    <w:rsid w:val="00927336"/>
    <w:rsid w:val="00930382"/>
    <w:rsid w:val="0093094A"/>
    <w:rsid w:val="00931A88"/>
    <w:rsid w:val="00932BB5"/>
    <w:rsid w:val="0093403D"/>
    <w:rsid w:val="009357E1"/>
    <w:rsid w:val="009368E1"/>
    <w:rsid w:val="009423FC"/>
    <w:rsid w:val="00942638"/>
    <w:rsid w:val="00942A3D"/>
    <w:rsid w:val="00943F1C"/>
    <w:rsid w:val="00944D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1AAD"/>
    <w:rsid w:val="009721A7"/>
    <w:rsid w:val="009726CC"/>
    <w:rsid w:val="00973EBF"/>
    <w:rsid w:val="0097417C"/>
    <w:rsid w:val="0097548F"/>
    <w:rsid w:val="009766A6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B19"/>
    <w:rsid w:val="00992D7C"/>
    <w:rsid w:val="009949EB"/>
    <w:rsid w:val="009A31C1"/>
    <w:rsid w:val="009A3710"/>
    <w:rsid w:val="009A385B"/>
    <w:rsid w:val="009A4EB3"/>
    <w:rsid w:val="009A58C7"/>
    <w:rsid w:val="009A59D3"/>
    <w:rsid w:val="009A5A1B"/>
    <w:rsid w:val="009A63A4"/>
    <w:rsid w:val="009B0092"/>
    <w:rsid w:val="009B0E79"/>
    <w:rsid w:val="009B1CDD"/>
    <w:rsid w:val="009B1CE0"/>
    <w:rsid w:val="009B26BE"/>
    <w:rsid w:val="009B3E98"/>
    <w:rsid w:val="009B6BC9"/>
    <w:rsid w:val="009B6C48"/>
    <w:rsid w:val="009C0760"/>
    <w:rsid w:val="009C13A9"/>
    <w:rsid w:val="009C403E"/>
    <w:rsid w:val="009C4CEC"/>
    <w:rsid w:val="009C4FE7"/>
    <w:rsid w:val="009C729F"/>
    <w:rsid w:val="009C7302"/>
    <w:rsid w:val="009C74EC"/>
    <w:rsid w:val="009D1747"/>
    <w:rsid w:val="009D28E0"/>
    <w:rsid w:val="009D4FD8"/>
    <w:rsid w:val="009D5EC3"/>
    <w:rsid w:val="009D618E"/>
    <w:rsid w:val="009D6F6C"/>
    <w:rsid w:val="009E0360"/>
    <w:rsid w:val="009E1B5D"/>
    <w:rsid w:val="009E1E4E"/>
    <w:rsid w:val="009E2970"/>
    <w:rsid w:val="009E355E"/>
    <w:rsid w:val="009E35CD"/>
    <w:rsid w:val="009E43FF"/>
    <w:rsid w:val="009E58AF"/>
    <w:rsid w:val="009E7391"/>
    <w:rsid w:val="009E7DEB"/>
    <w:rsid w:val="009F0D37"/>
    <w:rsid w:val="009F13A1"/>
    <w:rsid w:val="009F1513"/>
    <w:rsid w:val="009F45C6"/>
    <w:rsid w:val="009F4774"/>
    <w:rsid w:val="009F5E75"/>
    <w:rsid w:val="009F7960"/>
    <w:rsid w:val="009F79AB"/>
    <w:rsid w:val="009F7E93"/>
    <w:rsid w:val="00A0016C"/>
    <w:rsid w:val="00A0026F"/>
    <w:rsid w:val="00A00467"/>
    <w:rsid w:val="00A00F23"/>
    <w:rsid w:val="00A010BB"/>
    <w:rsid w:val="00A01662"/>
    <w:rsid w:val="00A033A9"/>
    <w:rsid w:val="00A04BFF"/>
    <w:rsid w:val="00A04D87"/>
    <w:rsid w:val="00A05539"/>
    <w:rsid w:val="00A07056"/>
    <w:rsid w:val="00A07BD0"/>
    <w:rsid w:val="00A07BF5"/>
    <w:rsid w:val="00A07C9E"/>
    <w:rsid w:val="00A10964"/>
    <w:rsid w:val="00A16CCC"/>
    <w:rsid w:val="00A17491"/>
    <w:rsid w:val="00A17D6A"/>
    <w:rsid w:val="00A227A1"/>
    <w:rsid w:val="00A23F46"/>
    <w:rsid w:val="00A25D0E"/>
    <w:rsid w:val="00A26AEA"/>
    <w:rsid w:val="00A26BE4"/>
    <w:rsid w:val="00A27C16"/>
    <w:rsid w:val="00A31521"/>
    <w:rsid w:val="00A31C82"/>
    <w:rsid w:val="00A31DD6"/>
    <w:rsid w:val="00A321AE"/>
    <w:rsid w:val="00A3226A"/>
    <w:rsid w:val="00A33350"/>
    <w:rsid w:val="00A343D4"/>
    <w:rsid w:val="00A34821"/>
    <w:rsid w:val="00A34A37"/>
    <w:rsid w:val="00A35790"/>
    <w:rsid w:val="00A35974"/>
    <w:rsid w:val="00A40B5B"/>
    <w:rsid w:val="00A42967"/>
    <w:rsid w:val="00A4341B"/>
    <w:rsid w:val="00A437DA"/>
    <w:rsid w:val="00A43FF7"/>
    <w:rsid w:val="00A44B42"/>
    <w:rsid w:val="00A46739"/>
    <w:rsid w:val="00A50CEE"/>
    <w:rsid w:val="00A50DFB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67ACC"/>
    <w:rsid w:val="00A7245B"/>
    <w:rsid w:val="00A72848"/>
    <w:rsid w:val="00A72EF5"/>
    <w:rsid w:val="00A7316E"/>
    <w:rsid w:val="00A742F3"/>
    <w:rsid w:val="00A74525"/>
    <w:rsid w:val="00A748F2"/>
    <w:rsid w:val="00A75657"/>
    <w:rsid w:val="00A75889"/>
    <w:rsid w:val="00A76CAF"/>
    <w:rsid w:val="00A7755A"/>
    <w:rsid w:val="00A80E3A"/>
    <w:rsid w:val="00A80F8B"/>
    <w:rsid w:val="00A83104"/>
    <w:rsid w:val="00A835B6"/>
    <w:rsid w:val="00A83E46"/>
    <w:rsid w:val="00A8433D"/>
    <w:rsid w:val="00A84C85"/>
    <w:rsid w:val="00A850F0"/>
    <w:rsid w:val="00A87A69"/>
    <w:rsid w:val="00A87B57"/>
    <w:rsid w:val="00A90AA0"/>
    <w:rsid w:val="00A91443"/>
    <w:rsid w:val="00A924CA"/>
    <w:rsid w:val="00A93ECF"/>
    <w:rsid w:val="00A94715"/>
    <w:rsid w:val="00A97F08"/>
    <w:rsid w:val="00AA13AB"/>
    <w:rsid w:val="00AA3888"/>
    <w:rsid w:val="00AA4551"/>
    <w:rsid w:val="00AA5193"/>
    <w:rsid w:val="00AA5419"/>
    <w:rsid w:val="00AB1F84"/>
    <w:rsid w:val="00AB27DA"/>
    <w:rsid w:val="00AB3322"/>
    <w:rsid w:val="00AB36C9"/>
    <w:rsid w:val="00AB57AD"/>
    <w:rsid w:val="00AB791B"/>
    <w:rsid w:val="00AC08E4"/>
    <w:rsid w:val="00AC0DBB"/>
    <w:rsid w:val="00AC0DF0"/>
    <w:rsid w:val="00AC0FA2"/>
    <w:rsid w:val="00AC241E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D7FF0"/>
    <w:rsid w:val="00AE0BB7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77C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9F3"/>
    <w:rsid w:val="00B10E02"/>
    <w:rsid w:val="00B11605"/>
    <w:rsid w:val="00B11D01"/>
    <w:rsid w:val="00B131DC"/>
    <w:rsid w:val="00B13347"/>
    <w:rsid w:val="00B134AA"/>
    <w:rsid w:val="00B1395F"/>
    <w:rsid w:val="00B139A8"/>
    <w:rsid w:val="00B168D3"/>
    <w:rsid w:val="00B16DFD"/>
    <w:rsid w:val="00B16F10"/>
    <w:rsid w:val="00B20A9D"/>
    <w:rsid w:val="00B20C35"/>
    <w:rsid w:val="00B220CB"/>
    <w:rsid w:val="00B22F9E"/>
    <w:rsid w:val="00B23C3C"/>
    <w:rsid w:val="00B24512"/>
    <w:rsid w:val="00B24B0D"/>
    <w:rsid w:val="00B250CA"/>
    <w:rsid w:val="00B26B83"/>
    <w:rsid w:val="00B26BC8"/>
    <w:rsid w:val="00B27849"/>
    <w:rsid w:val="00B27A64"/>
    <w:rsid w:val="00B306D6"/>
    <w:rsid w:val="00B30A9F"/>
    <w:rsid w:val="00B324F3"/>
    <w:rsid w:val="00B32CEB"/>
    <w:rsid w:val="00B33944"/>
    <w:rsid w:val="00B34470"/>
    <w:rsid w:val="00B34F93"/>
    <w:rsid w:val="00B350F8"/>
    <w:rsid w:val="00B37A4D"/>
    <w:rsid w:val="00B401B3"/>
    <w:rsid w:val="00B401D6"/>
    <w:rsid w:val="00B40410"/>
    <w:rsid w:val="00B4051C"/>
    <w:rsid w:val="00B413A6"/>
    <w:rsid w:val="00B438D9"/>
    <w:rsid w:val="00B44238"/>
    <w:rsid w:val="00B45E67"/>
    <w:rsid w:val="00B46381"/>
    <w:rsid w:val="00B469FD"/>
    <w:rsid w:val="00B470C5"/>
    <w:rsid w:val="00B47666"/>
    <w:rsid w:val="00B478B8"/>
    <w:rsid w:val="00B51289"/>
    <w:rsid w:val="00B51417"/>
    <w:rsid w:val="00B52EA7"/>
    <w:rsid w:val="00B549C8"/>
    <w:rsid w:val="00B5502E"/>
    <w:rsid w:val="00B56839"/>
    <w:rsid w:val="00B60015"/>
    <w:rsid w:val="00B60463"/>
    <w:rsid w:val="00B60564"/>
    <w:rsid w:val="00B618CD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2EA"/>
    <w:rsid w:val="00B6685D"/>
    <w:rsid w:val="00B70A48"/>
    <w:rsid w:val="00B70CCE"/>
    <w:rsid w:val="00B70EF5"/>
    <w:rsid w:val="00B70F25"/>
    <w:rsid w:val="00B7213C"/>
    <w:rsid w:val="00B72182"/>
    <w:rsid w:val="00B728AC"/>
    <w:rsid w:val="00B73251"/>
    <w:rsid w:val="00B73C5E"/>
    <w:rsid w:val="00B754AB"/>
    <w:rsid w:val="00B76C52"/>
    <w:rsid w:val="00B76E2F"/>
    <w:rsid w:val="00B7705A"/>
    <w:rsid w:val="00B77336"/>
    <w:rsid w:val="00B7744B"/>
    <w:rsid w:val="00B77E38"/>
    <w:rsid w:val="00B80EEE"/>
    <w:rsid w:val="00B817A2"/>
    <w:rsid w:val="00B82D18"/>
    <w:rsid w:val="00B837F9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2D2"/>
    <w:rsid w:val="00BA084A"/>
    <w:rsid w:val="00BA0E11"/>
    <w:rsid w:val="00BA17D3"/>
    <w:rsid w:val="00BA18AE"/>
    <w:rsid w:val="00BA2447"/>
    <w:rsid w:val="00BA37F2"/>
    <w:rsid w:val="00BA390F"/>
    <w:rsid w:val="00BA47F9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529C"/>
    <w:rsid w:val="00BB6A00"/>
    <w:rsid w:val="00BB7681"/>
    <w:rsid w:val="00BC00A2"/>
    <w:rsid w:val="00BC106E"/>
    <w:rsid w:val="00BC20F7"/>
    <w:rsid w:val="00BC412D"/>
    <w:rsid w:val="00BC413E"/>
    <w:rsid w:val="00BC607A"/>
    <w:rsid w:val="00BC6535"/>
    <w:rsid w:val="00BD06D7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94D"/>
    <w:rsid w:val="00BE4392"/>
    <w:rsid w:val="00BE4E48"/>
    <w:rsid w:val="00BE4FEC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F04"/>
    <w:rsid w:val="00C062BD"/>
    <w:rsid w:val="00C0662C"/>
    <w:rsid w:val="00C06AE9"/>
    <w:rsid w:val="00C072A5"/>
    <w:rsid w:val="00C076D7"/>
    <w:rsid w:val="00C1045D"/>
    <w:rsid w:val="00C110DC"/>
    <w:rsid w:val="00C118E3"/>
    <w:rsid w:val="00C12BD2"/>
    <w:rsid w:val="00C131C5"/>
    <w:rsid w:val="00C1489E"/>
    <w:rsid w:val="00C17042"/>
    <w:rsid w:val="00C20215"/>
    <w:rsid w:val="00C20525"/>
    <w:rsid w:val="00C222B7"/>
    <w:rsid w:val="00C226B7"/>
    <w:rsid w:val="00C22F72"/>
    <w:rsid w:val="00C2738F"/>
    <w:rsid w:val="00C273AC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D3C"/>
    <w:rsid w:val="00C4094C"/>
    <w:rsid w:val="00C40B2A"/>
    <w:rsid w:val="00C4346D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60074"/>
    <w:rsid w:val="00C6347E"/>
    <w:rsid w:val="00C63DC6"/>
    <w:rsid w:val="00C65ED4"/>
    <w:rsid w:val="00C66622"/>
    <w:rsid w:val="00C67308"/>
    <w:rsid w:val="00C67A35"/>
    <w:rsid w:val="00C67B31"/>
    <w:rsid w:val="00C70DAB"/>
    <w:rsid w:val="00C70E7B"/>
    <w:rsid w:val="00C71D97"/>
    <w:rsid w:val="00C71E28"/>
    <w:rsid w:val="00C71E2D"/>
    <w:rsid w:val="00C72FFC"/>
    <w:rsid w:val="00C74856"/>
    <w:rsid w:val="00C75C83"/>
    <w:rsid w:val="00C77AA1"/>
    <w:rsid w:val="00C80F1C"/>
    <w:rsid w:val="00C82A00"/>
    <w:rsid w:val="00C849B0"/>
    <w:rsid w:val="00C84C12"/>
    <w:rsid w:val="00C85220"/>
    <w:rsid w:val="00C85966"/>
    <w:rsid w:val="00C85AFA"/>
    <w:rsid w:val="00C873DF"/>
    <w:rsid w:val="00C87DC4"/>
    <w:rsid w:val="00C9018E"/>
    <w:rsid w:val="00C90C02"/>
    <w:rsid w:val="00C90F37"/>
    <w:rsid w:val="00C910BD"/>
    <w:rsid w:val="00C93E2C"/>
    <w:rsid w:val="00C94802"/>
    <w:rsid w:val="00C94F28"/>
    <w:rsid w:val="00C95A56"/>
    <w:rsid w:val="00C9660A"/>
    <w:rsid w:val="00C9726F"/>
    <w:rsid w:val="00CA0013"/>
    <w:rsid w:val="00CA06C7"/>
    <w:rsid w:val="00CA0812"/>
    <w:rsid w:val="00CA161B"/>
    <w:rsid w:val="00CA4045"/>
    <w:rsid w:val="00CA4843"/>
    <w:rsid w:val="00CA4B30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7F81"/>
    <w:rsid w:val="00CC1937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CC3"/>
    <w:rsid w:val="00CD53B2"/>
    <w:rsid w:val="00CD6B36"/>
    <w:rsid w:val="00CD6CC5"/>
    <w:rsid w:val="00CD7295"/>
    <w:rsid w:val="00CE003B"/>
    <w:rsid w:val="00CE031E"/>
    <w:rsid w:val="00CE0351"/>
    <w:rsid w:val="00CE16AF"/>
    <w:rsid w:val="00CE1CF9"/>
    <w:rsid w:val="00CE4777"/>
    <w:rsid w:val="00CE509B"/>
    <w:rsid w:val="00CE6404"/>
    <w:rsid w:val="00CE6DF5"/>
    <w:rsid w:val="00CE70BA"/>
    <w:rsid w:val="00CE71F1"/>
    <w:rsid w:val="00CF0750"/>
    <w:rsid w:val="00CF0DF9"/>
    <w:rsid w:val="00CF136F"/>
    <w:rsid w:val="00CF146C"/>
    <w:rsid w:val="00CF194B"/>
    <w:rsid w:val="00CF1C25"/>
    <w:rsid w:val="00CF2E46"/>
    <w:rsid w:val="00CF32DE"/>
    <w:rsid w:val="00CF3DF2"/>
    <w:rsid w:val="00CF4675"/>
    <w:rsid w:val="00CF620C"/>
    <w:rsid w:val="00CF65AB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21B8"/>
    <w:rsid w:val="00D129AA"/>
    <w:rsid w:val="00D148BC"/>
    <w:rsid w:val="00D15F9C"/>
    <w:rsid w:val="00D200DF"/>
    <w:rsid w:val="00D20BDF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1108"/>
    <w:rsid w:val="00D3248D"/>
    <w:rsid w:val="00D32725"/>
    <w:rsid w:val="00D338C8"/>
    <w:rsid w:val="00D35625"/>
    <w:rsid w:val="00D4008D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0CD1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255C"/>
    <w:rsid w:val="00D6362A"/>
    <w:rsid w:val="00D6378C"/>
    <w:rsid w:val="00D66654"/>
    <w:rsid w:val="00D6771E"/>
    <w:rsid w:val="00D67724"/>
    <w:rsid w:val="00D70843"/>
    <w:rsid w:val="00D70DE5"/>
    <w:rsid w:val="00D70FD8"/>
    <w:rsid w:val="00D71522"/>
    <w:rsid w:val="00D72841"/>
    <w:rsid w:val="00D73280"/>
    <w:rsid w:val="00D736F9"/>
    <w:rsid w:val="00D739E1"/>
    <w:rsid w:val="00D73D61"/>
    <w:rsid w:val="00D759F9"/>
    <w:rsid w:val="00D76177"/>
    <w:rsid w:val="00D765DC"/>
    <w:rsid w:val="00D76E4C"/>
    <w:rsid w:val="00D80262"/>
    <w:rsid w:val="00D80F3B"/>
    <w:rsid w:val="00D812DF"/>
    <w:rsid w:val="00D82FCB"/>
    <w:rsid w:val="00D85495"/>
    <w:rsid w:val="00D86641"/>
    <w:rsid w:val="00D868BC"/>
    <w:rsid w:val="00D905D9"/>
    <w:rsid w:val="00D91B4B"/>
    <w:rsid w:val="00D92E2B"/>
    <w:rsid w:val="00D92FCC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0234"/>
    <w:rsid w:val="00DC1BF4"/>
    <w:rsid w:val="00DC266C"/>
    <w:rsid w:val="00DC277A"/>
    <w:rsid w:val="00DC3743"/>
    <w:rsid w:val="00DC3E69"/>
    <w:rsid w:val="00DC4064"/>
    <w:rsid w:val="00DC4C3E"/>
    <w:rsid w:val="00DC52FB"/>
    <w:rsid w:val="00DC6120"/>
    <w:rsid w:val="00DC6E93"/>
    <w:rsid w:val="00DC78E2"/>
    <w:rsid w:val="00DC7ACE"/>
    <w:rsid w:val="00DD14F8"/>
    <w:rsid w:val="00DD15FD"/>
    <w:rsid w:val="00DD3B5A"/>
    <w:rsid w:val="00DD3C77"/>
    <w:rsid w:val="00DD5699"/>
    <w:rsid w:val="00DD6608"/>
    <w:rsid w:val="00DD7329"/>
    <w:rsid w:val="00DD7B93"/>
    <w:rsid w:val="00DE089C"/>
    <w:rsid w:val="00DE098E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834"/>
    <w:rsid w:val="00E22C86"/>
    <w:rsid w:val="00E2377C"/>
    <w:rsid w:val="00E25B28"/>
    <w:rsid w:val="00E260E9"/>
    <w:rsid w:val="00E2658F"/>
    <w:rsid w:val="00E26DE3"/>
    <w:rsid w:val="00E279BD"/>
    <w:rsid w:val="00E27BDC"/>
    <w:rsid w:val="00E27D33"/>
    <w:rsid w:val="00E312D6"/>
    <w:rsid w:val="00E3136C"/>
    <w:rsid w:val="00E317C5"/>
    <w:rsid w:val="00E337D7"/>
    <w:rsid w:val="00E340AE"/>
    <w:rsid w:val="00E34A9D"/>
    <w:rsid w:val="00E36A63"/>
    <w:rsid w:val="00E37975"/>
    <w:rsid w:val="00E400B2"/>
    <w:rsid w:val="00E407E1"/>
    <w:rsid w:val="00E411CE"/>
    <w:rsid w:val="00E413DF"/>
    <w:rsid w:val="00E4498C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102D"/>
    <w:rsid w:val="00E81C6B"/>
    <w:rsid w:val="00E82172"/>
    <w:rsid w:val="00E82BDE"/>
    <w:rsid w:val="00E833C8"/>
    <w:rsid w:val="00E84AD3"/>
    <w:rsid w:val="00E85043"/>
    <w:rsid w:val="00E852CF"/>
    <w:rsid w:val="00E8556E"/>
    <w:rsid w:val="00E86C83"/>
    <w:rsid w:val="00E90CA4"/>
    <w:rsid w:val="00E92468"/>
    <w:rsid w:val="00E92948"/>
    <w:rsid w:val="00E92DC5"/>
    <w:rsid w:val="00E93099"/>
    <w:rsid w:val="00E9382B"/>
    <w:rsid w:val="00E93B3D"/>
    <w:rsid w:val="00E93F35"/>
    <w:rsid w:val="00E942FA"/>
    <w:rsid w:val="00E97046"/>
    <w:rsid w:val="00E9786C"/>
    <w:rsid w:val="00EA1AD1"/>
    <w:rsid w:val="00EA3C36"/>
    <w:rsid w:val="00EA4A6C"/>
    <w:rsid w:val="00EA52EE"/>
    <w:rsid w:val="00EA74AC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78D1"/>
    <w:rsid w:val="00EE05C9"/>
    <w:rsid w:val="00EE157D"/>
    <w:rsid w:val="00EE1C87"/>
    <w:rsid w:val="00EE2170"/>
    <w:rsid w:val="00EE3A12"/>
    <w:rsid w:val="00EE6FE2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3640"/>
    <w:rsid w:val="00F04BF6"/>
    <w:rsid w:val="00F07285"/>
    <w:rsid w:val="00F074EE"/>
    <w:rsid w:val="00F07F6D"/>
    <w:rsid w:val="00F10455"/>
    <w:rsid w:val="00F10A13"/>
    <w:rsid w:val="00F124C1"/>
    <w:rsid w:val="00F1297B"/>
    <w:rsid w:val="00F14491"/>
    <w:rsid w:val="00F177F3"/>
    <w:rsid w:val="00F17990"/>
    <w:rsid w:val="00F215FF"/>
    <w:rsid w:val="00F221CC"/>
    <w:rsid w:val="00F228CF"/>
    <w:rsid w:val="00F26491"/>
    <w:rsid w:val="00F26D83"/>
    <w:rsid w:val="00F302CF"/>
    <w:rsid w:val="00F30D37"/>
    <w:rsid w:val="00F30D66"/>
    <w:rsid w:val="00F34016"/>
    <w:rsid w:val="00F3439D"/>
    <w:rsid w:val="00F34663"/>
    <w:rsid w:val="00F347CC"/>
    <w:rsid w:val="00F37D04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FBD"/>
    <w:rsid w:val="00F525C8"/>
    <w:rsid w:val="00F52D33"/>
    <w:rsid w:val="00F53B8B"/>
    <w:rsid w:val="00F53EAF"/>
    <w:rsid w:val="00F552F8"/>
    <w:rsid w:val="00F5569E"/>
    <w:rsid w:val="00F5593B"/>
    <w:rsid w:val="00F56033"/>
    <w:rsid w:val="00F6004D"/>
    <w:rsid w:val="00F6038F"/>
    <w:rsid w:val="00F61A69"/>
    <w:rsid w:val="00F625F4"/>
    <w:rsid w:val="00F632FE"/>
    <w:rsid w:val="00F63C1B"/>
    <w:rsid w:val="00F64E35"/>
    <w:rsid w:val="00F6530F"/>
    <w:rsid w:val="00F65DD6"/>
    <w:rsid w:val="00F668CF"/>
    <w:rsid w:val="00F66C1F"/>
    <w:rsid w:val="00F67A39"/>
    <w:rsid w:val="00F67E5C"/>
    <w:rsid w:val="00F726C6"/>
    <w:rsid w:val="00F72CD0"/>
    <w:rsid w:val="00F72CD6"/>
    <w:rsid w:val="00F72E68"/>
    <w:rsid w:val="00F7336E"/>
    <w:rsid w:val="00F73D0E"/>
    <w:rsid w:val="00F750D6"/>
    <w:rsid w:val="00F75221"/>
    <w:rsid w:val="00F76685"/>
    <w:rsid w:val="00F76907"/>
    <w:rsid w:val="00F776F8"/>
    <w:rsid w:val="00F80085"/>
    <w:rsid w:val="00F806DF"/>
    <w:rsid w:val="00F818AE"/>
    <w:rsid w:val="00F81E44"/>
    <w:rsid w:val="00F8260F"/>
    <w:rsid w:val="00F82E72"/>
    <w:rsid w:val="00F83CDC"/>
    <w:rsid w:val="00F85C69"/>
    <w:rsid w:val="00F909CD"/>
    <w:rsid w:val="00F90F51"/>
    <w:rsid w:val="00F91D39"/>
    <w:rsid w:val="00F9226E"/>
    <w:rsid w:val="00F92F11"/>
    <w:rsid w:val="00F9348A"/>
    <w:rsid w:val="00F956D2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9EE"/>
    <w:rsid w:val="00FB05BB"/>
    <w:rsid w:val="00FB14D7"/>
    <w:rsid w:val="00FB2BC4"/>
    <w:rsid w:val="00FB4695"/>
    <w:rsid w:val="00FB48BC"/>
    <w:rsid w:val="00FB5628"/>
    <w:rsid w:val="00FB5E46"/>
    <w:rsid w:val="00FB6665"/>
    <w:rsid w:val="00FB67C5"/>
    <w:rsid w:val="00FC20D0"/>
    <w:rsid w:val="00FC311A"/>
    <w:rsid w:val="00FC3AE2"/>
    <w:rsid w:val="00FC4D0F"/>
    <w:rsid w:val="00FC5D6B"/>
    <w:rsid w:val="00FC6D77"/>
    <w:rsid w:val="00FC7DDE"/>
    <w:rsid w:val="00FD01E6"/>
    <w:rsid w:val="00FD0BF2"/>
    <w:rsid w:val="00FD1938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E7CC8"/>
    <w:rsid w:val="00FF0894"/>
    <w:rsid w:val="00FF22D1"/>
    <w:rsid w:val="00FF31DF"/>
    <w:rsid w:val="00FF4363"/>
    <w:rsid w:val="00FF4478"/>
    <w:rsid w:val="00FF5E8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F62E-AA75-474E-B947-B49B0773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Экономисты</cp:lastModifiedBy>
  <cp:revision>6</cp:revision>
  <cp:lastPrinted>2020-08-28T11:00:00Z</cp:lastPrinted>
  <dcterms:created xsi:type="dcterms:W3CDTF">2020-08-21T14:01:00Z</dcterms:created>
  <dcterms:modified xsi:type="dcterms:W3CDTF">2020-08-28T11:07:00Z</dcterms:modified>
</cp:coreProperties>
</file>