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484" w:type="dxa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2"/>
        <w:gridCol w:w="222"/>
      </w:tblGrid>
      <w:tr w:rsidR="008C7359" w:rsidRPr="002B7CB7" w:rsidTr="008C7359">
        <w:tc>
          <w:tcPr>
            <w:tcW w:w="10262" w:type="dxa"/>
          </w:tcPr>
          <w:tbl>
            <w:tblPr>
              <w:tblStyle w:val="a7"/>
              <w:tblW w:w="10046" w:type="dxa"/>
              <w:tblLook w:val="04A0" w:firstRow="1" w:lastRow="0" w:firstColumn="1" w:lastColumn="0" w:noHBand="0" w:noVBand="1"/>
            </w:tblPr>
            <w:tblGrid>
              <w:gridCol w:w="4352"/>
              <w:gridCol w:w="850"/>
              <w:gridCol w:w="4844"/>
            </w:tblGrid>
            <w:tr w:rsidR="000E2AF3" w:rsidTr="008C7359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2AF3" w:rsidRDefault="000E2AF3" w:rsidP="000E2AF3">
                  <w:pPr>
                    <w:spacing w:after="200" w:line="276" w:lineRule="auto"/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ab/>
                    <w:t xml:space="preserve">          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2AF3" w:rsidRDefault="000E2AF3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2AF3" w:rsidRPr="00132787" w:rsidRDefault="000E2AF3" w:rsidP="00441BD4">
                  <w:pPr>
                    <w:jc w:val="right"/>
                    <w:rPr>
                      <w:b/>
                    </w:rPr>
                  </w:pPr>
                  <w:r w:rsidRPr="00132787">
                    <w:rPr>
                      <w:b/>
                    </w:rPr>
                    <w:t>«УТВЕРЖДАЮ»</w:t>
                  </w:r>
                </w:p>
              </w:tc>
            </w:tr>
            <w:tr w:rsidR="000E2AF3" w:rsidTr="008C7359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2AF3" w:rsidRDefault="000E2AF3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2AF3" w:rsidRDefault="000E2AF3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2AF3" w:rsidRPr="00132787" w:rsidRDefault="000E2AF3" w:rsidP="00441BD4">
                  <w:pPr>
                    <w:jc w:val="right"/>
                    <w:rPr>
                      <w:b/>
                    </w:rPr>
                  </w:pPr>
                  <w:r w:rsidRPr="00132787">
                    <w:rPr>
                      <w:b/>
                    </w:rPr>
                    <w:t>Глава МО «Красногвардейский район»</w:t>
                  </w:r>
                </w:p>
              </w:tc>
            </w:tr>
            <w:tr w:rsidR="000E2AF3" w:rsidTr="008C7359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2AF3" w:rsidRDefault="000E2AF3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2AF3" w:rsidRDefault="000E2AF3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2AF3" w:rsidRPr="00132787" w:rsidRDefault="000E2AF3" w:rsidP="00CF30C2">
                  <w:pPr>
                    <w:jc w:val="right"/>
                    <w:rPr>
                      <w:b/>
                    </w:rPr>
                  </w:pPr>
                  <w:r w:rsidRPr="00132787">
                    <w:rPr>
                      <w:b/>
                    </w:rPr>
                    <w:t xml:space="preserve">____________________/ </w:t>
                  </w:r>
                  <w:r w:rsidR="00CF30C2">
                    <w:rPr>
                      <w:b/>
                    </w:rPr>
                    <w:t>Т</w:t>
                  </w:r>
                  <w:r w:rsidRPr="00132787">
                    <w:rPr>
                      <w:b/>
                    </w:rPr>
                    <w:t>.</w:t>
                  </w:r>
                  <w:r w:rsidR="00CF30C2">
                    <w:rPr>
                      <w:b/>
                    </w:rPr>
                    <w:t>И</w:t>
                  </w:r>
                  <w:r w:rsidRPr="00132787">
                    <w:rPr>
                      <w:b/>
                    </w:rPr>
                    <w:t xml:space="preserve">. </w:t>
                  </w:r>
                  <w:proofErr w:type="spellStart"/>
                  <w:r w:rsidR="00CF30C2">
                    <w:rPr>
                      <w:b/>
                    </w:rPr>
                    <w:t>Губжоков</w:t>
                  </w:r>
                  <w:proofErr w:type="spellEnd"/>
                </w:p>
              </w:tc>
            </w:tr>
            <w:tr w:rsidR="000E2AF3" w:rsidTr="008C7359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2AF3" w:rsidRDefault="000E2AF3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2AF3" w:rsidRDefault="000E2AF3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2AF3" w:rsidRPr="00132787" w:rsidRDefault="000E2AF3" w:rsidP="00DF5878">
                  <w:pPr>
                    <w:jc w:val="right"/>
                    <w:rPr>
                      <w:b/>
                    </w:rPr>
                  </w:pPr>
                  <w:r w:rsidRPr="00132787">
                    <w:rPr>
                      <w:b/>
                    </w:rPr>
                    <w:t>«___» ______________ 20</w:t>
                  </w:r>
                  <w:r w:rsidR="00B10E02">
                    <w:rPr>
                      <w:b/>
                    </w:rPr>
                    <w:t>2</w:t>
                  </w:r>
                  <w:r w:rsidR="00DF5878">
                    <w:rPr>
                      <w:b/>
                      <w:lang w:val="en-US"/>
                    </w:rPr>
                    <w:t>3</w:t>
                  </w:r>
                  <w:r w:rsidRPr="00132787">
                    <w:rPr>
                      <w:b/>
                    </w:rPr>
                    <w:t xml:space="preserve"> г.</w:t>
                  </w:r>
                </w:p>
              </w:tc>
            </w:tr>
          </w:tbl>
          <w:p w:rsidR="008C7359" w:rsidRPr="00FD186A" w:rsidRDefault="008C7359" w:rsidP="008C7359">
            <w:pPr>
              <w:tabs>
                <w:tab w:val="left" w:pos="3970"/>
              </w:tabs>
              <w:jc w:val="left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</w:p>
          <w:p w:rsidR="008C7359" w:rsidRPr="00FD186A" w:rsidRDefault="008C7359" w:rsidP="008C73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8C7359" w:rsidRPr="00FD186A" w:rsidRDefault="008C7359" w:rsidP="008C7359">
            <w:pPr>
              <w:shd w:val="clear" w:color="auto" w:fill="FFFFFF"/>
              <w:tabs>
                <w:tab w:val="left" w:pos="3970"/>
              </w:tabs>
              <w:ind w:left="43" w:right="784"/>
              <w:jc w:val="center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</w:tr>
    </w:tbl>
    <w:p w:rsidR="008C7359" w:rsidRPr="003033C4" w:rsidRDefault="008C7359" w:rsidP="008C7359">
      <w:pPr>
        <w:shd w:val="clear" w:color="auto" w:fill="FFFFFF"/>
        <w:tabs>
          <w:tab w:val="left" w:pos="3970"/>
        </w:tabs>
        <w:ind w:left="43"/>
        <w:jc w:val="center"/>
        <w:rPr>
          <w:b/>
          <w:bCs/>
          <w:color w:val="000000"/>
          <w:spacing w:val="-5"/>
          <w:sz w:val="32"/>
          <w:szCs w:val="32"/>
        </w:rPr>
      </w:pPr>
      <w:r>
        <w:rPr>
          <w:b/>
          <w:bCs/>
          <w:color w:val="000000"/>
          <w:spacing w:val="-5"/>
          <w:sz w:val="32"/>
          <w:szCs w:val="32"/>
        </w:rPr>
        <w:t>К</w:t>
      </w:r>
      <w:r w:rsidRPr="003033C4">
        <w:rPr>
          <w:b/>
          <w:bCs/>
          <w:color w:val="000000"/>
          <w:spacing w:val="-5"/>
          <w:sz w:val="32"/>
          <w:szCs w:val="32"/>
        </w:rPr>
        <w:t>ОНКУРСНАЯ ДОКУМЕНТАЦИЯ</w:t>
      </w:r>
      <w:r w:rsidR="000E2AF3">
        <w:rPr>
          <w:b/>
          <w:bCs/>
          <w:color w:val="000000"/>
          <w:spacing w:val="-5"/>
          <w:sz w:val="32"/>
          <w:szCs w:val="32"/>
        </w:rPr>
        <w:t xml:space="preserve"> №1</w:t>
      </w:r>
    </w:p>
    <w:p w:rsidR="008C7359" w:rsidRDefault="008C7359" w:rsidP="008C7359">
      <w:pPr>
        <w:shd w:val="clear" w:color="auto" w:fill="FFFFFF"/>
        <w:tabs>
          <w:tab w:val="left" w:pos="3970"/>
        </w:tabs>
        <w:ind w:left="43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8C7359" w:rsidRPr="00281784" w:rsidRDefault="000E2AF3" w:rsidP="008C7359">
      <w:pPr>
        <w:shd w:val="clear" w:color="auto" w:fill="FFFFFF"/>
        <w:tabs>
          <w:tab w:val="left" w:pos="3970"/>
        </w:tabs>
        <w:ind w:left="43"/>
        <w:jc w:val="center"/>
        <w:rPr>
          <w:b/>
          <w:bCs/>
          <w:color w:val="000000"/>
          <w:spacing w:val="-5"/>
          <w:sz w:val="32"/>
          <w:szCs w:val="32"/>
        </w:rPr>
      </w:pPr>
      <w:r>
        <w:rPr>
          <w:b/>
          <w:bCs/>
          <w:color w:val="000000"/>
          <w:spacing w:val="-5"/>
          <w:sz w:val="32"/>
          <w:szCs w:val="32"/>
        </w:rPr>
        <w:t>на  проведение</w:t>
      </w:r>
      <w:r w:rsidR="008C7359">
        <w:rPr>
          <w:b/>
          <w:bCs/>
          <w:color w:val="000000"/>
          <w:spacing w:val="-5"/>
          <w:sz w:val="32"/>
          <w:szCs w:val="32"/>
        </w:rPr>
        <w:t xml:space="preserve"> </w:t>
      </w:r>
      <w:proofErr w:type="gramStart"/>
      <w:r w:rsidR="008C7359">
        <w:rPr>
          <w:b/>
          <w:bCs/>
          <w:color w:val="000000"/>
          <w:spacing w:val="-5"/>
          <w:sz w:val="32"/>
          <w:szCs w:val="32"/>
        </w:rPr>
        <w:t>К</w:t>
      </w:r>
      <w:r w:rsidR="008C7359" w:rsidRPr="003033C4">
        <w:rPr>
          <w:b/>
          <w:bCs/>
          <w:color w:val="000000"/>
          <w:spacing w:val="-5"/>
          <w:sz w:val="32"/>
          <w:szCs w:val="32"/>
        </w:rPr>
        <w:t>онкурса</w:t>
      </w:r>
      <w:proofErr w:type="gramEnd"/>
      <w:r w:rsidR="008C7359">
        <w:rPr>
          <w:b/>
          <w:bCs/>
          <w:color w:val="000000"/>
          <w:spacing w:val="-5"/>
          <w:sz w:val="32"/>
          <w:szCs w:val="32"/>
        </w:rPr>
        <w:t xml:space="preserve"> </w:t>
      </w:r>
      <w:r w:rsidR="008C7359" w:rsidRPr="003033C4">
        <w:rPr>
          <w:b/>
          <w:color w:val="000000"/>
          <w:spacing w:val="4"/>
          <w:sz w:val="32"/>
          <w:szCs w:val="32"/>
        </w:rPr>
        <w:t xml:space="preserve">на право </w:t>
      </w:r>
      <w:r w:rsidR="00FB2BC4">
        <w:rPr>
          <w:b/>
          <w:color w:val="000000"/>
          <w:spacing w:val="3"/>
          <w:sz w:val="32"/>
          <w:szCs w:val="32"/>
        </w:rPr>
        <w:t>размещения нестационарн</w:t>
      </w:r>
      <w:r w:rsidR="00DD3B5A">
        <w:rPr>
          <w:b/>
          <w:color w:val="000000"/>
          <w:spacing w:val="3"/>
          <w:sz w:val="32"/>
          <w:szCs w:val="32"/>
        </w:rPr>
        <w:t>ых</w:t>
      </w:r>
      <w:r w:rsidR="008C7359" w:rsidRPr="003033C4">
        <w:rPr>
          <w:b/>
          <w:color w:val="000000"/>
          <w:spacing w:val="3"/>
          <w:sz w:val="32"/>
          <w:szCs w:val="32"/>
        </w:rPr>
        <w:t xml:space="preserve"> торгов</w:t>
      </w:r>
      <w:r w:rsidR="00DD3B5A">
        <w:rPr>
          <w:b/>
          <w:color w:val="000000"/>
          <w:spacing w:val="3"/>
          <w:sz w:val="32"/>
          <w:szCs w:val="32"/>
        </w:rPr>
        <w:t>ых</w:t>
      </w:r>
      <w:r w:rsidR="008C7359" w:rsidRPr="003033C4">
        <w:rPr>
          <w:b/>
          <w:color w:val="000000"/>
          <w:spacing w:val="3"/>
          <w:sz w:val="32"/>
          <w:szCs w:val="32"/>
        </w:rPr>
        <w:t xml:space="preserve"> объект</w:t>
      </w:r>
      <w:r w:rsidR="00DD3B5A">
        <w:rPr>
          <w:b/>
          <w:color w:val="000000"/>
          <w:spacing w:val="3"/>
          <w:sz w:val="32"/>
          <w:szCs w:val="32"/>
        </w:rPr>
        <w:t>ов</w:t>
      </w:r>
      <w:r w:rsidR="008C7359" w:rsidRPr="003033C4">
        <w:rPr>
          <w:b/>
          <w:color w:val="000000"/>
          <w:spacing w:val="3"/>
          <w:sz w:val="32"/>
          <w:szCs w:val="32"/>
        </w:rPr>
        <w:t xml:space="preserve">  </w:t>
      </w:r>
      <w:r w:rsidR="008C7359" w:rsidRPr="003033C4">
        <w:rPr>
          <w:b/>
          <w:color w:val="000000"/>
          <w:sz w:val="32"/>
          <w:szCs w:val="32"/>
        </w:rPr>
        <w:t xml:space="preserve">на территории </w:t>
      </w:r>
      <w:r w:rsidR="008C7359" w:rsidRPr="003033C4">
        <w:rPr>
          <w:b/>
          <w:color w:val="000000"/>
          <w:spacing w:val="8"/>
          <w:sz w:val="32"/>
          <w:szCs w:val="32"/>
        </w:rPr>
        <w:t>м</w:t>
      </w:r>
      <w:r w:rsidR="008C7359" w:rsidRPr="003033C4">
        <w:rPr>
          <w:b/>
          <w:color w:val="000000"/>
          <w:spacing w:val="-1"/>
          <w:sz w:val="32"/>
          <w:szCs w:val="32"/>
        </w:rPr>
        <w:t>униципального образования «</w:t>
      </w:r>
      <w:r>
        <w:rPr>
          <w:b/>
          <w:color w:val="000000"/>
          <w:spacing w:val="-1"/>
          <w:sz w:val="32"/>
          <w:szCs w:val="32"/>
        </w:rPr>
        <w:t>Красногвардейский район</w:t>
      </w:r>
      <w:r w:rsidR="008C7359" w:rsidRPr="003033C4">
        <w:rPr>
          <w:b/>
          <w:color w:val="000000"/>
          <w:spacing w:val="-1"/>
          <w:sz w:val="32"/>
          <w:szCs w:val="32"/>
        </w:rPr>
        <w:t>»</w:t>
      </w:r>
      <w:r w:rsidR="008C7359">
        <w:rPr>
          <w:b/>
          <w:color w:val="000000"/>
          <w:spacing w:val="-1"/>
          <w:sz w:val="32"/>
          <w:szCs w:val="32"/>
        </w:rPr>
        <w:t xml:space="preserve"> </w:t>
      </w:r>
    </w:p>
    <w:p w:rsidR="008C7359" w:rsidRPr="003033C4" w:rsidRDefault="008C7359" w:rsidP="008C7359">
      <w:pPr>
        <w:shd w:val="clear" w:color="auto" w:fill="FFFFFF"/>
        <w:ind w:left="43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8C7359" w:rsidRDefault="008C7359" w:rsidP="008C7359">
      <w:pPr>
        <w:shd w:val="clear" w:color="auto" w:fill="FFFFFF"/>
        <w:tabs>
          <w:tab w:val="left" w:pos="3970"/>
        </w:tabs>
        <w:ind w:left="43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8C7359" w:rsidRDefault="008C7359" w:rsidP="008C7359">
      <w:pPr>
        <w:shd w:val="clear" w:color="auto" w:fill="FFFFFF"/>
        <w:ind w:left="43"/>
        <w:rPr>
          <w:b/>
          <w:bCs/>
          <w:color w:val="000000"/>
          <w:spacing w:val="-5"/>
          <w:sz w:val="32"/>
          <w:szCs w:val="32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8C7359" w:rsidTr="008C735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C7359" w:rsidRDefault="008C7359" w:rsidP="008C7359">
            <w:pPr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  <w:sz w:val="32"/>
                <w:szCs w:val="32"/>
              </w:rPr>
              <w:t>Организатор конкурса: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9B1CE0" w:rsidRDefault="009B1CE0" w:rsidP="009B1CE0">
            <w:pPr>
              <w:shd w:val="clear" w:color="auto" w:fill="FFFFFF"/>
              <w:tabs>
                <w:tab w:val="left" w:pos="4561"/>
              </w:tabs>
              <w:ind w:left="43"/>
              <w:rPr>
                <w:b/>
                <w:color w:val="000000"/>
                <w:spacing w:val="5"/>
                <w:sz w:val="32"/>
                <w:szCs w:val="32"/>
              </w:rPr>
            </w:pPr>
            <w:r>
              <w:rPr>
                <w:b/>
                <w:color w:val="000000"/>
                <w:spacing w:val="5"/>
                <w:sz w:val="32"/>
                <w:szCs w:val="32"/>
              </w:rPr>
              <w:t xml:space="preserve">              А</w:t>
            </w:r>
            <w:r w:rsidR="000E2AF3">
              <w:rPr>
                <w:b/>
                <w:color w:val="000000"/>
                <w:spacing w:val="5"/>
                <w:sz w:val="32"/>
                <w:szCs w:val="32"/>
              </w:rPr>
              <w:t>дми</w:t>
            </w:r>
            <w:r>
              <w:rPr>
                <w:b/>
                <w:color w:val="000000"/>
                <w:spacing w:val="5"/>
                <w:sz w:val="32"/>
                <w:szCs w:val="32"/>
              </w:rPr>
              <w:t>н</w:t>
            </w:r>
            <w:r w:rsidR="000E2AF3">
              <w:rPr>
                <w:b/>
                <w:color w:val="000000"/>
                <w:spacing w:val="5"/>
                <w:sz w:val="32"/>
                <w:szCs w:val="32"/>
              </w:rPr>
              <w:t>истраци</w:t>
            </w:r>
            <w:r>
              <w:rPr>
                <w:b/>
                <w:color w:val="000000"/>
                <w:spacing w:val="5"/>
                <w:sz w:val="32"/>
                <w:szCs w:val="32"/>
              </w:rPr>
              <w:t>я</w:t>
            </w:r>
          </w:p>
          <w:p w:rsidR="008C7359" w:rsidRDefault="000E2AF3" w:rsidP="009B1CE0">
            <w:pPr>
              <w:shd w:val="clear" w:color="auto" w:fill="FFFFFF"/>
              <w:tabs>
                <w:tab w:val="left" w:pos="4561"/>
              </w:tabs>
              <w:ind w:left="43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color w:val="000000"/>
                <w:spacing w:val="5"/>
                <w:sz w:val="32"/>
                <w:szCs w:val="32"/>
              </w:rPr>
              <w:t xml:space="preserve"> МО «Красногвардейский район»</w:t>
            </w:r>
          </w:p>
        </w:tc>
      </w:tr>
    </w:tbl>
    <w:p w:rsidR="008C7359" w:rsidRDefault="008C7359" w:rsidP="008C7359">
      <w:pPr>
        <w:shd w:val="clear" w:color="auto" w:fill="FFFFFF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0E2AF3" w:rsidRDefault="000E2AF3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0E2AF3" w:rsidRDefault="000E2AF3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0E2AF3" w:rsidRDefault="000E2AF3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0E2AF3" w:rsidRDefault="000E2AF3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0E2AF3" w:rsidRDefault="000E2AF3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0E2AF3" w:rsidRDefault="000E2AF3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0E2AF3" w:rsidRDefault="000E2AF3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0E2AF3" w:rsidRDefault="000E2AF3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0E2AF3" w:rsidRDefault="000E2AF3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0E2AF3" w:rsidRDefault="000E2AF3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0E2AF3" w:rsidRDefault="000E2AF3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0E2AF3" w:rsidRDefault="000E2AF3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0E2AF3" w:rsidRDefault="000E2AF3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945B5A" w:rsidRDefault="00945B5A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</w:pPr>
    </w:p>
    <w:p w:rsidR="009B1CE0" w:rsidRDefault="009B1CE0" w:rsidP="008C7359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9B1CE0" w:rsidRDefault="009B1CE0" w:rsidP="008C7359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8C7359" w:rsidRDefault="000E2AF3" w:rsidP="008C7359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  <w:proofErr w:type="spellStart"/>
      <w:r>
        <w:rPr>
          <w:b/>
          <w:bCs/>
          <w:color w:val="000000"/>
          <w:spacing w:val="-5"/>
          <w:sz w:val="28"/>
          <w:szCs w:val="28"/>
        </w:rPr>
        <w:t>с</w:t>
      </w:r>
      <w:proofErr w:type="gramStart"/>
      <w:r>
        <w:rPr>
          <w:b/>
          <w:bCs/>
          <w:color w:val="000000"/>
          <w:spacing w:val="-5"/>
          <w:sz w:val="28"/>
          <w:szCs w:val="28"/>
        </w:rPr>
        <w:t>.К</w:t>
      </w:r>
      <w:proofErr w:type="gramEnd"/>
      <w:r>
        <w:rPr>
          <w:b/>
          <w:bCs/>
          <w:color w:val="000000"/>
          <w:spacing w:val="-5"/>
          <w:sz w:val="28"/>
          <w:szCs w:val="28"/>
        </w:rPr>
        <w:t>расногвардейское</w:t>
      </w:r>
      <w:proofErr w:type="spellEnd"/>
    </w:p>
    <w:p w:rsidR="003B5C05" w:rsidRPr="00F10455" w:rsidRDefault="008C7359" w:rsidP="000E2AF3">
      <w:pPr>
        <w:shd w:val="clear" w:color="auto" w:fill="FFFFFF"/>
        <w:jc w:val="center"/>
        <w:rPr>
          <w:b/>
          <w:color w:val="FF0000"/>
        </w:rPr>
      </w:pPr>
      <w:r>
        <w:rPr>
          <w:b/>
          <w:bCs/>
          <w:color w:val="000000"/>
          <w:spacing w:val="-5"/>
          <w:sz w:val="28"/>
          <w:szCs w:val="28"/>
        </w:rPr>
        <w:t>20</w:t>
      </w:r>
      <w:r w:rsidR="00B10E02">
        <w:rPr>
          <w:b/>
          <w:bCs/>
          <w:color w:val="000000"/>
          <w:spacing w:val="-5"/>
          <w:sz w:val="28"/>
          <w:szCs w:val="28"/>
        </w:rPr>
        <w:t>2</w:t>
      </w:r>
      <w:r w:rsidR="00DF5878">
        <w:rPr>
          <w:b/>
          <w:bCs/>
          <w:color w:val="000000"/>
          <w:spacing w:val="-5"/>
          <w:sz w:val="28"/>
          <w:szCs w:val="28"/>
          <w:lang w:val="en-US"/>
        </w:rPr>
        <w:t>3</w:t>
      </w:r>
      <w:r>
        <w:rPr>
          <w:b/>
          <w:bCs/>
          <w:color w:val="000000"/>
          <w:spacing w:val="-5"/>
          <w:sz w:val="28"/>
          <w:szCs w:val="28"/>
        </w:rPr>
        <w:t xml:space="preserve"> г.</w:t>
      </w:r>
      <w:bookmarkStart w:id="0" w:name="sub_14014"/>
    </w:p>
    <w:p w:rsidR="00B44238" w:rsidRPr="00B44238" w:rsidRDefault="009127BA" w:rsidP="00B44238">
      <w:pPr>
        <w:ind w:firstLine="54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435563">
        <w:rPr>
          <w:b/>
        </w:rPr>
        <w:lastRenderedPageBreak/>
        <w:t xml:space="preserve">1. </w:t>
      </w:r>
      <w:bookmarkEnd w:id="0"/>
      <w:r w:rsidR="00B44238" w:rsidRPr="00B44238">
        <w:rPr>
          <w:b/>
          <w:bCs/>
          <w:sz w:val="28"/>
          <w:szCs w:val="28"/>
          <w:bdr w:val="none" w:sz="0" w:space="0" w:color="auto" w:frame="1"/>
        </w:rPr>
        <w:t>Порядок подачи заявок на участие в Конкурсе</w:t>
      </w:r>
    </w:p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1" w:name="sub_501"/>
      <w:r>
        <w:rPr>
          <w:bCs/>
          <w:sz w:val="28"/>
          <w:szCs w:val="28"/>
          <w:bdr w:val="none" w:sz="0" w:space="0" w:color="auto" w:frame="1"/>
        </w:rPr>
        <w:t>1</w:t>
      </w:r>
      <w:r w:rsidRPr="00B44238">
        <w:rPr>
          <w:bCs/>
          <w:sz w:val="28"/>
          <w:szCs w:val="28"/>
          <w:bdr w:val="none" w:sz="0" w:space="0" w:color="auto" w:frame="1"/>
        </w:rPr>
        <w:t xml:space="preserve">.1. Заявка на участие в Конкурсе подается участником в срок и по форме, </w:t>
      </w:r>
      <w:proofErr w:type="gramStart"/>
      <w:r w:rsidRPr="00B44238">
        <w:rPr>
          <w:bCs/>
          <w:sz w:val="28"/>
          <w:szCs w:val="28"/>
          <w:bdr w:val="none" w:sz="0" w:space="0" w:color="auto" w:frame="1"/>
        </w:rPr>
        <w:t>которые</w:t>
      </w:r>
      <w:proofErr w:type="gramEnd"/>
      <w:r w:rsidRPr="00B44238">
        <w:rPr>
          <w:bCs/>
          <w:sz w:val="28"/>
          <w:szCs w:val="28"/>
          <w:bdr w:val="none" w:sz="0" w:space="0" w:color="auto" w:frame="1"/>
        </w:rPr>
        <w:t xml:space="preserve"> установлены конкурсной документацией.</w:t>
      </w:r>
    </w:p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2" w:name="sub_502"/>
      <w:bookmarkEnd w:id="1"/>
      <w:r>
        <w:rPr>
          <w:bCs/>
          <w:sz w:val="28"/>
          <w:szCs w:val="28"/>
          <w:bdr w:val="none" w:sz="0" w:space="0" w:color="auto" w:frame="1"/>
        </w:rPr>
        <w:t>1</w:t>
      </w:r>
      <w:r w:rsidRPr="00B44238">
        <w:rPr>
          <w:bCs/>
          <w:sz w:val="28"/>
          <w:szCs w:val="28"/>
          <w:bdr w:val="none" w:sz="0" w:space="0" w:color="auto" w:frame="1"/>
        </w:rPr>
        <w:t>.2. Заявка на участие в Конкурсе подается участником в письменной форме в запечатанном конверте. На конверте могут быть указаны: фирменное наименование, почтовый адрес (для юридического лица) или фамилия, имя, отчество, сведения о месте жительства (для индивидуального предпринимателя и физического лица).</w:t>
      </w:r>
    </w:p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3" w:name="sub_503"/>
      <w:bookmarkEnd w:id="2"/>
      <w:r>
        <w:rPr>
          <w:bCs/>
          <w:sz w:val="28"/>
          <w:szCs w:val="28"/>
          <w:bdr w:val="none" w:sz="0" w:space="0" w:color="auto" w:frame="1"/>
        </w:rPr>
        <w:t>1</w:t>
      </w:r>
      <w:r w:rsidRPr="00B44238">
        <w:rPr>
          <w:bCs/>
          <w:sz w:val="28"/>
          <w:szCs w:val="28"/>
          <w:bdr w:val="none" w:sz="0" w:space="0" w:color="auto" w:frame="1"/>
        </w:rPr>
        <w:t>.3. Заявка на участие в Конкурсе должна содержать:</w:t>
      </w:r>
    </w:p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4" w:name="sub_5031"/>
      <w:bookmarkEnd w:id="3"/>
      <w:r>
        <w:rPr>
          <w:bCs/>
          <w:sz w:val="28"/>
          <w:szCs w:val="28"/>
          <w:bdr w:val="none" w:sz="0" w:space="0" w:color="auto" w:frame="1"/>
        </w:rPr>
        <w:t>1</w:t>
      </w:r>
      <w:r w:rsidRPr="00B44238">
        <w:rPr>
          <w:bCs/>
          <w:sz w:val="28"/>
          <w:szCs w:val="28"/>
          <w:bdr w:val="none" w:sz="0" w:space="0" w:color="auto" w:frame="1"/>
        </w:rPr>
        <w:t>.3.1. Сведения и документы о заявителе, подавшем такую заявку:</w:t>
      </w:r>
    </w:p>
    <w:bookmarkEnd w:id="4"/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gramStart"/>
      <w:r w:rsidRPr="00B44238">
        <w:rPr>
          <w:bCs/>
          <w:sz w:val="28"/>
          <w:szCs w:val="28"/>
          <w:bdr w:val="none" w:sz="0" w:space="0" w:color="auto" w:frame="1"/>
        </w:rPr>
        <w:t>-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индивидуального предпринимателя и физического лица), номер контактного телефона (при наличии), ИНН;</w:t>
      </w:r>
      <w:proofErr w:type="gramEnd"/>
    </w:p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gramStart"/>
      <w:r w:rsidRPr="00B44238">
        <w:rPr>
          <w:bCs/>
          <w:sz w:val="28"/>
          <w:szCs w:val="28"/>
          <w:bdr w:val="none" w:sz="0" w:space="0" w:color="auto" w:frame="1"/>
        </w:rPr>
        <w:t>-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руководитель).</w:t>
      </w:r>
      <w:proofErr w:type="gramEnd"/>
      <w:r w:rsidRPr="00B44238">
        <w:rPr>
          <w:bCs/>
          <w:sz w:val="28"/>
          <w:szCs w:val="28"/>
          <w:bdr w:val="none" w:sz="0" w:space="0" w:color="auto" w:frame="1"/>
        </w:rPr>
        <w:t xml:space="preserve">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документ:</w:t>
      </w:r>
    </w:p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44238">
        <w:rPr>
          <w:bCs/>
          <w:sz w:val="28"/>
          <w:szCs w:val="28"/>
          <w:bdr w:val="none" w:sz="0" w:space="0" w:color="auto" w:frame="1"/>
        </w:rPr>
        <w:t xml:space="preserve">- </w:t>
      </w:r>
      <w:proofErr w:type="gramStart"/>
      <w:r w:rsidRPr="00B44238">
        <w:rPr>
          <w:bCs/>
          <w:sz w:val="28"/>
          <w:szCs w:val="28"/>
          <w:bdr w:val="none" w:sz="0" w:space="0" w:color="auto" w:frame="1"/>
        </w:rPr>
        <w:t>подтверждающий</w:t>
      </w:r>
      <w:proofErr w:type="gramEnd"/>
      <w:r w:rsidRPr="00B44238">
        <w:rPr>
          <w:bCs/>
          <w:sz w:val="28"/>
          <w:szCs w:val="28"/>
          <w:bdr w:val="none" w:sz="0" w:space="0" w:color="auto" w:frame="1"/>
        </w:rPr>
        <w:t xml:space="preserve"> полномочия такого лица;</w:t>
      </w:r>
    </w:p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44238">
        <w:rPr>
          <w:bCs/>
          <w:sz w:val="28"/>
          <w:szCs w:val="28"/>
          <w:bdr w:val="none" w:sz="0" w:space="0" w:color="auto" w:frame="1"/>
        </w:rPr>
        <w:t>- копии учредительных документов участника (для юридических лиц);</w:t>
      </w:r>
    </w:p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44238">
        <w:rPr>
          <w:bCs/>
          <w:sz w:val="28"/>
          <w:szCs w:val="28"/>
          <w:bdr w:val="none" w:sz="0" w:space="0" w:color="auto" w:frame="1"/>
        </w:rPr>
        <w:t xml:space="preserve">- заявление участника об отсутствии решения о ликвидации участника;- юридического лица; </w:t>
      </w:r>
    </w:p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44238">
        <w:rPr>
          <w:bCs/>
          <w:sz w:val="28"/>
          <w:szCs w:val="28"/>
          <w:bdr w:val="none" w:sz="0" w:space="0" w:color="auto" w:frame="1"/>
        </w:rPr>
        <w:t>-об отсутствии решения арбитражного суда о признании участника – юридического лица, индивидуального предпринимателя банкротом;</w:t>
      </w:r>
    </w:p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44238">
        <w:rPr>
          <w:bCs/>
          <w:sz w:val="28"/>
          <w:szCs w:val="28"/>
          <w:bdr w:val="none" w:sz="0" w:space="0" w:color="auto" w:frame="1"/>
        </w:rPr>
        <w:t xml:space="preserve">- об отсутствии решения о приостановлении деятельности участника в порядке, предусмотренном </w:t>
      </w:r>
      <w:r w:rsidRPr="00AB27DA">
        <w:rPr>
          <w:bCs/>
          <w:color w:val="0000FF"/>
          <w:sz w:val="28"/>
          <w:szCs w:val="28"/>
          <w:bdr w:val="none" w:sz="0" w:space="0" w:color="auto" w:frame="1"/>
        </w:rPr>
        <w:t>Кодексом</w:t>
      </w:r>
      <w:r w:rsidRPr="00B44238">
        <w:rPr>
          <w:bCs/>
          <w:sz w:val="28"/>
          <w:szCs w:val="28"/>
          <w:bdr w:val="none" w:sz="0" w:space="0" w:color="auto" w:frame="1"/>
        </w:rPr>
        <w:t xml:space="preserve"> Российской Федерации об административных правонарушениях – для юридических лиц и индивидуальных предпринимателей.</w:t>
      </w:r>
    </w:p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5" w:name="sub_5032"/>
      <w:r>
        <w:rPr>
          <w:bCs/>
          <w:sz w:val="28"/>
          <w:szCs w:val="28"/>
          <w:bdr w:val="none" w:sz="0" w:space="0" w:color="auto" w:frame="1"/>
        </w:rPr>
        <w:t>1</w:t>
      </w:r>
      <w:r w:rsidRPr="00B44238">
        <w:rPr>
          <w:bCs/>
          <w:sz w:val="28"/>
          <w:szCs w:val="28"/>
          <w:bdr w:val="none" w:sz="0" w:space="0" w:color="auto" w:frame="1"/>
        </w:rPr>
        <w:t>.3.2. Сведения о нестационарном торговом объекте: адрес места расположения нестационарного торгового объекта, его площадь;</w:t>
      </w:r>
    </w:p>
    <w:bookmarkEnd w:id="5"/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44238">
        <w:rPr>
          <w:bCs/>
          <w:sz w:val="28"/>
          <w:szCs w:val="28"/>
          <w:bdr w:val="none" w:sz="0" w:space="0" w:color="auto" w:frame="1"/>
        </w:rPr>
        <w:t>- назначение (специализация) нестационарного торгового объекта;</w:t>
      </w:r>
    </w:p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44238">
        <w:rPr>
          <w:bCs/>
          <w:sz w:val="28"/>
          <w:szCs w:val="28"/>
          <w:bdr w:val="none" w:sz="0" w:space="0" w:color="auto" w:frame="1"/>
        </w:rPr>
        <w:t>- вид нестационарного торгового объекта;</w:t>
      </w:r>
    </w:p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44238">
        <w:rPr>
          <w:bCs/>
          <w:sz w:val="28"/>
          <w:szCs w:val="28"/>
          <w:bdr w:val="none" w:sz="0" w:space="0" w:color="auto" w:frame="1"/>
        </w:rPr>
        <w:t>- срок размещения нестационарного торгового объекта.</w:t>
      </w:r>
    </w:p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6" w:name="sub_5033"/>
      <w:r>
        <w:rPr>
          <w:bCs/>
          <w:sz w:val="28"/>
          <w:szCs w:val="28"/>
          <w:bdr w:val="none" w:sz="0" w:space="0" w:color="auto" w:frame="1"/>
        </w:rPr>
        <w:t>1</w:t>
      </w:r>
      <w:r w:rsidRPr="00B44238">
        <w:rPr>
          <w:bCs/>
          <w:sz w:val="28"/>
          <w:szCs w:val="28"/>
          <w:bdr w:val="none" w:sz="0" w:space="0" w:color="auto" w:frame="1"/>
        </w:rPr>
        <w:t>.3.3. Предложение о размере платы за право размещения нестационарного торгового объекта.</w:t>
      </w:r>
    </w:p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7" w:name="sub_5034"/>
      <w:bookmarkEnd w:id="6"/>
      <w:r>
        <w:rPr>
          <w:bCs/>
          <w:sz w:val="28"/>
          <w:szCs w:val="28"/>
          <w:bdr w:val="none" w:sz="0" w:space="0" w:color="auto" w:frame="1"/>
        </w:rPr>
        <w:lastRenderedPageBreak/>
        <w:t>1</w:t>
      </w:r>
      <w:r w:rsidRPr="00B44238">
        <w:rPr>
          <w:bCs/>
          <w:sz w:val="28"/>
          <w:szCs w:val="28"/>
          <w:bdr w:val="none" w:sz="0" w:space="0" w:color="auto" w:frame="1"/>
        </w:rPr>
        <w:t>.3.4. Описание внешнего вида нестационарного торгового объекта, в том числе фотография (эскиз) предлагаемого к размещению нестационарного торгового объекта.</w:t>
      </w:r>
    </w:p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8" w:name="sub_504"/>
      <w:bookmarkEnd w:id="7"/>
      <w:r>
        <w:rPr>
          <w:bCs/>
          <w:sz w:val="28"/>
          <w:szCs w:val="28"/>
          <w:bdr w:val="none" w:sz="0" w:space="0" w:color="auto" w:frame="1"/>
        </w:rPr>
        <w:t>1</w:t>
      </w:r>
      <w:r w:rsidRPr="00B44238">
        <w:rPr>
          <w:bCs/>
          <w:sz w:val="28"/>
          <w:szCs w:val="28"/>
          <w:bdr w:val="none" w:sz="0" w:space="0" w:color="auto" w:frame="1"/>
        </w:rPr>
        <w:t>.4. Все листы заявки на участие в конкурсном отборе должны быть прошиты и пронумерованы. Заявка на участие в Конкурсе должна содержать опись входящих в ее состав документов, быть скреплена печатью участника (для юридического лица) и подписана участником или лицом, уполномоченным таким участником.</w:t>
      </w:r>
    </w:p>
    <w:bookmarkEnd w:id="8"/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44238">
        <w:rPr>
          <w:bCs/>
          <w:sz w:val="28"/>
          <w:szCs w:val="28"/>
          <w:bdr w:val="none" w:sz="0" w:space="0" w:color="auto" w:frame="1"/>
        </w:rPr>
        <w:t>Соблюдение участником указанных требований означает, что все документы и сведения, входящие в состав заявки на участие в конкурсном отборе, поданы от имени участника, а также подтверждает подлинность и достоверность представленных в составе заявки на участие в Конкурсе документов и сведений. Участник конкурса должен подготовить экземпляр заявки на участие в конкурсе, который сшивается в один том с полным пакетом документов, предоставление которых установлено законодательством Российской Федерации и настоящей конкурсной документацией. Заявка на участие в конкурсе регистрируется отдельно в Журнале регистрации заявок на участие в конкурсе. Верность копий документов, представляемых в составе заявки на участие в конкурсе,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При подготовке заявки на участие в конкурсе и документов, входящих в состав такой заявки, не допускается применение факсимильных подписей. Все документы, входящие в состав заявки на участие в конкурсе и приложения к ней должны лежать в порядке, указанном в описи. Все документы заявки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</w:t>
      </w:r>
      <w:r w:rsidR="00AB27DA">
        <w:rPr>
          <w:bCs/>
          <w:sz w:val="28"/>
          <w:szCs w:val="28"/>
          <w:bdr w:val="none" w:sz="0" w:space="0" w:color="auto" w:frame="1"/>
        </w:rPr>
        <w:t>го</w:t>
      </w:r>
      <w:r w:rsidRPr="00B44238">
        <w:rPr>
          <w:bCs/>
          <w:sz w:val="28"/>
          <w:szCs w:val="28"/>
          <w:bdr w:val="none" w:sz="0" w:space="0" w:color="auto" w:frame="1"/>
        </w:rPr>
        <w:t xml:space="preserve"> лица (для юридических лиц) или собственноручно заверенных.</w:t>
      </w:r>
    </w:p>
    <w:p w:rsidR="00B44238" w:rsidRPr="00B44238" w:rsidRDefault="00E37975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9" w:name="sub_506"/>
      <w:r>
        <w:rPr>
          <w:bCs/>
          <w:sz w:val="28"/>
          <w:szCs w:val="28"/>
          <w:bdr w:val="none" w:sz="0" w:space="0" w:color="auto" w:frame="1"/>
        </w:rPr>
        <w:t>1</w:t>
      </w:r>
      <w:r w:rsidR="00B44238" w:rsidRPr="00B44238">
        <w:rPr>
          <w:bCs/>
          <w:sz w:val="28"/>
          <w:szCs w:val="28"/>
          <w:bdr w:val="none" w:sz="0" w:space="0" w:color="auto" w:frame="1"/>
        </w:rPr>
        <w:t>.</w:t>
      </w:r>
      <w:r>
        <w:rPr>
          <w:bCs/>
          <w:sz w:val="28"/>
          <w:szCs w:val="28"/>
          <w:bdr w:val="none" w:sz="0" w:space="0" w:color="auto" w:frame="1"/>
        </w:rPr>
        <w:t>5</w:t>
      </w:r>
      <w:r w:rsidR="00B44238" w:rsidRPr="00B44238">
        <w:rPr>
          <w:bCs/>
          <w:sz w:val="28"/>
          <w:szCs w:val="28"/>
          <w:bdr w:val="none" w:sz="0" w:space="0" w:color="auto" w:frame="1"/>
        </w:rPr>
        <w:t>. Участник вправе подать только одну заявку на участие в Конкурсе в отношении каждого предмета Конкурса (лота).</w:t>
      </w:r>
    </w:p>
    <w:p w:rsidR="00B44238" w:rsidRPr="00B44238" w:rsidRDefault="00E37975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10" w:name="sub_507"/>
      <w:bookmarkEnd w:id="9"/>
      <w:r>
        <w:rPr>
          <w:bCs/>
          <w:sz w:val="28"/>
          <w:szCs w:val="28"/>
          <w:bdr w:val="none" w:sz="0" w:space="0" w:color="auto" w:frame="1"/>
        </w:rPr>
        <w:t>1.6</w:t>
      </w:r>
      <w:r w:rsidR="00B44238" w:rsidRPr="00B44238">
        <w:rPr>
          <w:bCs/>
          <w:sz w:val="28"/>
          <w:szCs w:val="28"/>
          <w:bdr w:val="none" w:sz="0" w:space="0" w:color="auto" w:frame="1"/>
        </w:rPr>
        <w:t>. Прием заявок на участие в Конкурсе прекращается в день проведения Конкурса.</w:t>
      </w:r>
    </w:p>
    <w:p w:rsidR="00FB2BC4" w:rsidRDefault="00E37975" w:rsidP="00FB2BC4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11" w:name="sub_508"/>
      <w:bookmarkEnd w:id="10"/>
      <w:r>
        <w:rPr>
          <w:bCs/>
          <w:sz w:val="28"/>
          <w:szCs w:val="28"/>
          <w:bdr w:val="none" w:sz="0" w:space="0" w:color="auto" w:frame="1"/>
        </w:rPr>
        <w:t>1.7</w:t>
      </w:r>
      <w:r w:rsidR="00B44238" w:rsidRPr="00B44238">
        <w:rPr>
          <w:bCs/>
          <w:sz w:val="28"/>
          <w:szCs w:val="28"/>
          <w:bdr w:val="none" w:sz="0" w:space="0" w:color="auto" w:frame="1"/>
        </w:rPr>
        <w:t>. Участники, Организатор Конкурса, обязаны обеспечить конфиденциальность сведений и информации, содержащихся в заявках на участие в Конкурсе, до вскрытия конвертов с заявками на участие в Конкурсе.</w:t>
      </w:r>
      <w:bookmarkStart w:id="12" w:name="sub_509"/>
      <w:bookmarkEnd w:id="11"/>
    </w:p>
    <w:p w:rsidR="00B44238" w:rsidRPr="008D6D9F" w:rsidRDefault="00E37975" w:rsidP="00FB2BC4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1.8</w:t>
      </w:r>
      <w:r w:rsidR="00B44238" w:rsidRPr="00B44238">
        <w:rPr>
          <w:bCs/>
          <w:sz w:val="28"/>
          <w:szCs w:val="28"/>
          <w:bdr w:val="none" w:sz="0" w:space="0" w:color="auto" w:frame="1"/>
        </w:rPr>
        <w:t xml:space="preserve">. </w:t>
      </w:r>
      <w:r w:rsidR="00B44238" w:rsidRPr="008D6D9F">
        <w:rPr>
          <w:bCs/>
          <w:sz w:val="28"/>
          <w:szCs w:val="28"/>
          <w:bdr w:val="none" w:sz="0" w:space="0" w:color="auto" w:frame="1"/>
        </w:rPr>
        <w:t xml:space="preserve">Участник вправе изменить или отозвать заявку </w:t>
      </w:r>
      <w:proofErr w:type="gramStart"/>
      <w:r w:rsidR="00B44238" w:rsidRPr="008D6D9F">
        <w:rPr>
          <w:bCs/>
          <w:sz w:val="28"/>
          <w:szCs w:val="28"/>
          <w:bdr w:val="none" w:sz="0" w:space="0" w:color="auto" w:frame="1"/>
        </w:rPr>
        <w:t>на участие в Конкурсе в любое время до момента вскрытия конкурсной комиссией конвертов с заявками</w:t>
      </w:r>
      <w:proofErr w:type="gramEnd"/>
      <w:r w:rsidR="00B44238" w:rsidRPr="008D6D9F">
        <w:rPr>
          <w:bCs/>
          <w:sz w:val="28"/>
          <w:szCs w:val="28"/>
          <w:bdr w:val="none" w:sz="0" w:space="0" w:color="auto" w:frame="1"/>
        </w:rPr>
        <w:t xml:space="preserve"> на участие в Конкурсе.</w:t>
      </w:r>
    </w:p>
    <w:p w:rsidR="00C20215" w:rsidRPr="008D6D9F" w:rsidRDefault="00C20215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C20215" w:rsidRPr="008D6D9F" w:rsidRDefault="00C20215" w:rsidP="00C20215">
      <w:pPr>
        <w:ind w:firstLine="54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8D6D9F">
        <w:rPr>
          <w:b/>
          <w:bCs/>
          <w:color w:val="000000"/>
          <w:spacing w:val="-7"/>
          <w:sz w:val="28"/>
          <w:szCs w:val="28"/>
        </w:rPr>
        <w:t>2.Требования к размещению объектов</w:t>
      </w:r>
    </w:p>
    <w:p w:rsidR="00B44238" w:rsidRPr="008D6D9F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13" w:name="sub_511"/>
      <w:bookmarkEnd w:id="12"/>
    </w:p>
    <w:p w:rsidR="00D31108" w:rsidRPr="008D6D9F" w:rsidRDefault="00D31108" w:rsidP="00D31108">
      <w:pPr>
        <w:rPr>
          <w:color w:val="000000"/>
          <w:sz w:val="28"/>
          <w:szCs w:val="28"/>
        </w:rPr>
      </w:pPr>
      <w:r w:rsidRPr="008D6D9F">
        <w:rPr>
          <w:sz w:val="28"/>
          <w:szCs w:val="28"/>
        </w:rPr>
        <w:t>Архитектурное, функционально-технологическое, конструктивное или инженерно-техническое решение объектов:</w:t>
      </w:r>
    </w:p>
    <w:p w:rsidR="00D31108" w:rsidRDefault="00D31108" w:rsidP="00D31108">
      <w:pPr>
        <w:pStyle w:val="ConsPlusNormal"/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D6D9F">
        <w:rPr>
          <w:rFonts w:ascii="Times New Roman" w:hAnsi="Times New Roman" w:cs="Times New Roman"/>
          <w:sz w:val="28"/>
          <w:szCs w:val="28"/>
        </w:rPr>
        <w:t xml:space="preserve">- соответствие требованиям к основным понятиям, определенным </w:t>
      </w:r>
      <w:r w:rsidRPr="008D6D9F">
        <w:rPr>
          <w:rFonts w:ascii="Times New Roman" w:hAnsi="Times New Roman" w:cs="Times New Roman"/>
          <w:spacing w:val="-1"/>
          <w:sz w:val="28"/>
          <w:szCs w:val="28"/>
        </w:rPr>
        <w:t>Федеральным законом</w:t>
      </w:r>
      <w:r w:rsidRPr="008D6D9F">
        <w:rPr>
          <w:rFonts w:ascii="Times New Roman" w:hAnsi="Times New Roman" w:cs="Times New Roman"/>
          <w:sz w:val="28"/>
          <w:szCs w:val="28"/>
        </w:rPr>
        <w:t xml:space="preserve"> от 28 декабря 2009 г. № 381-ФЗ «Об основах </w:t>
      </w:r>
      <w:r w:rsidRPr="008D6D9F">
        <w:rPr>
          <w:rFonts w:ascii="Times New Roman" w:hAnsi="Times New Roman" w:cs="Times New Roman"/>
          <w:sz w:val="28"/>
          <w:szCs w:val="28"/>
        </w:rPr>
        <w:lastRenderedPageBreak/>
        <w:t>государственного регулирования торговой деятельности в Российской Федерации» в отношении нестационарных торговых объектов.</w:t>
      </w:r>
    </w:p>
    <w:p w:rsidR="00DD3B5A" w:rsidRPr="00DD3B5A" w:rsidRDefault="00DD3B5A" w:rsidP="00D765DC">
      <w:pPr>
        <w:numPr>
          <w:ilvl w:val="0"/>
          <w:numId w:val="1"/>
        </w:numPr>
        <w:shd w:val="clear" w:color="auto" w:fill="FFFFFF"/>
        <w:ind w:left="0" w:firstLine="709"/>
        <w:jc w:val="left"/>
        <w:rPr>
          <w:sz w:val="28"/>
          <w:szCs w:val="28"/>
        </w:rPr>
      </w:pPr>
      <w:r w:rsidRPr="00DD3B5A">
        <w:rPr>
          <w:sz w:val="28"/>
          <w:szCs w:val="28"/>
        </w:rPr>
        <w:t>соответствие следующим требованиям</w:t>
      </w:r>
    </w:p>
    <w:tbl>
      <w:tblPr>
        <w:tblpPr w:leftFromText="180" w:rightFromText="180" w:vertAnchor="text" w:horzAnchor="margin" w:tblpY="172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701"/>
        <w:gridCol w:w="2019"/>
        <w:gridCol w:w="2126"/>
      </w:tblGrid>
      <w:tr w:rsidR="00A325F6" w:rsidRPr="00E57F51" w:rsidTr="00F362AD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F6" w:rsidRPr="00E57F51" w:rsidRDefault="00A325F6" w:rsidP="00A325F6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E57F51">
              <w:rPr>
                <w:b/>
                <w:color w:val="000000" w:themeColor="text1"/>
              </w:rPr>
              <w:t>№</w:t>
            </w:r>
          </w:p>
          <w:p w:rsidR="00A325F6" w:rsidRPr="00E57F51" w:rsidRDefault="00A325F6" w:rsidP="00A325F6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E57F51">
              <w:rPr>
                <w:b/>
                <w:color w:val="000000" w:themeColor="text1"/>
              </w:rPr>
              <w:t>лота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F6" w:rsidRPr="00E57F51" w:rsidRDefault="00A325F6" w:rsidP="00F362A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E57F51">
              <w:rPr>
                <w:b/>
                <w:color w:val="000000" w:themeColor="text1"/>
              </w:rPr>
              <w:t>Адрес места нахождения нестационарного торгового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F6" w:rsidRPr="00E57F51" w:rsidRDefault="00A325F6" w:rsidP="00A325F6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E57F51">
              <w:rPr>
                <w:b/>
                <w:color w:val="000000" w:themeColor="text1"/>
              </w:rPr>
              <w:t>Тип торгового объекта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F6" w:rsidRPr="00E57F51" w:rsidRDefault="00A325F6" w:rsidP="00A325F6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E57F51">
              <w:rPr>
                <w:b/>
                <w:color w:val="000000" w:themeColor="text1"/>
              </w:rPr>
              <w:t>Специализация торгового объекта (ассортимент реализуемых товаров)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F6" w:rsidRPr="00E57F51" w:rsidRDefault="00A325F6" w:rsidP="00A325F6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E57F51">
              <w:rPr>
                <w:b/>
                <w:color w:val="000000" w:themeColor="text1"/>
              </w:rPr>
              <w:t>Площадь нестационарного торгового объекта (</w:t>
            </w:r>
            <w:proofErr w:type="spellStart"/>
            <w:r w:rsidRPr="00E57F51">
              <w:rPr>
                <w:b/>
                <w:color w:val="000000" w:themeColor="text1"/>
              </w:rPr>
              <w:t>кв.м</w:t>
            </w:r>
            <w:proofErr w:type="spellEnd"/>
            <w:r w:rsidRPr="00E57F51">
              <w:rPr>
                <w:b/>
                <w:color w:val="000000" w:themeColor="text1"/>
              </w:rPr>
              <w:t>.)</w:t>
            </w:r>
          </w:p>
        </w:tc>
      </w:tr>
      <w:tr w:rsidR="00A325F6" w:rsidRPr="00E57F51" w:rsidTr="00F3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F6" w:rsidRPr="00E57F51" w:rsidRDefault="00A325F6" w:rsidP="00A325F6">
            <w:pPr>
              <w:autoSpaceDE w:val="0"/>
              <w:autoSpaceDN w:val="0"/>
              <w:adjustRightInd w:val="0"/>
              <w:jc w:val="center"/>
            </w:pPr>
            <w:r w:rsidRPr="00E57F51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AD" w:rsidRPr="00E57F51" w:rsidRDefault="00A325F6" w:rsidP="00F362AD">
            <w:pPr>
              <w:autoSpaceDE w:val="0"/>
              <w:autoSpaceDN w:val="0"/>
              <w:adjustRightInd w:val="0"/>
              <w:jc w:val="left"/>
            </w:pPr>
            <w:r w:rsidRPr="00E57F51">
              <w:t xml:space="preserve">Республика Адыгея, Красногвардейский район, </w:t>
            </w:r>
            <w:proofErr w:type="spellStart"/>
            <w:r w:rsidRPr="00E57F51">
              <w:t>с</w:t>
            </w:r>
            <w:proofErr w:type="gramStart"/>
            <w:r w:rsidRPr="00E57F51">
              <w:t>.К</w:t>
            </w:r>
            <w:proofErr w:type="gramEnd"/>
            <w:r w:rsidRPr="00E57F51">
              <w:t>расногвардейское</w:t>
            </w:r>
            <w:proofErr w:type="spellEnd"/>
            <w:r w:rsidRPr="00E57F51">
              <w:t xml:space="preserve">, </w:t>
            </w:r>
            <w:proofErr w:type="spellStart"/>
            <w:r w:rsidRPr="00E57F51">
              <w:t>ул.Ленина</w:t>
            </w:r>
            <w:proofErr w:type="spellEnd"/>
            <w:r w:rsidRPr="00E57F51">
              <w:t xml:space="preserve">, </w:t>
            </w:r>
          </w:p>
          <w:p w:rsidR="00A325F6" w:rsidRPr="00E57F51" w:rsidRDefault="00A325F6" w:rsidP="00F362AD">
            <w:pPr>
              <w:autoSpaceDE w:val="0"/>
              <w:autoSpaceDN w:val="0"/>
              <w:adjustRightInd w:val="0"/>
              <w:jc w:val="left"/>
            </w:pPr>
            <w:r w:rsidRPr="00E57F51">
              <w:t>в районе ЦРБ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F6" w:rsidRPr="00E57F51" w:rsidRDefault="00A325F6" w:rsidP="00A325F6">
            <w:pPr>
              <w:spacing w:after="60"/>
            </w:pPr>
            <w:r w:rsidRPr="00E57F51">
              <w:t>Переносное торговое место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F6" w:rsidRPr="00E57F51" w:rsidRDefault="00A325F6" w:rsidP="00A325F6">
            <w:pPr>
              <w:spacing w:after="60"/>
            </w:pPr>
            <w:r w:rsidRPr="00E57F51">
              <w:t>Изотермическая емкость для реализации кваса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F6" w:rsidRPr="00E57F51" w:rsidRDefault="00A325F6" w:rsidP="00A325F6">
            <w:pPr>
              <w:autoSpaceDE w:val="0"/>
              <w:autoSpaceDN w:val="0"/>
              <w:adjustRightInd w:val="0"/>
              <w:jc w:val="center"/>
            </w:pPr>
            <w:r w:rsidRPr="00E57F51">
              <w:t>3</w:t>
            </w:r>
          </w:p>
        </w:tc>
      </w:tr>
      <w:tr w:rsidR="00A325F6" w:rsidRPr="00E57F51" w:rsidTr="00F3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F6" w:rsidRPr="00E57F51" w:rsidRDefault="00A325F6" w:rsidP="00A325F6">
            <w:pPr>
              <w:autoSpaceDE w:val="0"/>
              <w:autoSpaceDN w:val="0"/>
              <w:adjustRightInd w:val="0"/>
              <w:jc w:val="center"/>
            </w:pPr>
            <w:r w:rsidRPr="00E57F51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F6" w:rsidRPr="00E57F51" w:rsidRDefault="00A325F6" w:rsidP="00F362AD">
            <w:pPr>
              <w:autoSpaceDE w:val="0"/>
              <w:autoSpaceDN w:val="0"/>
              <w:adjustRightInd w:val="0"/>
              <w:jc w:val="left"/>
            </w:pPr>
            <w:r w:rsidRPr="00E57F51">
              <w:t xml:space="preserve">Республика Адыгея, Красногвардейский район, </w:t>
            </w:r>
            <w:proofErr w:type="spellStart"/>
            <w:r w:rsidRPr="00E57F51">
              <w:t>с</w:t>
            </w:r>
            <w:proofErr w:type="gramStart"/>
            <w:r w:rsidRPr="00E57F51">
              <w:t>.К</w:t>
            </w:r>
            <w:proofErr w:type="gramEnd"/>
            <w:r w:rsidRPr="00E57F51">
              <w:t>расногвардейское</w:t>
            </w:r>
            <w:proofErr w:type="spellEnd"/>
            <w:r w:rsidRPr="00E57F51">
              <w:t xml:space="preserve">, </w:t>
            </w:r>
            <w:proofErr w:type="spellStart"/>
            <w:r w:rsidRPr="00E57F51">
              <w:t>ул.Первомайская</w:t>
            </w:r>
            <w:proofErr w:type="spellEnd"/>
            <w:r w:rsidRPr="00E57F51">
              <w:t>, в районе центрального рынка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F6" w:rsidRPr="00E57F51" w:rsidRDefault="00A325F6" w:rsidP="00A325F6">
            <w:pPr>
              <w:spacing w:after="60"/>
            </w:pPr>
            <w:r w:rsidRPr="00E57F51">
              <w:t>Переносное торговое место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F6" w:rsidRPr="00E57F51" w:rsidRDefault="00A325F6" w:rsidP="00A325F6">
            <w:pPr>
              <w:spacing w:after="60"/>
            </w:pPr>
            <w:r w:rsidRPr="00E57F51">
              <w:t>Изотермическая емкость для реализации кваса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F6" w:rsidRPr="00E57F51" w:rsidRDefault="00A325F6" w:rsidP="00A325F6">
            <w:pPr>
              <w:autoSpaceDE w:val="0"/>
              <w:autoSpaceDN w:val="0"/>
              <w:adjustRightInd w:val="0"/>
              <w:jc w:val="center"/>
            </w:pPr>
            <w:r w:rsidRPr="00E57F51">
              <w:t>3</w:t>
            </w:r>
          </w:p>
        </w:tc>
      </w:tr>
      <w:tr w:rsidR="00A325F6" w:rsidRPr="00E57F51" w:rsidTr="00F3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F6" w:rsidRPr="00E57F51" w:rsidRDefault="00A325F6" w:rsidP="00A325F6">
            <w:pPr>
              <w:autoSpaceDE w:val="0"/>
              <w:autoSpaceDN w:val="0"/>
              <w:adjustRightInd w:val="0"/>
              <w:jc w:val="center"/>
            </w:pPr>
            <w:r w:rsidRPr="00E57F51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F6" w:rsidRPr="00E57F51" w:rsidRDefault="00A325F6" w:rsidP="00F362AD">
            <w:pPr>
              <w:autoSpaceDE w:val="0"/>
              <w:autoSpaceDN w:val="0"/>
              <w:adjustRightInd w:val="0"/>
              <w:jc w:val="left"/>
            </w:pPr>
            <w:r w:rsidRPr="00E57F51">
              <w:t xml:space="preserve">Республика Адыгея, Красногвардейский район, </w:t>
            </w:r>
            <w:proofErr w:type="spellStart"/>
            <w:r w:rsidRPr="00E57F51">
              <w:t>с</w:t>
            </w:r>
            <w:proofErr w:type="gramStart"/>
            <w:r w:rsidRPr="00E57F51">
              <w:t>.К</w:t>
            </w:r>
            <w:proofErr w:type="gramEnd"/>
            <w:r w:rsidRPr="00E57F51">
              <w:t>расногвардейское</w:t>
            </w:r>
            <w:proofErr w:type="spellEnd"/>
            <w:r w:rsidRPr="00E57F51">
              <w:t xml:space="preserve">, </w:t>
            </w:r>
            <w:proofErr w:type="spellStart"/>
            <w:r w:rsidRPr="00E57F51">
              <w:t>ул.Ленина</w:t>
            </w:r>
            <w:proofErr w:type="spellEnd"/>
            <w:r w:rsidRPr="00E57F51">
              <w:t>, в районе магазина «Магнит»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F6" w:rsidRPr="00E57F51" w:rsidRDefault="00A325F6" w:rsidP="00A325F6">
            <w:pPr>
              <w:spacing w:after="60"/>
            </w:pPr>
            <w:r w:rsidRPr="00E57F51">
              <w:t>Переносное торговое место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F6" w:rsidRPr="00E57F51" w:rsidRDefault="00A325F6" w:rsidP="00A325F6">
            <w:pPr>
              <w:spacing w:after="60"/>
            </w:pPr>
            <w:r w:rsidRPr="00E57F51">
              <w:t>Изотермическая емкость для реализации кваса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F6" w:rsidRPr="00E57F51" w:rsidRDefault="00A325F6" w:rsidP="00A325F6">
            <w:pPr>
              <w:autoSpaceDE w:val="0"/>
              <w:autoSpaceDN w:val="0"/>
              <w:adjustRightInd w:val="0"/>
              <w:jc w:val="center"/>
            </w:pPr>
            <w:r w:rsidRPr="00E57F51">
              <w:t>3</w:t>
            </w:r>
          </w:p>
        </w:tc>
      </w:tr>
      <w:tr w:rsidR="00A325F6" w:rsidRPr="00E57F51" w:rsidTr="00F3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F6" w:rsidRPr="00E57F51" w:rsidRDefault="00A325F6" w:rsidP="00A325F6">
            <w:pPr>
              <w:autoSpaceDE w:val="0"/>
              <w:autoSpaceDN w:val="0"/>
              <w:adjustRightInd w:val="0"/>
              <w:jc w:val="center"/>
            </w:pPr>
            <w:r w:rsidRPr="00E57F51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F6" w:rsidRPr="00E57F51" w:rsidRDefault="00A325F6" w:rsidP="00F362AD">
            <w:pPr>
              <w:autoSpaceDE w:val="0"/>
              <w:autoSpaceDN w:val="0"/>
              <w:adjustRightInd w:val="0"/>
              <w:jc w:val="left"/>
            </w:pPr>
            <w:r w:rsidRPr="00E57F51">
              <w:t xml:space="preserve">Республика Адыгея, Красногвардейский район, </w:t>
            </w:r>
            <w:proofErr w:type="spellStart"/>
            <w:r w:rsidRPr="00E57F51">
              <w:t>а</w:t>
            </w:r>
            <w:proofErr w:type="gramStart"/>
            <w:r w:rsidRPr="00E57F51">
              <w:t>.Х</w:t>
            </w:r>
            <w:proofErr w:type="gramEnd"/>
            <w:r w:rsidRPr="00E57F51">
              <w:t>атукай</w:t>
            </w:r>
            <w:proofErr w:type="spellEnd"/>
            <w:r w:rsidRPr="00E57F51">
              <w:t>, в районе супермаркета «Пятерочка»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F6" w:rsidRPr="00E57F51" w:rsidRDefault="00A325F6" w:rsidP="00A325F6">
            <w:pPr>
              <w:spacing w:after="60"/>
            </w:pPr>
            <w:r w:rsidRPr="00E57F51">
              <w:t>Переносное торговое место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F6" w:rsidRPr="00E57F51" w:rsidRDefault="00A325F6" w:rsidP="00A325F6">
            <w:pPr>
              <w:spacing w:after="60"/>
            </w:pPr>
            <w:r w:rsidRPr="00E57F51">
              <w:t>Изотермическая емкость для реализации кваса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F6" w:rsidRPr="00E57F51" w:rsidRDefault="00A325F6" w:rsidP="00A325F6">
            <w:pPr>
              <w:autoSpaceDE w:val="0"/>
              <w:autoSpaceDN w:val="0"/>
              <w:adjustRightInd w:val="0"/>
              <w:jc w:val="center"/>
            </w:pPr>
            <w:r w:rsidRPr="00E57F51">
              <w:t>3</w:t>
            </w:r>
          </w:p>
        </w:tc>
      </w:tr>
      <w:tr w:rsidR="0050372F" w:rsidRPr="00E57F51" w:rsidTr="00F3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F" w:rsidRPr="00E57F51" w:rsidRDefault="0050372F" w:rsidP="0050372F">
            <w:pPr>
              <w:autoSpaceDE w:val="0"/>
              <w:autoSpaceDN w:val="0"/>
              <w:adjustRightInd w:val="0"/>
              <w:jc w:val="center"/>
            </w:pPr>
            <w:r w:rsidRPr="00E57F51"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F" w:rsidRPr="00E57F51" w:rsidRDefault="0050372F" w:rsidP="00F362AD">
            <w:pPr>
              <w:autoSpaceDE w:val="0"/>
              <w:autoSpaceDN w:val="0"/>
              <w:adjustRightInd w:val="0"/>
              <w:jc w:val="left"/>
            </w:pPr>
            <w:r w:rsidRPr="00E57F51">
              <w:t xml:space="preserve">Республика Адыгея, Красногвардейский район, </w:t>
            </w:r>
            <w:proofErr w:type="spellStart"/>
            <w:r w:rsidRPr="00E57F51">
              <w:t>с</w:t>
            </w:r>
            <w:proofErr w:type="gramStart"/>
            <w:r w:rsidRPr="00E57F51">
              <w:t>.К</w:t>
            </w:r>
            <w:proofErr w:type="gramEnd"/>
            <w:r w:rsidRPr="00E57F51">
              <w:t>расногвардейское</w:t>
            </w:r>
            <w:proofErr w:type="spellEnd"/>
            <w:r w:rsidRPr="00E57F51">
              <w:t xml:space="preserve">, </w:t>
            </w:r>
            <w:proofErr w:type="spellStart"/>
            <w:r w:rsidRPr="00E57F51">
              <w:t>ул.Первомайская</w:t>
            </w:r>
            <w:proofErr w:type="spellEnd"/>
            <w:r w:rsidRPr="00E57F51">
              <w:t>, б/н в районе супермаркета «Пятерочка»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F" w:rsidRPr="00E57F51" w:rsidRDefault="0050372F" w:rsidP="0050372F">
            <w:pPr>
              <w:spacing w:after="60"/>
            </w:pPr>
            <w:r w:rsidRPr="00E57F51">
              <w:t>Переносное торговое место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F" w:rsidRPr="00E57F51" w:rsidRDefault="0050372F" w:rsidP="0050372F">
            <w:pPr>
              <w:spacing w:after="60"/>
            </w:pPr>
            <w:r w:rsidRPr="00E57F51">
              <w:t>Изотермическая емкость для реализации кваса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F" w:rsidRPr="00E57F51" w:rsidRDefault="0050372F" w:rsidP="0050372F">
            <w:pPr>
              <w:autoSpaceDE w:val="0"/>
              <w:autoSpaceDN w:val="0"/>
              <w:adjustRightInd w:val="0"/>
              <w:jc w:val="center"/>
            </w:pPr>
            <w:r w:rsidRPr="00E57F51">
              <w:t>3</w:t>
            </w:r>
          </w:p>
        </w:tc>
      </w:tr>
      <w:tr w:rsidR="0050372F" w:rsidRPr="00E57F51" w:rsidTr="00F3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F" w:rsidRPr="00E57F51" w:rsidRDefault="0050372F" w:rsidP="0050372F">
            <w:pPr>
              <w:autoSpaceDE w:val="0"/>
              <w:autoSpaceDN w:val="0"/>
              <w:adjustRightInd w:val="0"/>
              <w:jc w:val="center"/>
            </w:pPr>
            <w:r w:rsidRPr="00E57F51"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F" w:rsidRPr="00E57F51" w:rsidRDefault="00F362AD" w:rsidP="00F362AD">
            <w:pPr>
              <w:autoSpaceDE w:val="0"/>
              <w:autoSpaceDN w:val="0"/>
              <w:adjustRightInd w:val="0"/>
              <w:jc w:val="left"/>
            </w:pPr>
            <w:r w:rsidRPr="00E57F51">
              <w:t xml:space="preserve">Республика Адыгея, Красногвардейский район, </w:t>
            </w:r>
            <w:proofErr w:type="spellStart"/>
            <w:r w:rsidRPr="00E57F51">
              <w:t>с</w:t>
            </w:r>
            <w:proofErr w:type="gramStart"/>
            <w:r w:rsidRPr="00E57F51">
              <w:t>.К</w:t>
            </w:r>
            <w:proofErr w:type="gramEnd"/>
            <w:r w:rsidRPr="00E57F51">
              <w:t>расногвардейское</w:t>
            </w:r>
            <w:proofErr w:type="spellEnd"/>
            <w:r w:rsidRPr="00E57F51">
              <w:t xml:space="preserve">, </w:t>
            </w:r>
            <w:proofErr w:type="spellStart"/>
            <w:r w:rsidRPr="00E57F51">
              <w:t>ул.Первомайская</w:t>
            </w:r>
            <w:proofErr w:type="spellEnd"/>
            <w:r w:rsidRPr="00E57F51">
              <w:t>, в районе магазина «1000 мелочей»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F" w:rsidRPr="00E57F51" w:rsidRDefault="0050372F" w:rsidP="0050372F">
            <w:pPr>
              <w:spacing w:after="60"/>
            </w:pPr>
            <w:r w:rsidRPr="00E57F51">
              <w:t>Переносное торговое место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F" w:rsidRPr="00E57F51" w:rsidRDefault="0050372F" w:rsidP="0050372F">
            <w:pPr>
              <w:spacing w:after="60"/>
            </w:pPr>
            <w:r w:rsidRPr="00E57F51">
              <w:t>Изотермическая емкость для реализации кваса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F" w:rsidRPr="00E57F51" w:rsidRDefault="0050372F" w:rsidP="0050372F">
            <w:pPr>
              <w:autoSpaceDE w:val="0"/>
              <w:autoSpaceDN w:val="0"/>
              <w:adjustRightInd w:val="0"/>
              <w:jc w:val="center"/>
            </w:pPr>
            <w:r w:rsidRPr="00E57F51">
              <w:t>3</w:t>
            </w:r>
          </w:p>
        </w:tc>
      </w:tr>
      <w:tr w:rsidR="0050372F" w:rsidRPr="00E57F51" w:rsidTr="00F3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F" w:rsidRPr="00E57F51" w:rsidRDefault="0050372F" w:rsidP="0050372F">
            <w:pPr>
              <w:autoSpaceDE w:val="0"/>
              <w:autoSpaceDN w:val="0"/>
              <w:adjustRightInd w:val="0"/>
              <w:jc w:val="center"/>
            </w:pPr>
            <w:r w:rsidRPr="00E57F51"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F" w:rsidRPr="00E57F51" w:rsidRDefault="00F362AD" w:rsidP="00F362AD">
            <w:pPr>
              <w:autoSpaceDE w:val="0"/>
              <w:autoSpaceDN w:val="0"/>
              <w:adjustRightInd w:val="0"/>
              <w:jc w:val="left"/>
            </w:pPr>
            <w:r w:rsidRPr="00E57F51">
              <w:t xml:space="preserve">Республика Адыгея, Красногвардейский район, </w:t>
            </w:r>
            <w:proofErr w:type="spellStart"/>
            <w:r w:rsidRPr="00E57F51">
              <w:t>с</w:t>
            </w:r>
            <w:proofErr w:type="gramStart"/>
            <w:r w:rsidRPr="00E57F51">
              <w:t>.К</w:t>
            </w:r>
            <w:proofErr w:type="gramEnd"/>
            <w:r w:rsidRPr="00E57F51">
              <w:t>расногвардейское</w:t>
            </w:r>
            <w:proofErr w:type="spellEnd"/>
            <w:r w:rsidRPr="00E57F51">
              <w:t xml:space="preserve">, </w:t>
            </w:r>
            <w:proofErr w:type="spellStart"/>
            <w:r w:rsidRPr="00E57F51">
              <w:t>ул.Первомайская</w:t>
            </w:r>
            <w:proofErr w:type="spellEnd"/>
            <w:r w:rsidRPr="00E57F51">
              <w:t>, б/н, в районе аптеки «Легенда»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F" w:rsidRPr="00E57F51" w:rsidRDefault="0050372F" w:rsidP="0050372F">
            <w:pPr>
              <w:spacing w:after="60"/>
            </w:pPr>
            <w:r w:rsidRPr="00E57F51">
              <w:t>Переносное торговое место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F" w:rsidRPr="00E57F51" w:rsidRDefault="0050372F" w:rsidP="0050372F">
            <w:pPr>
              <w:spacing w:after="60"/>
            </w:pPr>
            <w:r w:rsidRPr="00E57F51">
              <w:t>Изотермическая емкость для реализации кваса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F" w:rsidRPr="00E57F51" w:rsidRDefault="0050372F" w:rsidP="0050372F">
            <w:pPr>
              <w:autoSpaceDE w:val="0"/>
              <w:autoSpaceDN w:val="0"/>
              <w:adjustRightInd w:val="0"/>
              <w:jc w:val="center"/>
            </w:pPr>
            <w:r w:rsidRPr="00E57F51">
              <w:t>3</w:t>
            </w:r>
          </w:p>
        </w:tc>
      </w:tr>
      <w:tr w:rsidR="0050372F" w:rsidRPr="00E57F51" w:rsidTr="00F3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F" w:rsidRPr="00E57F51" w:rsidRDefault="0050372F" w:rsidP="0050372F">
            <w:pPr>
              <w:autoSpaceDE w:val="0"/>
              <w:autoSpaceDN w:val="0"/>
              <w:adjustRightInd w:val="0"/>
              <w:jc w:val="center"/>
            </w:pPr>
            <w:r w:rsidRPr="00E57F51"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F" w:rsidRPr="00E57F51" w:rsidRDefault="00F362AD" w:rsidP="00F362AD">
            <w:pPr>
              <w:autoSpaceDE w:val="0"/>
              <w:autoSpaceDN w:val="0"/>
              <w:adjustRightInd w:val="0"/>
              <w:jc w:val="left"/>
            </w:pPr>
            <w:r w:rsidRPr="00E57F51">
              <w:t xml:space="preserve">Республика Адыгея, Красногвардейский район, </w:t>
            </w:r>
            <w:proofErr w:type="spellStart"/>
            <w:r w:rsidRPr="00E57F51">
              <w:t>с</w:t>
            </w:r>
            <w:proofErr w:type="gramStart"/>
            <w:r w:rsidRPr="00E57F51">
              <w:t>.П</w:t>
            </w:r>
            <w:proofErr w:type="gramEnd"/>
            <w:r w:rsidRPr="00E57F51">
              <w:t>реображенское</w:t>
            </w:r>
            <w:proofErr w:type="spellEnd"/>
            <w:r w:rsidRPr="00E57F51">
              <w:t xml:space="preserve">, </w:t>
            </w:r>
            <w:proofErr w:type="spellStart"/>
            <w:r w:rsidRPr="00E57F51">
              <w:t>ул.Школьная</w:t>
            </w:r>
            <w:proofErr w:type="spellEnd"/>
            <w:r w:rsidRPr="00E57F51">
              <w:t>,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F" w:rsidRPr="00E57F51" w:rsidRDefault="0050372F" w:rsidP="0050372F">
            <w:pPr>
              <w:spacing w:after="60"/>
            </w:pPr>
            <w:r w:rsidRPr="00E57F51">
              <w:t>Переносное торговое место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F" w:rsidRPr="00E57F51" w:rsidRDefault="0050372F" w:rsidP="0050372F">
            <w:pPr>
              <w:spacing w:after="60"/>
            </w:pPr>
            <w:r w:rsidRPr="00E57F51">
              <w:t>Изотермическая емкость для реализации кваса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F" w:rsidRPr="00E57F51" w:rsidRDefault="0050372F" w:rsidP="0050372F">
            <w:pPr>
              <w:autoSpaceDE w:val="0"/>
              <w:autoSpaceDN w:val="0"/>
              <w:adjustRightInd w:val="0"/>
              <w:jc w:val="center"/>
            </w:pPr>
            <w:r w:rsidRPr="00E57F51">
              <w:t>3</w:t>
            </w:r>
          </w:p>
        </w:tc>
      </w:tr>
      <w:tr w:rsidR="0050372F" w:rsidRPr="00E57F51" w:rsidTr="00F3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F" w:rsidRPr="00E57F51" w:rsidRDefault="0050372F" w:rsidP="0050372F">
            <w:pPr>
              <w:autoSpaceDE w:val="0"/>
              <w:autoSpaceDN w:val="0"/>
              <w:adjustRightInd w:val="0"/>
              <w:jc w:val="center"/>
            </w:pPr>
            <w:r w:rsidRPr="00E57F51"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F" w:rsidRPr="00E57F51" w:rsidRDefault="00F362AD" w:rsidP="00F362AD">
            <w:pPr>
              <w:autoSpaceDE w:val="0"/>
              <w:autoSpaceDN w:val="0"/>
              <w:adjustRightInd w:val="0"/>
              <w:jc w:val="left"/>
            </w:pPr>
            <w:r w:rsidRPr="00E57F51">
              <w:t xml:space="preserve">Республика Адыгея, Красногвардейский район, </w:t>
            </w:r>
            <w:proofErr w:type="spellStart"/>
            <w:r w:rsidRPr="00E57F51">
              <w:t>с</w:t>
            </w:r>
            <w:proofErr w:type="gramStart"/>
            <w:r w:rsidRPr="00E57F51">
              <w:t>.Б</w:t>
            </w:r>
            <w:proofErr w:type="gramEnd"/>
            <w:r w:rsidRPr="00E57F51">
              <w:t>елое</w:t>
            </w:r>
            <w:proofErr w:type="spellEnd"/>
            <w:r w:rsidRPr="00E57F51">
              <w:t xml:space="preserve">, </w:t>
            </w:r>
            <w:proofErr w:type="spellStart"/>
            <w:r w:rsidRPr="00E57F51">
              <w:t>ул.Ленина</w:t>
            </w:r>
            <w:proofErr w:type="spellEnd"/>
            <w:r w:rsidRPr="00E57F51">
              <w:t>, 44, в районе мини рынка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F" w:rsidRPr="00E57F51" w:rsidRDefault="0050372F" w:rsidP="0050372F">
            <w:pPr>
              <w:spacing w:after="60"/>
            </w:pPr>
            <w:r w:rsidRPr="00E57F51">
              <w:t>Переносное торговое место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F" w:rsidRPr="00E57F51" w:rsidRDefault="0050372F" w:rsidP="0050372F">
            <w:pPr>
              <w:spacing w:after="60"/>
            </w:pPr>
            <w:r w:rsidRPr="00E57F51">
              <w:t>Изотермическая емкость для реализации кваса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F" w:rsidRPr="00E57F51" w:rsidRDefault="0050372F" w:rsidP="0050372F">
            <w:pPr>
              <w:autoSpaceDE w:val="0"/>
              <w:autoSpaceDN w:val="0"/>
              <w:adjustRightInd w:val="0"/>
              <w:jc w:val="center"/>
            </w:pPr>
            <w:r w:rsidRPr="00E57F51">
              <w:t>3</w:t>
            </w:r>
          </w:p>
        </w:tc>
      </w:tr>
      <w:tr w:rsidR="0050372F" w:rsidRPr="00E57F51" w:rsidTr="00F3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F" w:rsidRPr="00E57F51" w:rsidRDefault="0050372F" w:rsidP="0050372F">
            <w:pPr>
              <w:autoSpaceDE w:val="0"/>
              <w:autoSpaceDN w:val="0"/>
              <w:adjustRightInd w:val="0"/>
              <w:jc w:val="center"/>
            </w:pPr>
            <w:r w:rsidRPr="00E57F51"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F" w:rsidRPr="00E57F51" w:rsidRDefault="00F362AD" w:rsidP="00F362AD">
            <w:pPr>
              <w:autoSpaceDE w:val="0"/>
              <w:autoSpaceDN w:val="0"/>
              <w:adjustRightInd w:val="0"/>
              <w:jc w:val="left"/>
            </w:pPr>
            <w:r w:rsidRPr="00E57F51">
              <w:t xml:space="preserve">Республика Адыгея, Красногвардейский район, </w:t>
            </w:r>
            <w:proofErr w:type="spellStart"/>
            <w:r w:rsidRPr="00E57F51">
              <w:t>а</w:t>
            </w:r>
            <w:proofErr w:type="gramStart"/>
            <w:r w:rsidRPr="00E57F51">
              <w:t>.Б</w:t>
            </w:r>
            <w:proofErr w:type="gramEnd"/>
            <w:r w:rsidRPr="00E57F51">
              <w:t>жедугхабль</w:t>
            </w:r>
            <w:proofErr w:type="spellEnd"/>
            <w:r w:rsidRPr="00E57F51">
              <w:t xml:space="preserve">, </w:t>
            </w:r>
            <w:proofErr w:type="spellStart"/>
            <w:r w:rsidRPr="00E57F51">
              <w:t>ул.Клубная</w:t>
            </w:r>
            <w:proofErr w:type="spellEnd"/>
            <w:r w:rsidRPr="00E57F51">
              <w:t xml:space="preserve">, д.8, в </w:t>
            </w:r>
            <w:r w:rsidRPr="00E57F51">
              <w:lastRenderedPageBreak/>
              <w:t>районе кафе «Мечта»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F" w:rsidRPr="00E57F51" w:rsidRDefault="0050372F" w:rsidP="0050372F">
            <w:pPr>
              <w:spacing w:after="60"/>
            </w:pPr>
            <w:r w:rsidRPr="00E57F51">
              <w:lastRenderedPageBreak/>
              <w:t>Переносное торговое место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F" w:rsidRPr="00E57F51" w:rsidRDefault="0050372F" w:rsidP="0050372F">
            <w:pPr>
              <w:spacing w:after="60"/>
            </w:pPr>
            <w:r w:rsidRPr="00E57F51">
              <w:t>Изотермическая емкость для реализации кваса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F" w:rsidRPr="00E57F51" w:rsidRDefault="0050372F" w:rsidP="0050372F">
            <w:pPr>
              <w:autoSpaceDE w:val="0"/>
              <w:autoSpaceDN w:val="0"/>
              <w:adjustRightInd w:val="0"/>
              <w:jc w:val="center"/>
            </w:pPr>
            <w:r w:rsidRPr="00E57F51">
              <w:t>3</w:t>
            </w:r>
          </w:p>
        </w:tc>
      </w:tr>
      <w:tr w:rsidR="0050372F" w:rsidRPr="00E57F51" w:rsidTr="00F3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F" w:rsidRPr="00E57F51" w:rsidRDefault="0050372F" w:rsidP="0050372F">
            <w:pPr>
              <w:autoSpaceDE w:val="0"/>
              <w:autoSpaceDN w:val="0"/>
              <w:adjustRightInd w:val="0"/>
              <w:jc w:val="center"/>
            </w:pPr>
            <w:r w:rsidRPr="00E57F51">
              <w:lastRenderedPageBreak/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F" w:rsidRPr="00E57F51" w:rsidRDefault="00F362AD" w:rsidP="00F362AD">
            <w:pPr>
              <w:autoSpaceDE w:val="0"/>
              <w:autoSpaceDN w:val="0"/>
              <w:adjustRightInd w:val="0"/>
              <w:jc w:val="left"/>
            </w:pPr>
            <w:r w:rsidRPr="00E57F51">
              <w:t xml:space="preserve">Республика Адыгея, Красногвардейский район, </w:t>
            </w:r>
            <w:proofErr w:type="spellStart"/>
            <w:r w:rsidRPr="00E57F51">
              <w:t>с</w:t>
            </w:r>
            <w:proofErr w:type="gramStart"/>
            <w:r w:rsidRPr="00E57F51">
              <w:t>.Б</w:t>
            </w:r>
            <w:proofErr w:type="gramEnd"/>
            <w:r w:rsidRPr="00E57F51">
              <w:t>ольшесидоровское</w:t>
            </w:r>
            <w:proofErr w:type="spellEnd"/>
            <w:r w:rsidRPr="00E57F51">
              <w:t>, в районе администрации с/п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F" w:rsidRPr="00E57F51" w:rsidRDefault="0050372F" w:rsidP="0050372F">
            <w:pPr>
              <w:spacing w:after="60"/>
            </w:pPr>
            <w:r w:rsidRPr="00E57F51">
              <w:t>Переносное торговое место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F" w:rsidRPr="00E57F51" w:rsidRDefault="0050372F" w:rsidP="0050372F">
            <w:pPr>
              <w:spacing w:after="60"/>
            </w:pPr>
            <w:r w:rsidRPr="00E57F51">
              <w:t>Изотермическая емкость для реализации кваса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F" w:rsidRPr="00E57F51" w:rsidRDefault="0050372F" w:rsidP="0050372F">
            <w:pPr>
              <w:autoSpaceDE w:val="0"/>
              <w:autoSpaceDN w:val="0"/>
              <w:adjustRightInd w:val="0"/>
              <w:jc w:val="center"/>
            </w:pPr>
            <w:r w:rsidRPr="00E57F51">
              <w:t>3</w:t>
            </w:r>
          </w:p>
        </w:tc>
      </w:tr>
      <w:tr w:rsidR="0050372F" w:rsidRPr="00E57F51" w:rsidTr="00F3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F" w:rsidRPr="00E57F51" w:rsidRDefault="0050372F" w:rsidP="0050372F">
            <w:pPr>
              <w:autoSpaceDE w:val="0"/>
              <w:autoSpaceDN w:val="0"/>
              <w:adjustRightInd w:val="0"/>
              <w:jc w:val="center"/>
            </w:pPr>
            <w:r w:rsidRPr="00E57F51"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F" w:rsidRPr="00E57F51" w:rsidRDefault="00F362AD" w:rsidP="00F362AD">
            <w:pPr>
              <w:autoSpaceDE w:val="0"/>
              <w:autoSpaceDN w:val="0"/>
              <w:adjustRightInd w:val="0"/>
              <w:jc w:val="left"/>
            </w:pPr>
            <w:r w:rsidRPr="00E57F51">
              <w:t xml:space="preserve">Республика Адыгея, Красногвардейский район, </w:t>
            </w:r>
            <w:proofErr w:type="spellStart"/>
            <w:r w:rsidRPr="00E57F51">
              <w:t>с</w:t>
            </w:r>
            <w:proofErr w:type="gramStart"/>
            <w:r w:rsidRPr="00E57F51">
              <w:t>.Н</w:t>
            </w:r>
            <w:proofErr w:type="gramEnd"/>
            <w:r w:rsidRPr="00E57F51">
              <w:t>овосевастопольское</w:t>
            </w:r>
            <w:proofErr w:type="spellEnd"/>
            <w:r w:rsidRPr="00E57F51">
              <w:t xml:space="preserve">, </w:t>
            </w:r>
            <w:proofErr w:type="spellStart"/>
            <w:r w:rsidRPr="00E57F51">
              <w:t>ул.Школьная</w:t>
            </w:r>
            <w:proofErr w:type="spellEnd"/>
            <w:r w:rsidRPr="00E57F51">
              <w:t>/Чехова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F" w:rsidRPr="00E57F51" w:rsidRDefault="0050372F" w:rsidP="0050372F">
            <w:pPr>
              <w:spacing w:after="60"/>
            </w:pPr>
            <w:r w:rsidRPr="00E57F51">
              <w:t>Переносное торговое место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F" w:rsidRPr="00E57F51" w:rsidRDefault="0050372F" w:rsidP="0050372F">
            <w:pPr>
              <w:spacing w:after="60"/>
            </w:pPr>
            <w:r w:rsidRPr="00E57F51">
              <w:t>Изотермическая емкость для реализации кваса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F" w:rsidRPr="00E57F51" w:rsidRDefault="0050372F" w:rsidP="0050372F">
            <w:pPr>
              <w:autoSpaceDE w:val="0"/>
              <w:autoSpaceDN w:val="0"/>
              <w:adjustRightInd w:val="0"/>
              <w:jc w:val="center"/>
            </w:pPr>
            <w:r w:rsidRPr="00E57F51">
              <w:t>3</w:t>
            </w:r>
          </w:p>
        </w:tc>
      </w:tr>
      <w:tr w:rsidR="0050372F" w:rsidRPr="00E57F51" w:rsidTr="00F3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F" w:rsidRPr="00E57F51" w:rsidRDefault="0050372F" w:rsidP="0050372F">
            <w:pPr>
              <w:autoSpaceDE w:val="0"/>
              <w:autoSpaceDN w:val="0"/>
              <w:adjustRightInd w:val="0"/>
              <w:jc w:val="center"/>
            </w:pPr>
            <w:r w:rsidRPr="00E57F51"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F" w:rsidRPr="00E57F51" w:rsidRDefault="00F362AD" w:rsidP="00F362AD">
            <w:pPr>
              <w:autoSpaceDE w:val="0"/>
              <w:autoSpaceDN w:val="0"/>
              <w:adjustRightInd w:val="0"/>
              <w:jc w:val="left"/>
            </w:pPr>
            <w:r w:rsidRPr="00E57F51">
              <w:t xml:space="preserve">Республика Адыгея, Красногвардейский район, </w:t>
            </w:r>
            <w:proofErr w:type="spellStart"/>
            <w:r w:rsidRPr="00E57F51">
              <w:t>а</w:t>
            </w:r>
            <w:proofErr w:type="gramStart"/>
            <w:r w:rsidRPr="00E57F51">
              <w:t>.Х</w:t>
            </w:r>
            <w:proofErr w:type="gramEnd"/>
            <w:r w:rsidRPr="00E57F51">
              <w:t>атукай</w:t>
            </w:r>
            <w:proofErr w:type="spellEnd"/>
            <w:r w:rsidRPr="00E57F51">
              <w:t xml:space="preserve">, </w:t>
            </w:r>
            <w:proofErr w:type="spellStart"/>
            <w:r w:rsidRPr="00E57F51">
              <w:t>ул.Мира</w:t>
            </w:r>
            <w:proofErr w:type="spellEnd"/>
            <w:r w:rsidRPr="00E57F51">
              <w:t>, в районе моста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F" w:rsidRPr="00E57F51" w:rsidRDefault="0050372F" w:rsidP="0050372F">
            <w:pPr>
              <w:spacing w:after="60"/>
            </w:pPr>
            <w:r w:rsidRPr="00E57F51">
              <w:t>Переносное торговое место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F" w:rsidRPr="00E57F51" w:rsidRDefault="0050372F" w:rsidP="0050372F">
            <w:pPr>
              <w:spacing w:after="60"/>
            </w:pPr>
            <w:r w:rsidRPr="00E57F51">
              <w:t>Изотермическая емкость для реализации кваса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F" w:rsidRPr="00E57F51" w:rsidRDefault="0050372F" w:rsidP="0050372F">
            <w:pPr>
              <w:autoSpaceDE w:val="0"/>
              <w:autoSpaceDN w:val="0"/>
              <w:adjustRightInd w:val="0"/>
              <w:jc w:val="center"/>
            </w:pPr>
            <w:r w:rsidRPr="00E57F51">
              <w:t>3</w:t>
            </w:r>
          </w:p>
        </w:tc>
      </w:tr>
      <w:tr w:rsidR="0050372F" w:rsidRPr="00E57F51" w:rsidTr="00F3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F" w:rsidRPr="00E57F51" w:rsidRDefault="0050372F" w:rsidP="0050372F">
            <w:pPr>
              <w:autoSpaceDE w:val="0"/>
              <w:autoSpaceDN w:val="0"/>
              <w:adjustRightInd w:val="0"/>
              <w:jc w:val="center"/>
            </w:pPr>
            <w:r w:rsidRPr="00E57F51"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F" w:rsidRPr="00E57F51" w:rsidRDefault="00F362AD" w:rsidP="00F362AD">
            <w:pPr>
              <w:autoSpaceDE w:val="0"/>
              <w:autoSpaceDN w:val="0"/>
              <w:adjustRightInd w:val="0"/>
              <w:jc w:val="left"/>
            </w:pPr>
            <w:r w:rsidRPr="00E57F51">
              <w:t xml:space="preserve">Республика Адыгея, Красногвардейский район, </w:t>
            </w:r>
            <w:proofErr w:type="spellStart"/>
            <w:r w:rsidRPr="00E57F51">
              <w:t>с</w:t>
            </w:r>
            <w:proofErr w:type="gramStart"/>
            <w:r w:rsidRPr="00E57F51">
              <w:t>.Е</w:t>
            </w:r>
            <w:proofErr w:type="gramEnd"/>
            <w:r w:rsidRPr="00E57F51">
              <w:t>леновское</w:t>
            </w:r>
            <w:proofErr w:type="spellEnd"/>
            <w:r w:rsidRPr="00E57F51">
              <w:t xml:space="preserve">, </w:t>
            </w:r>
            <w:proofErr w:type="spellStart"/>
            <w:r w:rsidRPr="00E57F51">
              <w:t>пер.Советский</w:t>
            </w:r>
            <w:proofErr w:type="spellEnd"/>
            <w:r w:rsidRPr="00E57F51">
              <w:t>/Пролетарская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F" w:rsidRPr="00E57F51" w:rsidRDefault="0050372F" w:rsidP="0050372F">
            <w:pPr>
              <w:spacing w:after="60"/>
            </w:pPr>
            <w:r w:rsidRPr="00E57F51">
              <w:t>Переносное торговое место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F" w:rsidRPr="00E57F51" w:rsidRDefault="0050372F" w:rsidP="0050372F">
            <w:pPr>
              <w:spacing w:after="60"/>
            </w:pPr>
            <w:r w:rsidRPr="00E57F51">
              <w:t>Изотермическая емкость для реализации кваса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F" w:rsidRPr="00E57F51" w:rsidRDefault="0050372F" w:rsidP="0050372F">
            <w:pPr>
              <w:autoSpaceDE w:val="0"/>
              <w:autoSpaceDN w:val="0"/>
              <w:adjustRightInd w:val="0"/>
              <w:jc w:val="center"/>
            </w:pPr>
            <w:r w:rsidRPr="00E57F51">
              <w:t>3</w:t>
            </w:r>
          </w:p>
        </w:tc>
      </w:tr>
      <w:tr w:rsidR="0050372F" w:rsidRPr="00E57F51" w:rsidTr="00F3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F" w:rsidRPr="00E57F51" w:rsidRDefault="0050372F" w:rsidP="0050372F">
            <w:pPr>
              <w:autoSpaceDE w:val="0"/>
              <w:autoSpaceDN w:val="0"/>
              <w:adjustRightInd w:val="0"/>
              <w:jc w:val="center"/>
            </w:pPr>
            <w:r w:rsidRPr="00E57F51"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F" w:rsidRPr="00E57F51" w:rsidRDefault="00F362AD" w:rsidP="00F362AD">
            <w:pPr>
              <w:autoSpaceDE w:val="0"/>
              <w:autoSpaceDN w:val="0"/>
              <w:adjustRightInd w:val="0"/>
              <w:jc w:val="left"/>
            </w:pPr>
            <w:r w:rsidRPr="00E57F51">
              <w:t xml:space="preserve">Республика Адыгея, Красногвардейский район, </w:t>
            </w:r>
            <w:proofErr w:type="spellStart"/>
            <w:r w:rsidRPr="00E57F51">
              <w:t>с</w:t>
            </w:r>
            <w:proofErr w:type="gramStart"/>
            <w:r w:rsidRPr="00E57F51">
              <w:t>.К</w:t>
            </w:r>
            <w:proofErr w:type="gramEnd"/>
            <w:r w:rsidRPr="00E57F51">
              <w:t>расногвардейское</w:t>
            </w:r>
            <w:proofErr w:type="spellEnd"/>
            <w:r w:rsidRPr="00E57F51">
              <w:t xml:space="preserve">, </w:t>
            </w:r>
            <w:proofErr w:type="spellStart"/>
            <w:r w:rsidRPr="00E57F51">
              <w:t>ул.Первомайская</w:t>
            </w:r>
            <w:proofErr w:type="spellEnd"/>
            <w:r w:rsidRPr="00E57F51">
              <w:t>, б/н</w:t>
            </w:r>
            <w:r w:rsidR="0028002D" w:rsidRPr="00E57F51">
              <w:t xml:space="preserve">, </w:t>
            </w:r>
            <w:r w:rsidR="0028002D" w:rsidRPr="00E57F51">
              <w:rPr>
                <w:sz w:val="28"/>
                <w:szCs w:val="28"/>
              </w:rPr>
              <w:t xml:space="preserve"> </w:t>
            </w:r>
            <w:r w:rsidR="0028002D" w:rsidRPr="00E57F51">
              <w:t>в районе магазина «Богатырь»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F" w:rsidRPr="00E57F51" w:rsidRDefault="0050372F" w:rsidP="0050372F">
            <w:pPr>
              <w:spacing w:after="60"/>
            </w:pPr>
            <w:r w:rsidRPr="00E57F51">
              <w:t>Переносное торговое место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F" w:rsidRPr="00E57F51" w:rsidRDefault="0050372F" w:rsidP="0050372F">
            <w:pPr>
              <w:spacing w:after="60"/>
            </w:pPr>
            <w:r w:rsidRPr="00E57F51">
              <w:t>Изотермическая емкость для реализации кваса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2F" w:rsidRPr="00E57F51" w:rsidRDefault="0050372F" w:rsidP="0050372F">
            <w:pPr>
              <w:autoSpaceDE w:val="0"/>
              <w:autoSpaceDN w:val="0"/>
              <w:adjustRightInd w:val="0"/>
              <w:jc w:val="center"/>
            </w:pPr>
            <w:r w:rsidRPr="00E57F51">
              <w:t>3</w:t>
            </w:r>
          </w:p>
        </w:tc>
      </w:tr>
      <w:tr w:rsidR="00A325F6" w:rsidRPr="00D765DC" w:rsidTr="00F36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F6" w:rsidRPr="00E57F51" w:rsidRDefault="0050372F" w:rsidP="00B31AAD">
            <w:pPr>
              <w:autoSpaceDE w:val="0"/>
              <w:autoSpaceDN w:val="0"/>
              <w:adjustRightInd w:val="0"/>
              <w:jc w:val="center"/>
            </w:pPr>
            <w:r w:rsidRPr="00E57F51"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F6" w:rsidRPr="00E57F51" w:rsidRDefault="00F362AD" w:rsidP="00F362AD">
            <w:pPr>
              <w:autoSpaceDE w:val="0"/>
              <w:autoSpaceDN w:val="0"/>
              <w:adjustRightInd w:val="0"/>
              <w:jc w:val="left"/>
            </w:pPr>
            <w:r w:rsidRPr="00E57F51">
              <w:t xml:space="preserve">Республика Адыгея, Красногвардейский район, </w:t>
            </w:r>
            <w:proofErr w:type="spellStart"/>
            <w:r w:rsidRPr="00E57F51">
              <w:t>с</w:t>
            </w:r>
            <w:proofErr w:type="gramStart"/>
            <w:r w:rsidRPr="00E57F51">
              <w:t>.Е</w:t>
            </w:r>
            <w:proofErr w:type="gramEnd"/>
            <w:r w:rsidRPr="00E57F51">
              <w:t>леновское</w:t>
            </w:r>
            <w:proofErr w:type="spellEnd"/>
            <w:r w:rsidRPr="00E57F51">
              <w:t>, в районе МБОУ СОШ 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F6" w:rsidRPr="00E57F51" w:rsidRDefault="00A325F6" w:rsidP="00A325F6">
            <w:pPr>
              <w:spacing w:after="60"/>
            </w:pPr>
            <w:r w:rsidRPr="00E57F51">
              <w:t>Переносное торговое место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F6" w:rsidRPr="00E57F51" w:rsidRDefault="00A325F6" w:rsidP="00A325F6">
            <w:pPr>
              <w:spacing w:after="60"/>
            </w:pPr>
            <w:r w:rsidRPr="00E57F51">
              <w:t>Изотермическая емкость для реализации кваса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F6" w:rsidRPr="00D765DC" w:rsidRDefault="00A325F6" w:rsidP="00A325F6">
            <w:pPr>
              <w:autoSpaceDE w:val="0"/>
              <w:autoSpaceDN w:val="0"/>
              <w:adjustRightInd w:val="0"/>
              <w:jc w:val="center"/>
            </w:pPr>
            <w:r w:rsidRPr="00E57F51">
              <w:t>3</w:t>
            </w:r>
          </w:p>
        </w:tc>
      </w:tr>
    </w:tbl>
    <w:p w:rsidR="00D765DC" w:rsidRDefault="00D765DC" w:rsidP="00D765DC">
      <w:pPr>
        <w:pStyle w:val="aa"/>
        <w:ind w:left="144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B44238" w:rsidRPr="008D6D9F" w:rsidRDefault="00A72848" w:rsidP="008D6D9F">
      <w:pPr>
        <w:pStyle w:val="aa"/>
        <w:numPr>
          <w:ilvl w:val="0"/>
          <w:numId w:val="22"/>
        </w:num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8D6D9F">
        <w:rPr>
          <w:b/>
          <w:bCs/>
          <w:sz w:val="28"/>
          <w:szCs w:val="28"/>
          <w:bdr w:val="none" w:sz="0" w:space="0" w:color="auto" w:frame="1"/>
        </w:rPr>
        <w:t>Порядок проведения Конкурса</w:t>
      </w:r>
    </w:p>
    <w:p w:rsidR="00A72848" w:rsidRPr="008D6D9F" w:rsidRDefault="00A72848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A72848" w:rsidRPr="00A72848" w:rsidRDefault="001B02AF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14" w:name="sub_701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>.1. Комиссией вскрываются конверты с заявками на участие в Конкурсе публично в день, во время и в месте проведения Конкурса, указанные в извещении о проведении Конкурса.</w:t>
      </w:r>
    </w:p>
    <w:p w:rsidR="00A72848" w:rsidRPr="00A72848" w:rsidRDefault="001B02AF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15" w:name="sub_702"/>
      <w:bookmarkEnd w:id="14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>.2. Комиссией осуществляется вскрытие конвертов с заявками на участие в Конкурсе, которые поступили Организатору Конкурса до вскрытия конвертов с заявками на участие в Конкурсе. В случае установления факта подачи одним участником двух и более заявок на участие в Конкурсе в отношении одного и того же лота при условии, что поданные ранее заявки этим участником не отозваны, все заявки на участие в конкурсном отборе такого участника, поданные в отношении данного лота, не рассматриваются.</w:t>
      </w:r>
    </w:p>
    <w:p w:rsidR="00A72848" w:rsidRPr="00A72848" w:rsidRDefault="001B02AF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16" w:name="sub_703"/>
      <w:bookmarkEnd w:id="15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.3. При вскрытии конвертов с заявками на участие в Конкурсе объявляются и заносятся в протокол вскрытия конвертов: наименование (для юридического лица), фамилия, имя, отчество (для индивидуального предпринимателя и физического лица) и почтовый адрес каждого участника, конверт с заявкой на </w:t>
      </w:r>
      <w:proofErr w:type="gramStart"/>
      <w:r w:rsidR="00A72848" w:rsidRPr="00A72848">
        <w:rPr>
          <w:bCs/>
          <w:sz w:val="28"/>
          <w:szCs w:val="28"/>
          <w:bdr w:val="none" w:sz="0" w:space="0" w:color="auto" w:frame="1"/>
        </w:rPr>
        <w:t>участие</w:t>
      </w:r>
      <w:proofErr w:type="gramEnd"/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 в Конкурсе которого вскрывается, наличие сведений и документов, предусмотренных конкурсной документацией, размер платы за право размещения нестационарного торгового объекта, указанный в такой заявке. В случае если по окончании срока подачи заявок на участие в Конкурсе подана только одна заявка или не подано ни </w:t>
      </w:r>
      <w:r w:rsidR="00A72848" w:rsidRPr="00A72848">
        <w:rPr>
          <w:bCs/>
          <w:sz w:val="28"/>
          <w:szCs w:val="28"/>
          <w:bdr w:val="none" w:sz="0" w:space="0" w:color="auto" w:frame="1"/>
        </w:rPr>
        <w:lastRenderedPageBreak/>
        <w:t xml:space="preserve">одной заявки, в указанный протокол вносится информация о признании Конкурса </w:t>
      </w:r>
      <w:proofErr w:type="gramStart"/>
      <w:r w:rsidR="00A72848" w:rsidRPr="00A72848">
        <w:rPr>
          <w:bCs/>
          <w:sz w:val="28"/>
          <w:szCs w:val="28"/>
          <w:bdr w:val="none" w:sz="0" w:space="0" w:color="auto" w:frame="1"/>
        </w:rPr>
        <w:t>несостоявшимся</w:t>
      </w:r>
      <w:proofErr w:type="gramEnd"/>
      <w:r w:rsidR="00A72848" w:rsidRPr="00A72848">
        <w:rPr>
          <w:bCs/>
          <w:sz w:val="28"/>
          <w:szCs w:val="28"/>
          <w:bdr w:val="none" w:sz="0" w:space="0" w:color="auto" w:frame="1"/>
        </w:rPr>
        <w:t>.</w:t>
      </w:r>
    </w:p>
    <w:p w:rsidR="00A72848" w:rsidRPr="00A72848" w:rsidRDefault="001B02AF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17" w:name="sub_704"/>
      <w:bookmarkEnd w:id="16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>.4. Протокол вскрытия конвертов с заявками на участие в Конкурсе подписывается всеми присутствующими членами Комиссии непосредственно после вскрытия конвертов с заявками на участие в Конкурсе и в течение дня, следующего после подписания такого протокола, размещается на официальном сайте муниципального образования «Красногвардейский район».</w:t>
      </w:r>
    </w:p>
    <w:p w:rsidR="00A72848" w:rsidRPr="00A72848" w:rsidRDefault="001B02AF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18" w:name="sub_7005"/>
      <w:bookmarkEnd w:id="17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>.5. Комиссия рассматривает заявки на участие в Конкурсе на предмет соответствия требованиям, установленным конкурсной документацией, и соответствия участников требованиям, установленным законодательством. Срок рассмотрения заявок на участие в Конкурсе не может превышать трех рабочих дней со дня вскрытия конвертов с заявками на участие в Конкурсе,</w:t>
      </w:r>
    </w:p>
    <w:p w:rsidR="00A72848" w:rsidRPr="00A72848" w:rsidRDefault="001B02AF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19" w:name="sub_706"/>
      <w:bookmarkEnd w:id="18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>.6. При рассмотрении заявок на участие в Конкурсе Комиссия отклоняет заявку на участие в Конкурсе в случаях:</w:t>
      </w:r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20" w:name="sub_7061"/>
      <w:bookmarkEnd w:id="19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.6.1. Отсутствия в составе заявки на участие в Конкурсе документов и сведений, определенных </w:t>
      </w:r>
      <w:hyperlink w:anchor="sub_503" w:history="1">
        <w:proofErr w:type="spellStart"/>
        <w:r w:rsidR="00A72848" w:rsidRPr="008D6D9F">
          <w:rPr>
            <w:bCs/>
            <w:sz w:val="28"/>
            <w:szCs w:val="28"/>
            <w:u w:val="single"/>
            <w:bdr w:val="none" w:sz="0" w:space="0" w:color="auto" w:frame="1"/>
          </w:rPr>
          <w:t>п</w:t>
        </w:r>
        <w:r w:rsidRPr="008D6D9F">
          <w:rPr>
            <w:bCs/>
            <w:sz w:val="28"/>
            <w:szCs w:val="28"/>
            <w:u w:val="single"/>
            <w:bdr w:val="none" w:sz="0" w:space="0" w:color="auto" w:frame="1"/>
          </w:rPr>
          <w:t>разделом</w:t>
        </w:r>
        <w:proofErr w:type="spellEnd"/>
        <w:r w:rsidRPr="008D6D9F">
          <w:rPr>
            <w:bCs/>
            <w:sz w:val="28"/>
            <w:szCs w:val="28"/>
            <w:u w:val="single"/>
            <w:bdr w:val="none" w:sz="0" w:space="0" w:color="auto" w:frame="1"/>
          </w:rPr>
          <w:t xml:space="preserve"> </w:t>
        </w:r>
      </w:hyperlink>
      <w:r w:rsidRPr="008D6D9F">
        <w:rPr>
          <w:bCs/>
          <w:sz w:val="28"/>
          <w:szCs w:val="28"/>
          <w:u w:val="single"/>
          <w:bdr w:val="none" w:sz="0" w:space="0" w:color="auto" w:frame="1"/>
        </w:rPr>
        <w:t>1</w:t>
      </w:r>
      <w:r w:rsidRPr="008D6D9F">
        <w:rPr>
          <w:bCs/>
          <w:sz w:val="28"/>
          <w:szCs w:val="28"/>
          <w:bdr w:val="none" w:sz="0" w:space="0" w:color="auto" w:frame="1"/>
        </w:rPr>
        <w:t xml:space="preserve"> настоящей документации</w:t>
      </w:r>
      <w:r w:rsidR="00A72848" w:rsidRPr="00A72848">
        <w:rPr>
          <w:bCs/>
          <w:sz w:val="28"/>
          <w:szCs w:val="28"/>
          <w:bdr w:val="none" w:sz="0" w:space="0" w:color="auto" w:frame="1"/>
        </w:rPr>
        <w:t>, или предоставления недостоверных сведений;</w:t>
      </w:r>
    </w:p>
    <w:p w:rsidR="00A72848" w:rsidRPr="00A72848" w:rsidRDefault="001B02AF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21" w:name="sub_7062"/>
      <w:bookmarkEnd w:id="20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>.6.2. Несоответствия заявки на участие в конкурсном отборе требованиям конкурсной документации.</w:t>
      </w:r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22" w:name="sub_707"/>
      <w:bookmarkEnd w:id="21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.7. </w:t>
      </w:r>
      <w:proofErr w:type="gramStart"/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Отклонение заявок на участие в конкурсном отборе по иным основаниям, кроме указанных в </w:t>
      </w:r>
      <w:hyperlink w:anchor="sub_706" w:history="1">
        <w:r w:rsidR="00A72848" w:rsidRPr="008D6D9F">
          <w:rPr>
            <w:bCs/>
            <w:sz w:val="28"/>
            <w:szCs w:val="28"/>
            <w:u w:val="single"/>
            <w:bdr w:val="none" w:sz="0" w:space="0" w:color="auto" w:frame="1"/>
          </w:rPr>
          <w:t>пункте 7.6.</w:t>
        </w:r>
      </w:hyperlink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 настоящего Положения, не допускается,</w:t>
      </w:r>
      <w:proofErr w:type="gramEnd"/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23" w:name="sub_708"/>
      <w:bookmarkEnd w:id="22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>.8. На основании результатов рассмотрения заявок на участие в Конкурсе</w:t>
      </w:r>
    </w:p>
    <w:bookmarkEnd w:id="23"/>
    <w:p w:rsidR="00A72848" w:rsidRPr="00A72848" w:rsidRDefault="00A72848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72848">
        <w:rPr>
          <w:bCs/>
          <w:sz w:val="28"/>
          <w:szCs w:val="28"/>
          <w:bdr w:val="none" w:sz="0" w:space="0" w:color="auto" w:frame="1"/>
        </w:rPr>
        <w:t>Комиссией принимается решение о допуске к участию в Конкурсе участника Конкурса и о признании участника Конкурса, подавшего заявку на участие в Конкурсе, участником Конкурса или об отказе в допуске такого участника Конкурса к участию в Конкурсе в порядке и по основаниям, которые предусмотрены конкурсной документацией.</w:t>
      </w:r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24" w:name="sub_709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>.9. Оформляется протокол рассмотрения заявок на участие в Конкурсе, который ведется конкурсной комиссией и подписывается всеми присутствующими на заседании членами конкурсной комиссии в день окончания рассмотрения заявок на участие в Конкурсе.</w:t>
      </w:r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25" w:name="sub_710"/>
      <w:bookmarkEnd w:id="24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.10. </w:t>
      </w:r>
      <w:proofErr w:type="gramStart"/>
      <w:r w:rsidR="00A72848" w:rsidRPr="00A72848">
        <w:rPr>
          <w:bCs/>
          <w:sz w:val="28"/>
          <w:szCs w:val="28"/>
          <w:bdr w:val="none" w:sz="0" w:space="0" w:color="auto" w:frame="1"/>
        </w:rPr>
        <w:t>Протокол должен содержать сведения об участниках, подавших заявки на участие в Конкурсе, решение о допуске участника конкурса к участию в Конкурсе и о признании его участником Конкурса или об отказе в допуске участника Конкурса к участию в Конкурсе с обоснованием такого решения и с указанием положений конкурсной документации, которым не соответствует заявка на участие в Конкурсе этого участника Конкурса, положений</w:t>
      </w:r>
      <w:proofErr w:type="gramEnd"/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 такой заявки, не соответствующих требованиям конкурсной документации, сведений о решении каждого члена конкурсной комиссии о допуске участника конкурса к участию в Конкурсе или об отказе ему в допуске к участию в Конкурсе. Указанный протокол в день окончания рассмотрения заявок на участие в конкурсе размещается Организатором Конкурса на официальном сайте.</w:t>
      </w:r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26" w:name="sub_711"/>
      <w:bookmarkEnd w:id="25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.11. </w:t>
      </w:r>
      <w:proofErr w:type="gramStart"/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В случае если на основании результатов рассмотрения заявок на участие в Конкурсе принято решение об отказе в допуске к участию в Конкурсе всех </w:t>
      </w:r>
      <w:r w:rsidR="00A72848" w:rsidRPr="00A72848">
        <w:rPr>
          <w:bCs/>
          <w:sz w:val="28"/>
          <w:szCs w:val="28"/>
          <w:bdr w:val="none" w:sz="0" w:space="0" w:color="auto" w:frame="1"/>
        </w:rPr>
        <w:lastRenderedPageBreak/>
        <w:t>участников, подавших заявки на участие в Конкурсе, или о допуске к участию в Конкурсе и признании участником Конкурса только одного участника, подавшего заявку на участие в Конкурсе, Конкурс признается несостоявшимся.</w:t>
      </w:r>
      <w:proofErr w:type="gramEnd"/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27" w:name="sub_712"/>
      <w:bookmarkEnd w:id="26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>.12. В случае</w:t>
      </w:r>
      <w:proofErr w:type="gramStart"/>
      <w:r w:rsidR="00A72848" w:rsidRPr="00A72848">
        <w:rPr>
          <w:bCs/>
          <w:sz w:val="28"/>
          <w:szCs w:val="28"/>
          <w:bdr w:val="none" w:sz="0" w:space="0" w:color="auto" w:frame="1"/>
        </w:rPr>
        <w:t>,</w:t>
      </w:r>
      <w:proofErr w:type="gramEnd"/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 если конкурсной документацией предусмотрено два и более лота. </w:t>
      </w:r>
      <w:proofErr w:type="gramStart"/>
      <w:r w:rsidR="00A72848" w:rsidRPr="00A72848">
        <w:rPr>
          <w:bCs/>
          <w:sz w:val="28"/>
          <w:szCs w:val="28"/>
          <w:bdr w:val="none" w:sz="0" w:space="0" w:color="auto" w:frame="1"/>
        </w:rPr>
        <w:t>Конкурс признается несостоявшимся только в отношении того лота, решение об отказе в допуске к участию в котором принято относительно всех участников, подавших заявки на участие в Конкурсе в отношении этого лота, или решение о допуске к участию в котором и признании участником конкурса принято относительно только одного участника, подавшего заявку на участие в конкурсе в отношении этого лота.</w:t>
      </w:r>
      <w:proofErr w:type="gramEnd"/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28" w:name="sub_713"/>
      <w:bookmarkEnd w:id="27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.13. </w:t>
      </w:r>
      <w:proofErr w:type="gramStart"/>
      <w:r w:rsidR="00A72848" w:rsidRPr="00A72848">
        <w:rPr>
          <w:bCs/>
          <w:sz w:val="28"/>
          <w:szCs w:val="28"/>
          <w:bdr w:val="none" w:sz="0" w:space="0" w:color="auto" w:frame="1"/>
        </w:rPr>
        <w:t>В случае если Конкурс признан несостоявшимся и только один участник, подавший заявку на участие в Конкурсе, признан участником Конкурса, организатор Конкурса в течение пяти рабочих дней со дня подписания протокола рассмотрения заявок на участие в Конкурсе обязан передать такому участнику Конкурса проект Договора, который составляется путем включения условий исполнения Договора, предложенных таким участником в заявке на участие в Конкурсе, в</w:t>
      </w:r>
      <w:proofErr w:type="gramEnd"/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 проект Договора, прилагаемый к конкурсной документации.</w:t>
      </w:r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29" w:name="sub_714"/>
      <w:bookmarkEnd w:id="28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>.14. Критерии оценки и сопоставления заявок при определении победителей Конкурса:</w:t>
      </w:r>
    </w:p>
    <w:bookmarkEnd w:id="29"/>
    <w:p w:rsidR="00A72848" w:rsidRPr="00A72848" w:rsidRDefault="00A72848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72848">
        <w:rPr>
          <w:bCs/>
          <w:sz w:val="28"/>
          <w:szCs w:val="28"/>
          <w:bdr w:val="none" w:sz="0" w:space="0" w:color="auto" w:frame="1"/>
        </w:rPr>
        <w:t xml:space="preserve">- размер платы за право размещения нестационарного торгового объекта (за наиболее высокую плату начисляется 1 бал соответственно); </w:t>
      </w:r>
    </w:p>
    <w:p w:rsidR="00A72848" w:rsidRDefault="00A72848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72848">
        <w:rPr>
          <w:bCs/>
          <w:sz w:val="28"/>
          <w:szCs w:val="28"/>
          <w:bdr w:val="none" w:sz="0" w:space="0" w:color="auto" w:frame="1"/>
        </w:rPr>
        <w:t>- описание внешнего вида нестационарного торгового объекта (эскиз, рисунок), (до 5 балов по усмотрению Конкурсной комиссии);</w:t>
      </w:r>
    </w:p>
    <w:p w:rsidR="007B0FB9" w:rsidRPr="00A72848" w:rsidRDefault="007B0FB9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-</w:t>
      </w:r>
      <w:r w:rsidRPr="007B0FB9">
        <w:rPr>
          <w:rFonts w:ascii="Arial" w:eastAsiaTheme="minorEastAsia" w:hAnsi="Arial" w:cs="Arial"/>
        </w:rPr>
        <w:t xml:space="preserve"> </w:t>
      </w:r>
      <w:r w:rsidRPr="007B0FB9">
        <w:rPr>
          <w:bCs/>
          <w:sz w:val="28"/>
          <w:szCs w:val="28"/>
          <w:bdr w:val="none" w:sz="0" w:space="0" w:color="auto" w:frame="1"/>
        </w:rPr>
        <w:t>предоставление заключенных трудовых договоров с нанимаемыми работниками (начисляется 1 балл соответственно</w:t>
      </w:r>
      <w:r>
        <w:rPr>
          <w:bCs/>
          <w:sz w:val="28"/>
          <w:szCs w:val="28"/>
          <w:bdr w:val="none" w:sz="0" w:space="0" w:color="auto" w:frame="1"/>
        </w:rPr>
        <w:t>).</w:t>
      </w:r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30" w:name="sub_715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.15. Не допускается использование иных критериев оценки заявок на участие в Конкурсе, за исключением предусмотренного </w:t>
      </w:r>
      <w:hyperlink w:anchor="sub_714" w:history="1">
        <w:r w:rsidR="005B014E" w:rsidRPr="008D6D9F">
          <w:rPr>
            <w:bCs/>
            <w:color w:val="0000FF"/>
            <w:sz w:val="28"/>
            <w:szCs w:val="28"/>
            <w:u w:val="single"/>
            <w:bdr w:val="none" w:sz="0" w:space="0" w:color="auto" w:frame="1"/>
          </w:rPr>
          <w:t xml:space="preserve">пунктом </w:t>
        </w:r>
        <w:r w:rsidR="008D6D9F">
          <w:rPr>
            <w:bCs/>
            <w:color w:val="0000FF"/>
            <w:sz w:val="28"/>
            <w:szCs w:val="28"/>
            <w:u w:val="single"/>
            <w:bdr w:val="none" w:sz="0" w:space="0" w:color="auto" w:frame="1"/>
          </w:rPr>
          <w:t>3</w:t>
        </w:r>
        <w:r w:rsidR="00A72848" w:rsidRPr="008D6D9F">
          <w:rPr>
            <w:bCs/>
            <w:color w:val="0000FF"/>
            <w:sz w:val="28"/>
            <w:szCs w:val="28"/>
            <w:u w:val="single"/>
            <w:bdr w:val="none" w:sz="0" w:space="0" w:color="auto" w:frame="1"/>
          </w:rPr>
          <w:t>.14</w:t>
        </w:r>
      </w:hyperlink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 настоящего Положения.</w:t>
      </w:r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31" w:name="sub_716"/>
      <w:bookmarkEnd w:id="30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>.16. Комиссия осуществляет оценку и сопоставление заявок на участие в Конкурсе, поданных участниками, признанными участниками Конкурса. Срок оценки и сопоставления таких заявок не может превышать трех рабочих дней со дня подписания протокола рассмотрения заявок на участие в Конкурсе.</w:t>
      </w:r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32" w:name="sub_717"/>
      <w:bookmarkEnd w:id="31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.17. Победителем Конкурса признается участник, который по решению Конкурсной комиссии максимально соответствует критериям, определенным </w:t>
      </w:r>
      <w:r w:rsidR="00A72848" w:rsidRPr="008D6D9F">
        <w:rPr>
          <w:bCs/>
          <w:color w:val="0000FF"/>
          <w:sz w:val="28"/>
          <w:szCs w:val="28"/>
          <w:u w:val="single"/>
          <w:bdr w:val="none" w:sz="0" w:space="0" w:color="auto" w:frame="1"/>
        </w:rPr>
        <w:t xml:space="preserve">подпунктом </w:t>
      </w:r>
      <w:r w:rsidR="008D6D9F">
        <w:rPr>
          <w:bCs/>
          <w:color w:val="0000FF"/>
          <w:sz w:val="28"/>
          <w:szCs w:val="28"/>
          <w:u w:val="single"/>
          <w:bdr w:val="none" w:sz="0" w:space="0" w:color="auto" w:frame="1"/>
        </w:rPr>
        <w:t>3</w:t>
      </w:r>
      <w:r w:rsidR="005B014E" w:rsidRPr="008D6D9F">
        <w:rPr>
          <w:bCs/>
          <w:color w:val="0000FF"/>
          <w:sz w:val="28"/>
          <w:szCs w:val="28"/>
          <w:u w:val="single"/>
          <w:bdr w:val="none" w:sz="0" w:space="0" w:color="auto" w:frame="1"/>
        </w:rPr>
        <w:t>.14. пункта 2</w:t>
      </w:r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 настоящего Положения. Набрал наибольшее количество балов</w:t>
      </w:r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33" w:name="sub_718"/>
      <w:bookmarkEnd w:id="32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.18. В случае если </w:t>
      </w:r>
      <w:proofErr w:type="gramStart"/>
      <w:r w:rsidR="00A72848" w:rsidRPr="00A72848">
        <w:rPr>
          <w:bCs/>
          <w:sz w:val="28"/>
          <w:szCs w:val="28"/>
          <w:bdr w:val="none" w:sz="0" w:space="0" w:color="auto" w:frame="1"/>
        </w:rPr>
        <w:t>два и более участников</w:t>
      </w:r>
      <w:proofErr w:type="gramEnd"/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 Конкурса предложили одинаковые условия, то победителем Конкурса признается участник, чья заявка будет зарегистрирована по отношению к другим, имеющим равные условия, первой.</w:t>
      </w:r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34" w:name="sub_719"/>
      <w:bookmarkEnd w:id="33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.19. Конкурсная комиссия ведет протокол оценки и сопоставления заявок на участие в Конкурсе; </w:t>
      </w:r>
      <w:proofErr w:type="gramStart"/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 в Конкурсе решении о выборе победителя </w:t>
      </w:r>
      <w:r w:rsidR="00A72848" w:rsidRPr="00A72848">
        <w:rPr>
          <w:bCs/>
          <w:sz w:val="28"/>
          <w:szCs w:val="28"/>
          <w:bdr w:val="none" w:sz="0" w:space="0" w:color="auto" w:frame="1"/>
        </w:rPr>
        <w:lastRenderedPageBreak/>
        <w:t>Конкурса, а также наименования (для юридических</w:t>
      </w:r>
      <w:proofErr w:type="gramEnd"/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 лиц), фамилии, имена, отчества (для индивидуальных предпринимателей и физических лиц) и почтовые адреса победителя Конкурса и Участников, предложивших следующие после победителя условия (в порядке уменьшения размера платы за право размещения нестационарного торгового объекта).</w:t>
      </w:r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35" w:name="sub_720"/>
      <w:bookmarkEnd w:id="34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>.20. Протокол подписывается всеми присутствующими членами Комиссии в течение дня, следующего после дня окончания проведения оценки и сопоставления заявок на участие в Конкурсе. Протокол хранится у Организатора конкурса.</w:t>
      </w:r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36" w:name="sub_721"/>
      <w:bookmarkEnd w:id="35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>.21. Протокол оценки и сопоставления заявок на участие в Конкурсе размещается на официальном сайте организатором Конкурса в течение дня, следующего после дня подписания указанного протокола.</w:t>
      </w:r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37" w:name="sub_722"/>
      <w:bookmarkEnd w:id="36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>.22. Организатор Конкурса в течение пяти рабочих дней со дня подписания протокола оценки и сопоставления заявок передает победителю Конкурса копию протокола и проект Договора, который составляется путем включения условий заключения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A72848" w:rsidRPr="008D6D9F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38" w:name="sub_723"/>
      <w:bookmarkEnd w:id="37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.23. Победитель перечисляет предложенную </w:t>
      </w:r>
      <w:proofErr w:type="gramStart"/>
      <w:r w:rsidR="00A72848" w:rsidRPr="00A72848">
        <w:rPr>
          <w:bCs/>
          <w:sz w:val="28"/>
          <w:szCs w:val="28"/>
          <w:bdr w:val="none" w:sz="0" w:space="0" w:color="auto" w:frame="1"/>
        </w:rPr>
        <w:t>в конкурсной заявке плату за право на размещение объекта в соответствии с конкурсной документацией</w:t>
      </w:r>
      <w:proofErr w:type="gramEnd"/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 и условиями договора в бюджет МО «Красногвардейский район».</w:t>
      </w:r>
    </w:p>
    <w:p w:rsidR="001B02AF" w:rsidRPr="00A72848" w:rsidRDefault="001B02AF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</w:p>
    <w:bookmarkEnd w:id="38"/>
    <w:p w:rsidR="00A72848" w:rsidRDefault="00A72848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AB27DA" w:rsidRDefault="00AB27DA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AB27DA" w:rsidRDefault="00AB27DA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765DC" w:rsidRDefault="00D765DC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765DC" w:rsidRDefault="00D765DC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765DC" w:rsidRDefault="00D765DC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765DC" w:rsidRDefault="00D765DC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765DC" w:rsidRDefault="00D765DC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765DC" w:rsidRDefault="00D765DC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765DC" w:rsidRDefault="00D765DC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31AAD" w:rsidRDefault="00B31AAD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31AAD" w:rsidRPr="00DF5878" w:rsidRDefault="00B31AAD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F362AD" w:rsidRPr="00DF5878" w:rsidRDefault="00F362AD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F362AD" w:rsidRPr="00DF5878" w:rsidRDefault="00F362AD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F362AD" w:rsidRPr="00DF5878" w:rsidRDefault="00F362AD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F362AD" w:rsidRPr="00DF5878" w:rsidRDefault="00F362AD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F362AD" w:rsidRPr="00DF5878" w:rsidRDefault="00F362AD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F362AD" w:rsidRPr="00DF5878" w:rsidRDefault="00F362AD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F362AD" w:rsidRPr="00DF5878" w:rsidRDefault="00F362AD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31AAD" w:rsidRDefault="00B31AAD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31AAD" w:rsidRDefault="00B31AAD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B31AAD" w:rsidRDefault="00B31AAD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765DC" w:rsidRDefault="00D765DC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765DC" w:rsidRDefault="00D765DC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D765DC" w:rsidRDefault="00D765DC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bookmarkEnd w:id="13"/>
    <w:p w:rsidR="009127BA" w:rsidRPr="003E755C" w:rsidRDefault="009127BA" w:rsidP="00B44238">
      <w:pPr>
        <w:jc w:val="center"/>
        <w:rPr>
          <w:b/>
        </w:rPr>
      </w:pPr>
      <w:r>
        <w:rPr>
          <w:b/>
        </w:rPr>
        <w:t xml:space="preserve">ЧАСТЬ </w:t>
      </w:r>
      <w:r>
        <w:rPr>
          <w:b/>
          <w:lang w:val="en-US"/>
        </w:rPr>
        <w:t>II</w:t>
      </w:r>
      <w:r w:rsidRPr="001A301C">
        <w:rPr>
          <w:b/>
        </w:rPr>
        <w:t xml:space="preserve">/ </w:t>
      </w:r>
      <w:r w:rsidRPr="003E755C">
        <w:rPr>
          <w:b/>
        </w:rPr>
        <w:t>ИНФОРМАЦИОННАЯ КАРТА КОНКУРСА</w:t>
      </w:r>
    </w:p>
    <w:p w:rsidR="009127BA" w:rsidRPr="00AB27DA" w:rsidRDefault="009127BA" w:rsidP="009127BA">
      <w:pPr>
        <w:rPr>
          <w:b/>
        </w:rPr>
      </w:pPr>
      <w:r w:rsidRPr="00AB27DA">
        <w:rPr>
          <w:b/>
        </w:rPr>
        <w:t xml:space="preserve">ВНИМАНИЕ! </w:t>
      </w:r>
    </w:p>
    <w:p w:rsidR="009127BA" w:rsidRPr="00AB27DA" w:rsidRDefault="009127BA" w:rsidP="009127BA">
      <w:pPr>
        <w:widowControl w:val="0"/>
        <w:autoSpaceDE w:val="0"/>
        <w:autoSpaceDN w:val="0"/>
        <w:adjustRightInd w:val="0"/>
        <w:rPr>
          <w:b/>
        </w:rPr>
      </w:pPr>
      <w:r w:rsidRPr="00AB27DA">
        <w:t xml:space="preserve">В СЛУЧАЕ РАЗНОЧТНЕНИЙ МЕЖДУ ПОЛОЖЕНИЯМИ ЧАСТИ </w:t>
      </w:r>
      <w:r w:rsidRPr="00AB27DA">
        <w:rPr>
          <w:lang w:val="en-US"/>
        </w:rPr>
        <w:t>I</w:t>
      </w:r>
      <w:r w:rsidRPr="00AB27DA">
        <w:t xml:space="preserve">  «ОБЩИЕ УСЛОВИЯ ПРОВЕДЕНИЯ КОНКУРСА» И ЧАСТЬЮ </w:t>
      </w:r>
      <w:r w:rsidRPr="00AB27DA">
        <w:rPr>
          <w:lang w:val="en-US"/>
        </w:rPr>
        <w:t>II</w:t>
      </w:r>
      <w:r w:rsidRPr="00AB27DA">
        <w:t xml:space="preserve"> «ИНФОРМАЦИОННАЯ КАРТА КОНКУРСА» ПРИОРИТЕТ ИМЕЮТ ПОЛОЖЕНИЯ НАСТОЯЩЕЙ ИНФОРМАЦИОННОЙ КАРТЫ КОНКУРСА</w:t>
      </w: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6520"/>
      </w:tblGrid>
      <w:tr w:rsidR="009127BA" w:rsidTr="00180E04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Pr="000E2AF3" w:rsidRDefault="009127BA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AF3">
              <w:rPr>
                <w:rFonts w:ascii="Times New Roman" w:hAnsi="Times New Roman" w:cs="Times New Roman"/>
                <w:sz w:val="28"/>
                <w:szCs w:val="28"/>
              </w:rPr>
              <w:t xml:space="preserve">N   </w:t>
            </w:r>
            <w:r w:rsidRPr="000E2A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E2A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2AF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Pr="000E2AF3" w:rsidRDefault="009127BA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AF3">
              <w:rPr>
                <w:rFonts w:ascii="Times New Roman" w:hAnsi="Times New Roman" w:cs="Times New Roman"/>
                <w:sz w:val="28"/>
                <w:szCs w:val="28"/>
              </w:rPr>
              <w:t>Сведения и документы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Pr="000E2AF3" w:rsidRDefault="009127BA" w:rsidP="00E53114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AF3">
              <w:rPr>
                <w:rFonts w:ascii="Times New Roman" w:hAnsi="Times New Roman" w:cs="Times New Roman"/>
                <w:sz w:val="28"/>
                <w:szCs w:val="28"/>
              </w:rPr>
              <w:t>Текст пояснений</w:t>
            </w:r>
          </w:p>
        </w:tc>
      </w:tr>
      <w:tr w:rsidR="009127BA" w:rsidTr="00180E04">
        <w:trPr>
          <w:trHeight w:val="23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Pr="000E2AF3" w:rsidRDefault="009127BA" w:rsidP="000E2AF3">
            <w:pPr>
              <w:pStyle w:val="ConsPlusCell"/>
              <w:widowControl/>
              <w:ind w:firstLine="2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2AF3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Организатора Конкурса, контактная информация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38" w:rsidRPr="000E2AF3" w:rsidRDefault="00B44238" w:rsidP="000E2AF3">
            <w:pPr>
              <w:spacing w:after="60"/>
              <w:jc w:val="left"/>
              <w:rPr>
                <w:sz w:val="28"/>
                <w:szCs w:val="28"/>
              </w:rPr>
            </w:pPr>
            <w:r w:rsidRPr="000E2AF3">
              <w:rPr>
                <w:sz w:val="28"/>
                <w:szCs w:val="28"/>
              </w:rPr>
              <w:t>Администрация муниципального образования «Красногвардейский район»</w:t>
            </w:r>
          </w:p>
          <w:p w:rsidR="00B44238" w:rsidRPr="000E2AF3" w:rsidRDefault="00B44238" w:rsidP="000E2AF3">
            <w:pPr>
              <w:jc w:val="left"/>
              <w:rPr>
                <w:sz w:val="28"/>
                <w:szCs w:val="28"/>
              </w:rPr>
            </w:pPr>
            <w:proofErr w:type="gramStart"/>
            <w:r w:rsidRPr="000E2AF3">
              <w:rPr>
                <w:sz w:val="28"/>
                <w:szCs w:val="28"/>
              </w:rPr>
              <w:t>Место нахождения, почтовый адрес: 385300 Республика Адыгея, с. Красногвардейское, ул. Чапаева, 93</w:t>
            </w:r>
            <w:proofErr w:type="gramEnd"/>
          </w:p>
          <w:p w:rsidR="00C67A35" w:rsidRPr="00AB27DA" w:rsidRDefault="00B44238" w:rsidP="00AB27DA">
            <w:pPr>
              <w:jc w:val="left"/>
              <w:rPr>
                <w:iCs/>
                <w:sz w:val="28"/>
                <w:szCs w:val="28"/>
              </w:rPr>
            </w:pPr>
            <w:bookmarkStart w:id="39" w:name="OLE_LINK1"/>
            <w:bookmarkStart w:id="40" w:name="OLE_LINK2"/>
            <w:r w:rsidRPr="000E2AF3">
              <w:rPr>
                <w:sz w:val="28"/>
                <w:szCs w:val="28"/>
              </w:rPr>
              <w:t>Номер контактного телефона</w:t>
            </w:r>
            <w:r w:rsidRPr="000E2AF3">
              <w:rPr>
                <w:iCs/>
                <w:sz w:val="28"/>
                <w:szCs w:val="28"/>
              </w:rPr>
              <w:t xml:space="preserve">: </w:t>
            </w:r>
            <w:r w:rsidRPr="000E2AF3">
              <w:rPr>
                <w:sz w:val="28"/>
                <w:szCs w:val="28"/>
              </w:rPr>
              <w:t>8(87778)- 5-13-95;</w:t>
            </w:r>
            <w:r w:rsidR="00FB2BC4">
              <w:rPr>
                <w:sz w:val="28"/>
                <w:szCs w:val="28"/>
              </w:rPr>
              <w:t xml:space="preserve"> </w:t>
            </w:r>
            <w:r w:rsidRPr="000E2AF3">
              <w:rPr>
                <w:sz w:val="28"/>
                <w:szCs w:val="28"/>
              </w:rPr>
              <w:t>8(87778)5-21-95</w:t>
            </w:r>
            <w:bookmarkEnd w:id="39"/>
            <w:bookmarkEnd w:id="40"/>
          </w:p>
        </w:tc>
      </w:tr>
      <w:tr w:rsidR="00B44238" w:rsidTr="00180E04">
        <w:trPr>
          <w:trHeight w:val="22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38" w:rsidRDefault="00B44238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38" w:rsidRPr="000E2AF3" w:rsidRDefault="00B44238" w:rsidP="000E2AF3">
            <w:pPr>
              <w:pStyle w:val="ConsPlusCell"/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2AF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Требования к содержанию, форме, оформлению и составу заявки на участие в конкурсном отборе и инструкцию по ее заполнению (Приложение №2)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38" w:rsidRPr="000E2AF3" w:rsidRDefault="00E37975" w:rsidP="000E2AF3">
            <w:pPr>
              <w:spacing w:after="60"/>
              <w:jc w:val="left"/>
              <w:rPr>
                <w:sz w:val="28"/>
                <w:szCs w:val="28"/>
              </w:rPr>
            </w:pPr>
            <w:r w:rsidRPr="000E2AF3">
              <w:rPr>
                <w:sz w:val="28"/>
                <w:szCs w:val="28"/>
              </w:rPr>
              <w:t xml:space="preserve">Заявка на участие в Конкурсе подается </w:t>
            </w:r>
            <w:proofErr w:type="gramStart"/>
            <w:r w:rsidRPr="000E2AF3">
              <w:rPr>
                <w:sz w:val="28"/>
                <w:szCs w:val="28"/>
              </w:rPr>
              <w:t>согласно Приложения</w:t>
            </w:r>
            <w:proofErr w:type="gramEnd"/>
            <w:r w:rsidRPr="000E2AF3">
              <w:rPr>
                <w:sz w:val="28"/>
                <w:szCs w:val="28"/>
              </w:rPr>
              <w:t xml:space="preserve"> №2 Конкурсной документации и в соответствии с разделом 1 водной части конкурсной документации.</w:t>
            </w:r>
          </w:p>
        </w:tc>
      </w:tr>
      <w:tr w:rsidR="00D70FD8" w:rsidTr="00180E04">
        <w:trPr>
          <w:trHeight w:val="6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D8" w:rsidRDefault="00D70FD8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D8" w:rsidRPr="000E2AF3" w:rsidRDefault="00D70FD8" w:rsidP="000E2AF3">
            <w:pPr>
              <w:pStyle w:val="ConsPlusCel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E2AF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Адрес места расположения нестационарного торгового объекта (схема расположения), его площадь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D8" w:rsidRPr="00D70FD8" w:rsidRDefault="009165BD" w:rsidP="00441BD4">
            <w:pPr>
              <w:rPr>
                <w:sz w:val="28"/>
                <w:szCs w:val="28"/>
              </w:rPr>
            </w:pPr>
            <w:r w:rsidRPr="000F514A">
              <w:rPr>
                <w:b/>
                <w:sz w:val="28"/>
                <w:szCs w:val="28"/>
              </w:rPr>
              <w:t>Лот №</w:t>
            </w:r>
            <w:r w:rsidR="00CF2962">
              <w:rPr>
                <w:b/>
                <w:sz w:val="28"/>
                <w:szCs w:val="28"/>
              </w:rPr>
              <w:t>1</w:t>
            </w:r>
            <w:r w:rsidRPr="000F514A">
              <w:rPr>
                <w:b/>
                <w:sz w:val="28"/>
                <w:szCs w:val="28"/>
              </w:rPr>
              <w:t>:</w:t>
            </w:r>
            <w:r w:rsidRPr="009165BD">
              <w:rPr>
                <w:sz w:val="28"/>
                <w:szCs w:val="28"/>
              </w:rPr>
              <w:t xml:space="preserve"> </w:t>
            </w:r>
            <w:r w:rsidR="00D70FD8" w:rsidRPr="00D70FD8">
              <w:rPr>
                <w:sz w:val="28"/>
                <w:szCs w:val="28"/>
              </w:rPr>
              <w:t xml:space="preserve">Республика Адыгея, Красногвардейский район, </w:t>
            </w:r>
            <w:proofErr w:type="spellStart"/>
            <w:r w:rsidR="00D70FD8" w:rsidRPr="00D70FD8">
              <w:rPr>
                <w:sz w:val="28"/>
                <w:szCs w:val="28"/>
              </w:rPr>
              <w:t>с</w:t>
            </w:r>
            <w:proofErr w:type="gramStart"/>
            <w:r w:rsidR="00D70FD8" w:rsidRPr="00D70FD8">
              <w:rPr>
                <w:sz w:val="28"/>
                <w:szCs w:val="28"/>
              </w:rPr>
              <w:t>.К</w:t>
            </w:r>
            <w:proofErr w:type="gramEnd"/>
            <w:r w:rsidR="00D70FD8" w:rsidRPr="00D70FD8">
              <w:rPr>
                <w:sz w:val="28"/>
                <w:szCs w:val="28"/>
              </w:rPr>
              <w:t>расногвардейское</w:t>
            </w:r>
            <w:proofErr w:type="spellEnd"/>
            <w:r w:rsidR="00D70FD8" w:rsidRPr="00D70FD8">
              <w:rPr>
                <w:sz w:val="28"/>
                <w:szCs w:val="28"/>
              </w:rPr>
              <w:t xml:space="preserve">, </w:t>
            </w:r>
            <w:proofErr w:type="spellStart"/>
            <w:r w:rsidR="00D70FD8" w:rsidRPr="00D70FD8">
              <w:rPr>
                <w:sz w:val="28"/>
                <w:szCs w:val="28"/>
              </w:rPr>
              <w:t>ул.Ленина</w:t>
            </w:r>
            <w:proofErr w:type="spellEnd"/>
            <w:r w:rsidR="00D70FD8" w:rsidRPr="00D70FD8">
              <w:rPr>
                <w:sz w:val="28"/>
                <w:szCs w:val="28"/>
              </w:rPr>
              <w:t xml:space="preserve">, в районе ЦРБ, </w:t>
            </w:r>
            <w:r w:rsidR="00903E3F">
              <w:rPr>
                <w:sz w:val="28"/>
                <w:szCs w:val="28"/>
              </w:rPr>
              <w:t>схема расположения</w:t>
            </w:r>
            <w:r w:rsidR="00903E3F" w:rsidRPr="00D70FD8">
              <w:rPr>
                <w:sz w:val="28"/>
                <w:szCs w:val="28"/>
              </w:rPr>
              <w:t xml:space="preserve"> </w:t>
            </w:r>
            <w:r w:rsidR="00D70FD8" w:rsidRPr="00D70FD8">
              <w:rPr>
                <w:sz w:val="28"/>
                <w:szCs w:val="28"/>
              </w:rPr>
              <w:t>согласно проекта договора (Приложение №</w:t>
            </w:r>
            <w:r w:rsidR="00903E3F">
              <w:rPr>
                <w:sz w:val="28"/>
                <w:szCs w:val="28"/>
              </w:rPr>
              <w:t>1</w:t>
            </w:r>
            <w:r w:rsidR="00D70FD8" w:rsidRPr="00D70FD8">
              <w:rPr>
                <w:sz w:val="28"/>
                <w:szCs w:val="28"/>
              </w:rPr>
              <w:t xml:space="preserve"> Конкурсной документации), площадь НТО – 3 </w:t>
            </w:r>
            <w:proofErr w:type="spellStart"/>
            <w:r w:rsidR="00D70FD8" w:rsidRPr="00D70FD8">
              <w:rPr>
                <w:sz w:val="28"/>
                <w:szCs w:val="28"/>
              </w:rPr>
              <w:t>кв.м</w:t>
            </w:r>
            <w:proofErr w:type="spellEnd"/>
            <w:r w:rsidR="00D70FD8" w:rsidRPr="00D70FD8">
              <w:rPr>
                <w:sz w:val="28"/>
                <w:szCs w:val="28"/>
              </w:rPr>
              <w:t>.</w:t>
            </w:r>
          </w:p>
          <w:p w:rsidR="00D70FD8" w:rsidRPr="00D70FD8" w:rsidRDefault="009165BD" w:rsidP="00441BD4">
            <w:pPr>
              <w:rPr>
                <w:sz w:val="28"/>
                <w:szCs w:val="28"/>
              </w:rPr>
            </w:pPr>
            <w:r w:rsidRPr="000F514A">
              <w:rPr>
                <w:b/>
                <w:sz w:val="28"/>
                <w:szCs w:val="28"/>
              </w:rPr>
              <w:t>Лот №</w:t>
            </w:r>
            <w:r w:rsidR="00CF2962">
              <w:rPr>
                <w:b/>
                <w:sz w:val="28"/>
                <w:szCs w:val="28"/>
              </w:rPr>
              <w:t>2</w:t>
            </w:r>
            <w:r w:rsidRPr="000F514A">
              <w:rPr>
                <w:b/>
                <w:sz w:val="28"/>
                <w:szCs w:val="28"/>
              </w:rPr>
              <w:t>:</w:t>
            </w:r>
            <w:r w:rsidRPr="009165BD">
              <w:rPr>
                <w:sz w:val="28"/>
                <w:szCs w:val="28"/>
              </w:rPr>
              <w:t xml:space="preserve"> </w:t>
            </w:r>
            <w:r w:rsidR="00D70FD8" w:rsidRPr="00D70FD8">
              <w:rPr>
                <w:sz w:val="28"/>
                <w:szCs w:val="28"/>
              </w:rPr>
              <w:t xml:space="preserve">Республика Адыгея, Красногвардейский район, </w:t>
            </w:r>
            <w:proofErr w:type="spellStart"/>
            <w:r w:rsidR="00D70FD8" w:rsidRPr="00D70FD8">
              <w:rPr>
                <w:sz w:val="28"/>
                <w:szCs w:val="28"/>
              </w:rPr>
              <w:t>с</w:t>
            </w:r>
            <w:proofErr w:type="gramStart"/>
            <w:r w:rsidR="00D70FD8" w:rsidRPr="00D70FD8">
              <w:rPr>
                <w:sz w:val="28"/>
                <w:szCs w:val="28"/>
              </w:rPr>
              <w:t>.К</w:t>
            </w:r>
            <w:proofErr w:type="gramEnd"/>
            <w:r w:rsidR="00D70FD8" w:rsidRPr="00D70FD8">
              <w:rPr>
                <w:sz w:val="28"/>
                <w:szCs w:val="28"/>
              </w:rPr>
              <w:t>расногвардейское</w:t>
            </w:r>
            <w:proofErr w:type="spellEnd"/>
            <w:r w:rsidR="00D70FD8" w:rsidRPr="00D70FD8">
              <w:rPr>
                <w:sz w:val="28"/>
                <w:szCs w:val="28"/>
              </w:rPr>
              <w:t xml:space="preserve">, </w:t>
            </w:r>
            <w:proofErr w:type="spellStart"/>
            <w:r w:rsidR="00D70FD8" w:rsidRPr="00D70FD8">
              <w:rPr>
                <w:sz w:val="28"/>
                <w:szCs w:val="28"/>
              </w:rPr>
              <w:t>ул.Первомайская</w:t>
            </w:r>
            <w:proofErr w:type="spellEnd"/>
            <w:r w:rsidR="00D70FD8" w:rsidRPr="00D70FD8">
              <w:rPr>
                <w:sz w:val="28"/>
                <w:szCs w:val="28"/>
              </w:rPr>
              <w:t xml:space="preserve">, в районе центрального рынка, </w:t>
            </w:r>
            <w:r w:rsidR="00903E3F">
              <w:rPr>
                <w:sz w:val="28"/>
                <w:szCs w:val="28"/>
              </w:rPr>
              <w:t>схема расположения</w:t>
            </w:r>
            <w:r w:rsidR="00903E3F" w:rsidRPr="00D70FD8">
              <w:rPr>
                <w:sz w:val="28"/>
                <w:szCs w:val="28"/>
              </w:rPr>
              <w:t xml:space="preserve"> </w:t>
            </w:r>
            <w:r w:rsidR="00D70FD8" w:rsidRPr="00D70FD8">
              <w:rPr>
                <w:sz w:val="28"/>
                <w:szCs w:val="28"/>
              </w:rPr>
              <w:t>согласно проекта договора (Приложение №</w:t>
            </w:r>
            <w:r w:rsidR="00903E3F">
              <w:rPr>
                <w:sz w:val="28"/>
                <w:szCs w:val="28"/>
              </w:rPr>
              <w:t>1</w:t>
            </w:r>
            <w:r w:rsidR="00D70FD8" w:rsidRPr="00D70FD8">
              <w:rPr>
                <w:sz w:val="28"/>
                <w:szCs w:val="28"/>
              </w:rPr>
              <w:t xml:space="preserve"> Конкурсной документации), площадь НТО – 3 </w:t>
            </w:r>
            <w:proofErr w:type="spellStart"/>
            <w:r w:rsidR="00D70FD8" w:rsidRPr="00D70FD8">
              <w:rPr>
                <w:sz w:val="28"/>
                <w:szCs w:val="28"/>
              </w:rPr>
              <w:t>кв.м</w:t>
            </w:r>
            <w:proofErr w:type="spellEnd"/>
            <w:r w:rsidR="00D70FD8" w:rsidRPr="00D70FD8">
              <w:rPr>
                <w:sz w:val="28"/>
                <w:szCs w:val="28"/>
              </w:rPr>
              <w:t>.</w:t>
            </w:r>
          </w:p>
          <w:p w:rsidR="00D70FD8" w:rsidRDefault="009165BD" w:rsidP="00D765DC">
            <w:pPr>
              <w:rPr>
                <w:sz w:val="28"/>
                <w:szCs w:val="28"/>
              </w:rPr>
            </w:pPr>
            <w:r w:rsidRPr="000F514A">
              <w:rPr>
                <w:b/>
                <w:sz w:val="28"/>
                <w:szCs w:val="28"/>
              </w:rPr>
              <w:t>Лот №</w:t>
            </w:r>
            <w:r w:rsidR="00CF2962">
              <w:rPr>
                <w:b/>
                <w:sz w:val="28"/>
                <w:szCs w:val="28"/>
              </w:rPr>
              <w:t>3</w:t>
            </w:r>
            <w:r w:rsidRPr="000F514A">
              <w:rPr>
                <w:b/>
                <w:sz w:val="28"/>
                <w:szCs w:val="28"/>
              </w:rPr>
              <w:t>:</w:t>
            </w:r>
            <w:r w:rsidRPr="009165BD">
              <w:rPr>
                <w:sz w:val="28"/>
                <w:szCs w:val="28"/>
              </w:rPr>
              <w:t xml:space="preserve"> </w:t>
            </w:r>
            <w:r w:rsidR="00D70FD8" w:rsidRPr="00D70FD8">
              <w:rPr>
                <w:sz w:val="28"/>
                <w:szCs w:val="28"/>
              </w:rPr>
              <w:t xml:space="preserve">Республика Адыгея, Красногвардейский район, </w:t>
            </w:r>
            <w:proofErr w:type="spellStart"/>
            <w:r w:rsidR="00D70FD8" w:rsidRPr="00D70FD8">
              <w:rPr>
                <w:sz w:val="28"/>
                <w:szCs w:val="28"/>
              </w:rPr>
              <w:t>с</w:t>
            </w:r>
            <w:proofErr w:type="gramStart"/>
            <w:r w:rsidR="00D70FD8" w:rsidRPr="00D70FD8">
              <w:rPr>
                <w:sz w:val="28"/>
                <w:szCs w:val="28"/>
              </w:rPr>
              <w:t>.К</w:t>
            </w:r>
            <w:proofErr w:type="gramEnd"/>
            <w:r w:rsidR="00D70FD8" w:rsidRPr="00D70FD8">
              <w:rPr>
                <w:sz w:val="28"/>
                <w:szCs w:val="28"/>
              </w:rPr>
              <w:t>расногвардейское</w:t>
            </w:r>
            <w:proofErr w:type="spellEnd"/>
            <w:r w:rsidR="00D70FD8" w:rsidRPr="00D70FD8">
              <w:rPr>
                <w:sz w:val="28"/>
                <w:szCs w:val="28"/>
              </w:rPr>
              <w:t xml:space="preserve">, </w:t>
            </w:r>
            <w:proofErr w:type="spellStart"/>
            <w:r w:rsidR="00D70FD8" w:rsidRPr="00D70FD8">
              <w:rPr>
                <w:sz w:val="28"/>
                <w:szCs w:val="28"/>
              </w:rPr>
              <w:t>ул.Ленина</w:t>
            </w:r>
            <w:proofErr w:type="spellEnd"/>
            <w:r w:rsidR="00D70FD8" w:rsidRPr="00D70FD8">
              <w:rPr>
                <w:sz w:val="28"/>
                <w:szCs w:val="28"/>
              </w:rPr>
              <w:t xml:space="preserve">, в районе магазина «Магнит», </w:t>
            </w:r>
            <w:r w:rsidR="00903E3F">
              <w:rPr>
                <w:sz w:val="28"/>
                <w:szCs w:val="28"/>
              </w:rPr>
              <w:t>схема расположения</w:t>
            </w:r>
            <w:r w:rsidR="00903E3F" w:rsidRPr="00D70FD8">
              <w:rPr>
                <w:sz w:val="28"/>
                <w:szCs w:val="28"/>
              </w:rPr>
              <w:t xml:space="preserve"> </w:t>
            </w:r>
            <w:r w:rsidR="00D70FD8" w:rsidRPr="00D70FD8">
              <w:rPr>
                <w:sz w:val="28"/>
                <w:szCs w:val="28"/>
              </w:rPr>
              <w:t xml:space="preserve">согласно проекта договора </w:t>
            </w:r>
            <w:r w:rsidR="00903E3F">
              <w:rPr>
                <w:sz w:val="28"/>
                <w:szCs w:val="28"/>
              </w:rPr>
              <w:t>(Приложение №1</w:t>
            </w:r>
            <w:r w:rsidR="00D70FD8" w:rsidRPr="00D70FD8">
              <w:rPr>
                <w:sz w:val="28"/>
                <w:szCs w:val="28"/>
              </w:rPr>
              <w:t xml:space="preserve"> Конкурсной документации), площадь НТО – 3 </w:t>
            </w:r>
            <w:proofErr w:type="spellStart"/>
            <w:r w:rsidR="00D70FD8" w:rsidRPr="00D70FD8">
              <w:rPr>
                <w:sz w:val="28"/>
                <w:szCs w:val="28"/>
              </w:rPr>
              <w:t>кв.м</w:t>
            </w:r>
            <w:proofErr w:type="spellEnd"/>
            <w:r w:rsidR="00D70FD8" w:rsidRPr="00D70FD8">
              <w:rPr>
                <w:sz w:val="28"/>
                <w:szCs w:val="28"/>
              </w:rPr>
              <w:t>.</w:t>
            </w:r>
          </w:p>
          <w:p w:rsidR="00D765DC" w:rsidRDefault="00D765DC" w:rsidP="00D765DC">
            <w:pPr>
              <w:rPr>
                <w:sz w:val="28"/>
                <w:szCs w:val="28"/>
              </w:rPr>
            </w:pPr>
            <w:r w:rsidRPr="000F514A">
              <w:rPr>
                <w:b/>
                <w:sz w:val="28"/>
                <w:szCs w:val="28"/>
              </w:rPr>
              <w:t>Лот №</w:t>
            </w:r>
            <w:r w:rsidR="00CF2962">
              <w:rPr>
                <w:b/>
                <w:sz w:val="28"/>
                <w:szCs w:val="28"/>
              </w:rPr>
              <w:t>4</w:t>
            </w:r>
            <w:r w:rsidRPr="000F514A">
              <w:rPr>
                <w:b/>
                <w:sz w:val="28"/>
                <w:szCs w:val="28"/>
              </w:rPr>
              <w:t>:</w:t>
            </w:r>
            <w:r w:rsidRPr="00D765DC">
              <w:t xml:space="preserve"> </w:t>
            </w:r>
            <w:r w:rsidRPr="00D765DC">
              <w:rPr>
                <w:sz w:val="28"/>
                <w:szCs w:val="28"/>
              </w:rPr>
              <w:t xml:space="preserve">Республика Адыгея, Красногвардейский район, </w:t>
            </w:r>
            <w:proofErr w:type="spellStart"/>
            <w:r w:rsidRPr="00D765DC">
              <w:rPr>
                <w:sz w:val="28"/>
                <w:szCs w:val="28"/>
              </w:rPr>
              <w:t>а</w:t>
            </w:r>
            <w:proofErr w:type="gramStart"/>
            <w:r w:rsidRPr="00D765DC">
              <w:rPr>
                <w:sz w:val="28"/>
                <w:szCs w:val="28"/>
              </w:rPr>
              <w:t>.Х</w:t>
            </w:r>
            <w:proofErr w:type="gramEnd"/>
            <w:r w:rsidRPr="00D765DC">
              <w:rPr>
                <w:sz w:val="28"/>
                <w:szCs w:val="28"/>
              </w:rPr>
              <w:t>атукай</w:t>
            </w:r>
            <w:proofErr w:type="spellEnd"/>
            <w:r w:rsidRPr="00D765DC">
              <w:rPr>
                <w:sz w:val="28"/>
                <w:szCs w:val="28"/>
              </w:rPr>
              <w:t xml:space="preserve">, в районе </w:t>
            </w:r>
            <w:r w:rsidR="00CF2962">
              <w:rPr>
                <w:sz w:val="28"/>
                <w:szCs w:val="28"/>
              </w:rPr>
              <w:t>супермаркета «Пятерочка»</w:t>
            </w:r>
            <w:r>
              <w:rPr>
                <w:sz w:val="28"/>
                <w:szCs w:val="28"/>
              </w:rPr>
              <w:t xml:space="preserve">, </w:t>
            </w:r>
            <w:r w:rsidR="00903E3F">
              <w:rPr>
                <w:sz w:val="28"/>
                <w:szCs w:val="28"/>
              </w:rPr>
              <w:t>схема расположения</w:t>
            </w:r>
            <w:r w:rsidR="00903E3F" w:rsidRPr="00D70FD8">
              <w:rPr>
                <w:sz w:val="28"/>
                <w:szCs w:val="28"/>
              </w:rPr>
              <w:t xml:space="preserve"> согласно проекта договора </w:t>
            </w:r>
            <w:r w:rsidRPr="00D70FD8">
              <w:rPr>
                <w:sz w:val="28"/>
                <w:szCs w:val="28"/>
              </w:rPr>
              <w:t>(Приложение №</w:t>
            </w:r>
            <w:r w:rsidR="00903E3F">
              <w:rPr>
                <w:sz w:val="28"/>
                <w:szCs w:val="28"/>
              </w:rPr>
              <w:t>1</w:t>
            </w:r>
            <w:r w:rsidRPr="00D70FD8">
              <w:rPr>
                <w:sz w:val="28"/>
                <w:szCs w:val="28"/>
              </w:rPr>
              <w:t xml:space="preserve"> Конкурсной документации), площадь НТО – 3 </w:t>
            </w:r>
            <w:proofErr w:type="spellStart"/>
            <w:r w:rsidRPr="00D70FD8">
              <w:rPr>
                <w:sz w:val="28"/>
                <w:szCs w:val="28"/>
              </w:rPr>
              <w:t>кв.м</w:t>
            </w:r>
            <w:proofErr w:type="spellEnd"/>
            <w:r w:rsidRPr="00D70FD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</w:p>
          <w:p w:rsidR="00D765DC" w:rsidRPr="00F362AD" w:rsidRDefault="00CF2962" w:rsidP="00F362AD">
            <w:pPr>
              <w:rPr>
                <w:sz w:val="28"/>
                <w:szCs w:val="28"/>
              </w:rPr>
            </w:pPr>
            <w:r w:rsidRPr="000F514A">
              <w:rPr>
                <w:b/>
                <w:sz w:val="28"/>
                <w:szCs w:val="28"/>
              </w:rPr>
              <w:lastRenderedPageBreak/>
              <w:t>Лот №</w:t>
            </w:r>
            <w:r w:rsidR="00607EF1">
              <w:rPr>
                <w:b/>
                <w:sz w:val="28"/>
                <w:szCs w:val="28"/>
              </w:rPr>
              <w:t>5</w:t>
            </w:r>
            <w:r w:rsidRPr="000F514A">
              <w:rPr>
                <w:b/>
                <w:sz w:val="28"/>
                <w:szCs w:val="28"/>
              </w:rPr>
              <w:t>:</w:t>
            </w:r>
            <w:r w:rsidRPr="009165BD">
              <w:rPr>
                <w:sz w:val="28"/>
                <w:szCs w:val="28"/>
              </w:rPr>
              <w:t xml:space="preserve"> </w:t>
            </w:r>
            <w:r w:rsidRPr="00D70FD8">
              <w:rPr>
                <w:sz w:val="28"/>
                <w:szCs w:val="28"/>
              </w:rPr>
              <w:t xml:space="preserve">Республика Адыгея, Красногвардейский район, </w:t>
            </w:r>
            <w:proofErr w:type="spellStart"/>
            <w:r w:rsidRPr="00D70FD8">
              <w:rPr>
                <w:sz w:val="28"/>
                <w:szCs w:val="28"/>
              </w:rPr>
              <w:t>с</w:t>
            </w:r>
            <w:proofErr w:type="gramStart"/>
            <w:r w:rsidRPr="00D70FD8">
              <w:rPr>
                <w:sz w:val="28"/>
                <w:szCs w:val="28"/>
              </w:rPr>
              <w:t>.К</w:t>
            </w:r>
            <w:proofErr w:type="gramEnd"/>
            <w:r w:rsidRPr="00D70FD8">
              <w:rPr>
                <w:sz w:val="28"/>
                <w:szCs w:val="28"/>
              </w:rPr>
              <w:t>расногвардейское</w:t>
            </w:r>
            <w:proofErr w:type="spellEnd"/>
            <w:r w:rsidRPr="00D70FD8">
              <w:rPr>
                <w:sz w:val="28"/>
                <w:szCs w:val="28"/>
              </w:rPr>
              <w:t xml:space="preserve">, </w:t>
            </w:r>
            <w:proofErr w:type="spellStart"/>
            <w:r w:rsidRPr="00D70FD8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П</w:t>
            </w:r>
            <w:r w:rsidRPr="00D70FD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рвомайская</w:t>
            </w:r>
            <w:proofErr w:type="spellEnd"/>
            <w:r w:rsidRPr="00D70FD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б/н, </w:t>
            </w:r>
            <w:r w:rsidRPr="00D70FD8">
              <w:rPr>
                <w:sz w:val="28"/>
                <w:szCs w:val="28"/>
              </w:rPr>
              <w:t xml:space="preserve">в районе </w:t>
            </w:r>
            <w:r>
              <w:rPr>
                <w:sz w:val="28"/>
                <w:szCs w:val="28"/>
              </w:rPr>
              <w:t>супермаркета «Пятерочка»</w:t>
            </w:r>
            <w:r w:rsidRPr="00D70FD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схема расположения</w:t>
            </w:r>
            <w:r w:rsidRPr="00D70FD8">
              <w:rPr>
                <w:sz w:val="28"/>
                <w:szCs w:val="28"/>
              </w:rPr>
              <w:t xml:space="preserve"> согласно проекта договора </w:t>
            </w:r>
            <w:r>
              <w:rPr>
                <w:sz w:val="28"/>
                <w:szCs w:val="28"/>
              </w:rPr>
              <w:t>(Приложение №1</w:t>
            </w:r>
            <w:r w:rsidRPr="00D70FD8">
              <w:rPr>
                <w:sz w:val="28"/>
                <w:szCs w:val="28"/>
              </w:rPr>
              <w:t xml:space="preserve"> Конкурсной документации), площадь НТО – 3 </w:t>
            </w:r>
            <w:proofErr w:type="spellStart"/>
            <w:r w:rsidRPr="00D70FD8">
              <w:rPr>
                <w:sz w:val="28"/>
                <w:szCs w:val="28"/>
              </w:rPr>
              <w:t>кв.м</w:t>
            </w:r>
            <w:proofErr w:type="spellEnd"/>
            <w:r w:rsidRPr="00D70FD8">
              <w:rPr>
                <w:sz w:val="28"/>
                <w:szCs w:val="28"/>
              </w:rPr>
              <w:t>.</w:t>
            </w:r>
            <w:r w:rsidR="00F362AD" w:rsidRPr="00F362AD">
              <w:rPr>
                <w:sz w:val="28"/>
                <w:szCs w:val="28"/>
              </w:rPr>
              <w:t>;</w:t>
            </w:r>
          </w:p>
          <w:p w:rsidR="00F362AD" w:rsidRPr="00F362AD" w:rsidRDefault="00F362AD" w:rsidP="00F362AD">
            <w:pPr>
              <w:rPr>
                <w:sz w:val="28"/>
                <w:szCs w:val="28"/>
              </w:rPr>
            </w:pPr>
            <w:r w:rsidRPr="00F362AD">
              <w:rPr>
                <w:b/>
                <w:sz w:val="28"/>
                <w:szCs w:val="28"/>
              </w:rPr>
              <w:t>Лот №6:</w:t>
            </w:r>
            <w:r w:rsidRPr="00F362AD">
              <w:rPr>
                <w:sz w:val="28"/>
                <w:szCs w:val="28"/>
              </w:rPr>
              <w:t xml:space="preserve"> Республика Адыгея, Красногвардейский район, </w:t>
            </w:r>
            <w:proofErr w:type="spellStart"/>
            <w:r w:rsidRPr="00F362AD">
              <w:rPr>
                <w:sz w:val="28"/>
                <w:szCs w:val="28"/>
              </w:rPr>
              <w:t>с</w:t>
            </w:r>
            <w:proofErr w:type="gramStart"/>
            <w:r w:rsidRPr="00F362AD">
              <w:rPr>
                <w:sz w:val="28"/>
                <w:szCs w:val="28"/>
              </w:rPr>
              <w:t>.К</w:t>
            </w:r>
            <w:proofErr w:type="gramEnd"/>
            <w:r w:rsidRPr="00F362AD">
              <w:rPr>
                <w:sz w:val="28"/>
                <w:szCs w:val="28"/>
              </w:rPr>
              <w:t>расногвардейское</w:t>
            </w:r>
            <w:proofErr w:type="spellEnd"/>
            <w:r w:rsidRPr="00F362AD">
              <w:rPr>
                <w:sz w:val="28"/>
                <w:szCs w:val="28"/>
              </w:rPr>
              <w:t xml:space="preserve">, </w:t>
            </w:r>
            <w:proofErr w:type="spellStart"/>
            <w:r w:rsidRPr="00F362AD">
              <w:rPr>
                <w:sz w:val="28"/>
                <w:szCs w:val="28"/>
              </w:rPr>
              <w:t>ул.Первомайская</w:t>
            </w:r>
            <w:proofErr w:type="spellEnd"/>
            <w:r w:rsidRPr="00F362AD">
              <w:rPr>
                <w:sz w:val="28"/>
                <w:szCs w:val="28"/>
              </w:rPr>
              <w:t xml:space="preserve">, в районе магазина «1000 мелочей», </w:t>
            </w:r>
            <w:r>
              <w:rPr>
                <w:sz w:val="28"/>
                <w:szCs w:val="28"/>
              </w:rPr>
              <w:t>схема расположения</w:t>
            </w:r>
            <w:r w:rsidRPr="00D70FD8">
              <w:rPr>
                <w:sz w:val="28"/>
                <w:szCs w:val="28"/>
              </w:rPr>
              <w:t xml:space="preserve"> согласно проекта договора </w:t>
            </w:r>
            <w:r>
              <w:rPr>
                <w:sz w:val="28"/>
                <w:szCs w:val="28"/>
              </w:rPr>
              <w:t>(Приложение №1</w:t>
            </w:r>
            <w:r w:rsidRPr="00D70FD8">
              <w:rPr>
                <w:sz w:val="28"/>
                <w:szCs w:val="28"/>
              </w:rPr>
              <w:t xml:space="preserve"> Конкурсной документации),</w:t>
            </w:r>
            <w:r w:rsidRPr="00F362AD">
              <w:rPr>
                <w:sz w:val="28"/>
                <w:szCs w:val="28"/>
              </w:rPr>
              <w:t xml:space="preserve"> площадь НТО – 3 </w:t>
            </w:r>
            <w:proofErr w:type="spellStart"/>
            <w:r w:rsidRPr="00F362AD">
              <w:rPr>
                <w:sz w:val="28"/>
                <w:szCs w:val="28"/>
              </w:rPr>
              <w:t>кв.м</w:t>
            </w:r>
            <w:proofErr w:type="spellEnd"/>
            <w:r w:rsidRPr="00F362AD">
              <w:rPr>
                <w:sz w:val="28"/>
                <w:szCs w:val="28"/>
              </w:rPr>
              <w:t>.;</w:t>
            </w:r>
          </w:p>
          <w:p w:rsidR="00F362AD" w:rsidRPr="00F362AD" w:rsidRDefault="00F362AD" w:rsidP="00F362AD">
            <w:pPr>
              <w:rPr>
                <w:sz w:val="28"/>
                <w:szCs w:val="28"/>
              </w:rPr>
            </w:pPr>
            <w:r w:rsidRPr="00F362AD">
              <w:rPr>
                <w:b/>
                <w:sz w:val="28"/>
                <w:szCs w:val="28"/>
              </w:rPr>
              <w:t>Лот №7:</w:t>
            </w:r>
            <w:r w:rsidRPr="00F362AD">
              <w:rPr>
                <w:sz w:val="28"/>
                <w:szCs w:val="28"/>
              </w:rPr>
              <w:t xml:space="preserve"> Республика Адыгея, Красногвардейский район, </w:t>
            </w:r>
            <w:proofErr w:type="spellStart"/>
            <w:r w:rsidRPr="00F362AD">
              <w:rPr>
                <w:sz w:val="28"/>
                <w:szCs w:val="28"/>
              </w:rPr>
              <w:t>с</w:t>
            </w:r>
            <w:proofErr w:type="gramStart"/>
            <w:r w:rsidRPr="00F362AD">
              <w:rPr>
                <w:sz w:val="28"/>
                <w:szCs w:val="28"/>
              </w:rPr>
              <w:t>.К</w:t>
            </w:r>
            <w:proofErr w:type="gramEnd"/>
            <w:r w:rsidRPr="00F362AD">
              <w:rPr>
                <w:sz w:val="28"/>
                <w:szCs w:val="28"/>
              </w:rPr>
              <w:t>расногвардейское</w:t>
            </w:r>
            <w:proofErr w:type="spellEnd"/>
            <w:r w:rsidRPr="00F362AD">
              <w:rPr>
                <w:sz w:val="28"/>
                <w:szCs w:val="28"/>
              </w:rPr>
              <w:t xml:space="preserve">, </w:t>
            </w:r>
            <w:proofErr w:type="spellStart"/>
            <w:r w:rsidRPr="00F362AD">
              <w:rPr>
                <w:sz w:val="28"/>
                <w:szCs w:val="28"/>
              </w:rPr>
              <w:t>ул.Первомайская</w:t>
            </w:r>
            <w:proofErr w:type="spellEnd"/>
            <w:r w:rsidRPr="00F362AD">
              <w:rPr>
                <w:sz w:val="28"/>
                <w:szCs w:val="28"/>
              </w:rPr>
              <w:t xml:space="preserve">, б/н, в районе аптеки «Легенда», </w:t>
            </w:r>
            <w:r>
              <w:rPr>
                <w:sz w:val="28"/>
                <w:szCs w:val="28"/>
              </w:rPr>
              <w:t>схема расположения</w:t>
            </w:r>
            <w:r w:rsidRPr="00D70FD8">
              <w:rPr>
                <w:sz w:val="28"/>
                <w:szCs w:val="28"/>
              </w:rPr>
              <w:t xml:space="preserve"> согласно проекта договора </w:t>
            </w:r>
            <w:r>
              <w:rPr>
                <w:sz w:val="28"/>
                <w:szCs w:val="28"/>
              </w:rPr>
              <w:t>(Приложение №1</w:t>
            </w:r>
            <w:r w:rsidRPr="00D70FD8">
              <w:rPr>
                <w:sz w:val="28"/>
                <w:szCs w:val="28"/>
              </w:rPr>
              <w:t xml:space="preserve"> Конкурсной документации),</w:t>
            </w:r>
            <w:r w:rsidRPr="00F362AD">
              <w:rPr>
                <w:sz w:val="28"/>
                <w:szCs w:val="28"/>
              </w:rPr>
              <w:t xml:space="preserve"> площадь НТО – 3 </w:t>
            </w:r>
            <w:proofErr w:type="spellStart"/>
            <w:r w:rsidRPr="00F362AD">
              <w:rPr>
                <w:sz w:val="28"/>
                <w:szCs w:val="28"/>
              </w:rPr>
              <w:t>кв.м</w:t>
            </w:r>
            <w:proofErr w:type="spellEnd"/>
            <w:r w:rsidRPr="00F362AD">
              <w:rPr>
                <w:sz w:val="28"/>
                <w:szCs w:val="28"/>
              </w:rPr>
              <w:t>.;</w:t>
            </w:r>
          </w:p>
          <w:p w:rsidR="00F362AD" w:rsidRPr="00F362AD" w:rsidRDefault="00F362AD" w:rsidP="00F362AD">
            <w:pPr>
              <w:rPr>
                <w:sz w:val="28"/>
                <w:szCs w:val="28"/>
              </w:rPr>
            </w:pPr>
            <w:r w:rsidRPr="00F362AD">
              <w:rPr>
                <w:b/>
                <w:sz w:val="28"/>
                <w:szCs w:val="28"/>
              </w:rPr>
              <w:t>Лот №8:</w:t>
            </w:r>
            <w:r w:rsidRPr="00F362AD">
              <w:rPr>
                <w:sz w:val="28"/>
                <w:szCs w:val="28"/>
              </w:rPr>
              <w:t xml:space="preserve"> Республика Адыгея, Красногвардейский район, </w:t>
            </w:r>
            <w:proofErr w:type="spellStart"/>
            <w:r w:rsidRPr="00F362AD">
              <w:rPr>
                <w:sz w:val="28"/>
                <w:szCs w:val="28"/>
              </w:rPr>
              <w:t>с</w:t>
            </w:r>
            <w:proofErr w:type="gramStart"/>
            <w:r w:rsidRPr="00F362AD">
              <w:rPr>
                <w:sz w:val="28"/>
                <w:szCs w:val="28"/>
              </w:rPr>
              <w:t>.П</w:t>
            </w:r>
            <w:proofErr w:type="gramEnd"/>
            <w:r w:rsidRPr="00F362AD">
              <w:rPr>
                <w:sz w:val="28"/>
                <w:szCs w:val="28"/>
              </w:rPr>
              <w:t>реображенское</w:t>
            </w:r>
            <w:proofErr w:type="spellEnd"/>
            <w:r w:rsidRPr="00F362AD">
              <w:rPr>
                <w:sz w:val="28"/>
                <w:szCs w:val="28"/>
              </w:rPr>
              <w:t xml:space="preserve">, </w:t>
            </w:r>
            <w:proofErr w:type="spellStart"/>
            <w:r w:rsidRPr="00F362AD">
              <w:rPr>
                <w:sz w:val="28"/>
                <w:szCs w:val="28"/>
              </w:rPr>
              <w:t>ул.Школьная</w:t>
            </w:r>
            <w:proofErr w:type="spellEnd"/>
            <w:r w:rsidRPr="00F362AD">
              <w:rPr>
                <w:sz w:val="28"/>
                <w:szCs w:val="28"/>
              </w:rPr>
              <w:t xml:space="preserve">, 29, </w:t>
            </w:r>
            <w:r w:rsidR="00180E04">
              <w:rPr>
                <w:sz w:val="28"/>
                <w:szCs w:val="28"/>
              </w:rPr>
              <w:t>схема расположения</w:t>
            </w:r>
            <w:r w:rsidR="00180E04" w:rsidRPr="00D70FD8">
              <w:rPr>
                <w:sz w:val="28"/>
                <w:szCs w:val="28"/>
              </w:rPr>
              <w:t xml:space="preserve"> согласно проекта договора </w:t>
            </w:r>
            <w:r w:rsidR="00180E04">
              <w:rPr>
                <w:sz w:val="28"/>
                <w:szCs w:val="28"/>
              </w:rPr>
              <w:t>(Приложение №1</w:t>
            </w:r>
            <w:r w:rsidR="00180E04" w:rsidRPr="00D70FD8">
              <w:rPr>
                <w:sz w:val="28"/>
                <w:szCs w:val="28"/>
              </w:rPr>
              <w:t xml:space="preserve"> Конкурсной документации)</w:t>
            </w:r>
            <w:r w:rsidR="00180E04">
              <w:rPr>
                <w:sz w:val="28"/>
                <w:szCs w:val="28"/>
              </w:rPr>
              <w:t xml:space="preserve">, </w:t>
            </w:r>
            <w:r w:rsidRPr="00F362AD">
              <w:rPr>
                <w:sz w:val="28"/>
                <w:szCs w:val="28"/>
              </w:rPr>
              <w:t xml:space="preserve">площадь НТО – 3 </w:t>
            </w:r>
            <w:proofErr w:type="spellStart"/>
            <w:r w:rsidRPr="00F362AD">
              <w:rPr>
                <w:sz w:val="28"/>
                <w:szCs w:val="28"/>
              </w:rPr>
              <w:t>кв.м</w:t>
            </w:r>
            <w:proofErr w:type="spellEnd"/>
            <w:r w:rsidRPr="00F362AD">
              <w:rPr>
                <w:sz w:val="28"/>
                <w:szCs w:val="28"/>
              </w:rPr>
              <w:t>.;</w:t>
            </w:r>
          </w:p>
          <w:p w:rsidR="00F362AD" w:rsidRPr="00F362AD" w:rsidRDefault="00F362AD" w:rsidP="00F362AD">
            <w:pPr>
              <w:rPr>
                <w:sz w:val="28"/>
                <w:szCs w:val="28"/>
              </w:rPr>
            </w:pPr>
            <w:r w:rsidRPr="00F362AD">
              <w:rPr>
                <w:b/>
                <w:sz w:val="28"/>
                <w:szCs w:val="28"/>
              </w:rPr>
              <w:t>Лот №9:</w:t>
            </w:r>
            <w:r w:rsidRPr="00F362AD">
              <w:rPr>
                <w:sz w:val="28"/>
                <w:szCs w:val="28"/>
              </w:rPr>
              <w:t xml:space="preserve"> Республика Адыгея, Красногвардейский район, </w:t>
            </w:r>
            <w:proofErr w:type="spellStart"/>
            <w:r w:rsidRPr="00F362AD">
              <w:rPr>
                <w:sz w:val="28"/>
                <w:szCs w:val="28"/>
              </w:rPr>
              <w:t>с</w:t>
            </w:r>
            <w:proofErr w:type="gramStart"/>
            <w:r w:rsidRPr="00F362AD">
              <w:rPr>
                <w:sz w:val="28"/>
                <w:szCs w:val="28"/>
              </w:rPr>
              <w:t>.Б</w:t>
            </w:r>
            <w:proofErr w:type="gramEnd"/>
            <w:r w:rsidRPr="00F362AD">
              <w:rPr>
                <w:sz w:val="28"/>
                <w:szCs w:val="28"/>
              </w:rPr>
              <w:t>елое</w:t>
            </w:r>
            <w:proofErr w:type="spellEnd"/>
            <w:r w:rsidRPr="00F362AD">
              <w:rPr>
                <w:sz w:val="28"/>
                <w:szCs w:val="28"/>
              </w:rPr>
              <w:t xml:space="preserve">, </w:t>
            </w:r>
            <w:proofErr w:type="spellStart"/>
            <w:r w:rsidRPr="00F362AD">
              <w:rPr>
                <w:sz w:val="28"/>
                <w:szCs w:val="28"/>
              </w:rPr>
              <w:t>ул.Ленина</w:t>
            </w:r>
            <w:proofErr w:type="spellEnd"/>
            <w:r w:rsidRPr="00F362AD">
              <w:rPr>
                <w:sz w:val="28"/>
                <w:szCs w:val="28"/>
              </w:rPr>
              <w:t xml:space="preserve">, 44, в районе мини рынка, </w:t>
            </w:r>
            <w:r w:rsidR="00180E04">
              <w:rPr>
                <w:sz w:val="28"/>
                <w:szCs w:val="28"/>
              </w:rPr>
              <w:t>схема расположения</w:t>
            </w:r>
            <w:r w:rsidR="00180E04" w:rsidRPr="00D70FD8">
              <w:rPr>
                <w:sz w:val="28"/>
                <w:szCs w:val="28"/>
              </w:rPr>
              <w:t xml:space="preserve"> согласно проекта договора </w:t>
            </w:r>
            <w:r w:rsidR="00180E04">
              <w:rPr>
                <w:sz w:val="28"/>
                <w:szCs w:val="28"/>
              </w:rPr>
              <w:t>(Приложение №1</w:t>
            </w:r>
            <w:r w:rsidR="00180E04" w:rsidRPr="00D70FD8">
              <w:rPr>
                <w:sz w:val="28"/>
                <w:szCs w:val="28"/>
              </w:rPr>
              <w:t xml:space="preserve"> Конкурсной документации)</w:t>
            </w:r>
            <w:r w:rsidR="00180E04">
              <w:rPr>
                <w:sz w:val="28"/>
                <w:szCs w:val="28"/>
              </w:rPr>
              <w:t xml:space="preserve">, </w:t>
            </w:r>
            <w:r w:rsidRPr="00F362AD">
              <w:rPr>
                <w:sz w:val="28"/>
                <w:szCs w:val="28"/>
              </w:rPr>
              <w:t xml:space="preserve">площадь НТО – 3 </w:t>
            </w:r>
            <w:proofErr w:type="spellStart"/>
            <w:r w:rsidRPr="00F362AD">
              <w:rPr>
                <w:sz w:val="28"/>
                <w:szCs w:val="28"/>
              </w:rPr>
              <w:t>кв.м</w:t>
            </w:r>
            <w:proofErr w:type="spellEnd"/>
            <w:r w:rsidRPr="00F362AD">
              <w:rPr>
                <w:sz w:val="28"/>
                <w:szCs w:val="28"/>
              </w:rPr>
              <w:t>.;</w:t>
            </w:r>
          </w:p>
          <w:p w:rsidR="00F362AD" w:rsidRPr="00F362AD" w:rsidRDefault="00F362AD" w:rsidP="00F362AD">
            <w:pPr>
              <w:rPr>
                <w:sz w:val="28"/>
                <w:szCs w:val="28"/>
              </w:rPr>
            </w:pPr>
            <w:r w:rsidRPr="00F362AD">
              <w:rPr>
                <w:b/>
                <w:sz w:val="28"/>
                <w:szCs w:val="28"/>
              </w:rPr>
              <w:t>Лот №10:</w:t>
            </w:r>
            <w:r w:rsidRPr="00F362AD">
              <w:rPr>
                <w:sz w:val="28"/>
                <w:szCs w:val="28"/>
              </w:rPr>
              <w:t xml:space="preserve"> Республика Адыгея, Красногвардейский район, </w:t>
            </w:r>
            <w:proofErr w:type="spellStart"/>
            <w:r w:rsidRPr="00F362AD">
              <w:rPr>
                <w:sz w:val="28"/>
                <w:szCs w:val="28"/>
              </w:rPr>
              <w:t>а</w:t>
            </w:r>
            <w:proofErr w:type="gramStart"/>
            <w:r w:rsidRPr="00F362AD">
              <w:rPr>
                <w:sz w:val="28"/>
                <w:szCs w:val="28"/>
              </w:rPr>
              <w:t>.Б</w:t>
            </w:r>
            <w:proofErr w:type="gramEnd"/>
            <w:r w:rsidRPr="00F362AD">
              <w:rPr>
                <w:sz w:val="28"/>
                <w:szCs w:val="28"/>
              </w:rPr>
              <w:t>жедугхабль</w:t>
            </w:r>
            <w:proofErr w:type="spellEnd"/>
            <w:r w:rsidRPr="00F362AD">
              <w:rPr>
                <w:sz w:val="28"/>
                <w:szCs w:val="28"/>
              </w:rPr>
              <w:t xml:space="preserve">, </w:t>
            </w:r>
            <w:proofErr w:type="spellStart"/>
            <w:r w:rsidRPr="00F362AD">
              <w:rPr>
                <w:sz w:val="28"/>
                <w:szCs w:val="28"/>
              </w:rPr>
              <w:t>ул.Клубная</w:t>
            </w:r>
            <w:proofErr w:type="spellEnd"/>
            <w:r w:rsidRPr="00F362AD">
              <w:rPr>
                <w:sz w:val="28"/>
                <w:szCs w:val="28"/>
              </w:rPr>
              <w:t xml:space="preserve">, д.8, в районе кафе «Мечта», </w:t>
            </w:r>
            <w:r w:rsidR="00180E04">
              <w:rPr>
                <w:sz w:val="28"/>
                <w:szCs w:val="28"/>
              </w:rPr>
              <w:t>схема расположения</w:t>
            </w:r>
            <w:r w:rsidR="00180E04" w:rsidRPr="00D70FD8">
              <w:rPr>
                <w:sz w:val="28"/>
                <w:szCs w:val="28"/>
              </w:rPr>
              <w:t xml:space="preserve"> согласно проекта договора </w:t>
            </w:r>
            <w:r w:rsidR="00180E04">
              <w:rPr>
                <w:sz w:val="28"/>
                <w:szCs w:val="28"/>
              </w:rPr>
              <w:t>(Приложение №1</w:t>
            </w:r>
            <w:r w:rsidR="00180E04" w:rsidRPr="00D70FD8">
              <w:rPr>
                <w:sz w:val="28"/>
                <w:szCs w:val="28"/>
              </w:rPr>
              <w:t xml:space="preserve"> Конкурсной документации)</w:t>
            </w:r>
            <w:r w:rsidR="00180E04">
              <w:rPr>
                <w:sz w:val="28"/>
                <w:szCs w:val="28"/>
              </w:rPr>
              <w:t xml:space="preserve">, </w:t>
            </w:r>
            <w:r w:rsidRPr="00F362AD">
              <w:rPr>
                <w:sz w:val="28"/>
                <w:szCs w:val="28"/>
              </w:rPr>
              <w:t xml:space="preserve">площадь НТО – 3 </w:t>
            </w:r>
            <w:proofErr w:type="spellStart"/>
            <w:r w:rsidRPr="00F362AD">
              <w:rPr>
                <w:sz w:val="28"/>
                <w:szCs w:val="28"/>
              </w:rPr>
              <w:t>кв.м</w:t>
            </w:r>
            <w:proofErr w:type="spellEnd"/>
            <w:r w:rsidRPr="00F362AD">
              <w:rPr>
                <w:sz w:val="28"/>
                <w:szCs w:val="28"/>
              </w:rPr>
              <w:t>.;</w:t>
            </w:r>
          </w:p>
          <w:p w:rsidR="00F362AD" w:rsidRPr="00F362AD" w:rsidRDefault="00F362AD" w:rsidP="00F362AD">
            <w:pPr>
              <w:rPr>
                <w:sz w:val="28"/>
                <w:szCs w:val="28"/>
              </w:rPr>
            </w:pPr>
            <w:r w:rsidRPr="00F362AD">
              <w:rPr>
                <w:b/>
                <w:sz w:val="28"/>
                <w:szCs w:val="28"/>
              </w:rPr>
              <w:t>Лот №11:</w:t>
            </w:r>
            <w:r w:rsidRPr="00F362AD">
              <w:rPr>
                <w:sz w:val="28"/>
                <w:szCs w:val="28"/>
              </w:rPr>
              <w:t xml:space="preserve"> Республика Адыгея, Красногвардейский район, </w:t>
            </w:r>
            <w:proofErr w:type="spellStart"/>
            <w:r w:rsidRPr="00F362AD">
              <w:rPr>
                <w:sz w:val="28"/>
                <w:szCs w:val="28"/>
              </w:rPr>
              <w:t>с</w:t>
            </w:r>
            <w:proofErr w:type="gramStart"/>
            <w:r w:rsidRPr="00F362AD">
              <w:rPr>
                <w:sz w:val="28"/>
                <w:szCs w:val="28"/>
              </w:rPr>
              <w:t>.Б</w:t>
            </w:r>
            <w:proofErr w:type="gramEnd"/>
            <w:r w:rsidRPr="00F362AD">
              <w:rPr>
                <w:sz w:val="28"/>
                <w:szCs w:val="28"/>
              </w:rPr>
              <w:t>ольшесидоровское</w:t>
            </w:r>
            <w:proofErr w:type="spellEnd"/>
            <w:r w:rsidRPr="00F362AD">
              <w:rPr>
                <w:sz w:val="28"/>
                <w:szCs w:val="28"/>
              </w:rPr>
              <w:t xml:space="preserve">, в районе администрации с/п, </w:t>
            </w:r>
            <w:r w:rsidR="00180E04">
              <w:rPr>
                <w:sz w:val="28"/>
                <w:szCs w:val="28"/>
              </w:rPr>
              <w:t>схема расположения</w:t>
            </w:r>
            <w:r w:rsidR="00180E04" w:rsidRPr="00D70FD8">
              <w:rPr>
                <w:sz w:val="28"/>
                <w:szCs w:val="28"/>
              </w:rPr>
              <w:t xml:space="preserve"> согласно проекта договора </w:t>
            </w:r>
            <w:r w:rsidR="00180E04">
              <w:rPr>
                <w:sz w:val="28"/>
                <w:szCs w:val="28"/>
              </w:rPr>
              <w:t>(Приложение №1</w:t>
            </w:r>
            <w:r w:rsidR="00180E04" w:rsidRPr="00D70FD8">
              <w:rPr>
                <w:sz w:val="28"/>
                <w:szCs w:val="28"/>
              </w:rPr>
              <w:t xml:space="preserve"> Конкурсной документации)</w:t>
            </w:r>
            <w:r w:rsidR="00180E04">
              <w:rPr>
                <w:sz w:val="28"/>
                <w:szCs w:val="28"/>
              </w:rPr>
              <w:t xml:space="preserve">, </w:t>
            </w:r>
            <w:r w:rsidRPr="00F362AD">
              <w:rPr>
                <w:sz w:val="28"/>
                <w:szCs w:val="28"/>
              </w:rPr>
              <w:t xml:space="preserve">площадь НТО – 3 </w:t>
            </w:r>
            <w:proofErr w:type="spellStart"/>
            <w:r w:rsidRPr="00F362AD">
              <w:rPr>
                <w:sz w:val="28"/>
                <w:szCs w:val="28"/>
              </w:rPr>
              <w:t>кв.м</w:t>
            </w:r>
            <w:proofErr w:type="spellEnd"/>
            <w:r w:rsidRPr="00F362AD">
              <w:rPr>
                <w:sz w:val="28"/>
                <w:szCs w:val="28"/>
              </w:rPr>
              <w:t>.;</w:t>
            </w:r>
          </w:p>
          <w:p w:rsidR="00F362AD" w:rsidRPr="00F362AD" w:rsidRDefault="00F362AD" w:rsidP="00F362AD">
            <w:pPr>
              <w:rPr>
                <w:sz w:val="28"/>
                <w:szCs w:val="28"/>
              </w:rPr>
            </w:pPr>
            <w:r w:rsidRPr="00F362AD">
              <w:rPr>
                <w:b/>
                <w:sz w:val="28"/>
                <w:szCs w:val="28"/>
              </w:rPr>
              <w:t>Лот №12:</w:t>
            </w:r>
            <w:r w:rsidRPr="00F362AD">
              <w:rPr>
                <w:sz w:val="28"/>
                <w:szCs w:val="28"/>
              </w:rPr>
              <w:t xml:space="preserve"> Республика Адыгея, Красногвардейский </w:t>
            </w:r>
            <w:proofErr w:type="spellStart"/>
            <w:r w:rsidRPr="00F362AD">
              <w:rPr>
                <w:sz w:val="28"/>
                <w:szCs w:val="28"/>
              </w:rPr>
              <w:t>район,с</w:t>
            </w:r>
            <w:proofErr w:type="gramStart"/>
            <w:r w:rsidRPr="00F362AD">
              <w:rPr>
                <w:sz w:val="28"/>
                <w:szCs w:val="28"/>
              </w:rPr>
              <w:t>.Н</w:t>
            </w:r>
            <w:proofErr w:type="gramEnd"/>
            <w:r w:rsidRPr="00F362AD">
              <w:rPr>
                <w:sz w:val="28"/>
                <w:szCs w:val="28"/>
              </w:rPr>
              <w:t>овосевастопольское</w:t>
            </w:r>
            <w:proofErr w:type="spellEnd"/>
            <w:r w:rsidRPr="00F362AD">
              <w:rPr>
                <w:sz w:val="28"/>
                <w:szCs w:val="28"/>
              </w:rPr>
              <w:t xml:space="preserve">, </w:t>
            </w:r>
            <w:proofErr w:type="spellStart"/>
            <w:r w:rsidR="00180E04">
              <w:rPr>
                <w:sz w:val="28"/>
                <w:szCs w:val="28"/>
              </w:rPr>
              <w:t>у</w:t>
            </w:r>
            <w:r w:rsidRPr="00F362AD">
              <w:rPr>
                <w:sz w:val="28"/>
                <w:szCs w:val="28"/>
              </w:rPr>
              <w:t>л.Школьная</w:t>
            </w:r>
            <w:proofErr w:type="spellEnd"/>
            <w:r w:rsidRPr="00F362AD">
              <w:rPr>
                <w:sz w:val="28"/>
                <w:szCs w:val="28"/>
              </w:rPr>
              <w:t xml:space="preserve">/Чехова, </w:t>
            </w:r>
            <w:r w:rsidR="00180E04">
              <w:rPr>
                <w:sz w:val="28"/>
                <w:szCs w:val="28"/>
              </w:rPr>
              <w:t>схема расположения</w:t>
            </w:r>
            <w:r w:rsidR="00180E04" w:rsidRPr="00D70FD8">
              <w:rPr>
                <w:sz w:val="28"/>
                <w:szCs w:val="28"/>
              </w:rPr>
              <w:t xml:space="preserve"> согласно проекта договора </w:t>
            </w:r>
            <w:r w:rsidR="00180E04">
              <w:rPr>
                <w:sz w:val="28"/>
                <w:szCs w:val="28"/>
              </w:rPr>
              <w:t>(Приложение №1</w:t>
            </w:r>
            <w:r w:rsidR="00180E04" w:rsidRPr="00D70FD8">
              <w:rPr>
                <w:sz w:val="28"/>
                <w:szCs w:val="28"/>
              </w:rPr>
              <w:t xml:space="preserve"> Конкурсной документации)</w:t>
            </w:r>
            <w:r w:rsidR="00180E04">
              <w:rPr>
                <w:sz w:val="28"/>
                <w:szCs w:val="28"/>
              </w:rPr>
              <w:t xml:space="preserve">, </w:t>
            </w:r>
            <w:r w:rsidRPr="00F362AD">
              <w:rPr>
                <w:sz w:val="28"/>
                <w:szCs w:val="28"/>
              </w:rPr>
              <w:t xml:space="preserve">площадь НТО – 3 </w:t>
            </w:r>
            <w:proofErr w:type="spellStart"/>
            <w:r w:rsidRPr="00F362AD">
              <w:rPr>
                <w:sz w:val="28"/>
                <w:szCs w:val="28"/>
              </w:rPr>
              <w:t>кв.м</w:t>
            </w:r>
            <w:proofErr w:type="spellEnd"/>
            <w:r w:rsidRPr="00F362AD">
              <w:rPr>
                <w:sz w:val="28"/>
                <w:szCs w:val="28"/>
              </w:rPr>
              <w:t>.;</w:t>
            </w:r>
          </w:p>
          <w:p w:rsidR="00F362AD" w:rsidRPr="00F362AD" w:rsidRDefault="00F362AD" w:rsidP="00F362AD">
            <w:pPr>
              <w:rPr>
                <w:sz w:val="28"/>
                <w:szCs w:val="28"/>
              </w:rPr>
            </w:pPr>
            <w:r w:rsidRPr="00F362AD">
              <w:rPr>
                <w:b/>
                <w:sz w:val="28"/>
                <w:szCs w:val="28"/>
              </w:rPr>
              <w:t>Лот №13:</w:t>
            </w:r>
            <w:r w:rsidRPr="00F362AD">
              <w:rPr>
                <w:sz w:val="28"/>
                <w:szCs w:val="28"/>
              </w:rPr>
              <w:t xml:space="preserve"> Республика Адыгея, Красногвардейский район, </w:t>
            </w:r>
            <w:proofErr w:type="spellStart"/>
            <w:r w:rsidRPr="00F362AD">
              <w:rPr>
                <w:sz w:val="28"/>
                <w:szCs w:val="28"/>
              </w:rPr>
              <w:t>а</w:t>
            </w:r>
            <w:proofErr w:type="gramStart"/>
            <w:r w:rsidRPr="00F362AD">
              <w:rPr>
                <w:sz w:val="28"/>
                <w:szCs w:val="28"/>
              </w:rPr>
              <w:t>.Х</w:t>
            </w:r>
            <w:proofErr w:type="gramEnd"/>
            <w:r w:rsidRPr="00F362AD">
              <w:rPr>
                <w:sz w:val="28"/>
                <w:szCs w:val="28"/>
              </w:rPr>
              <w:t>атукай</w:t>
            </w:r>
            <w:proofErr w:type="spellEnd"/>
            <w:r w:rsidRPr="00F362AD">
              <w:rPr>
                <w:sz w:val="28"/>
                <w:szCs w:val="28"/>
              </w:rPr>
              <w:t xml:space="preserve">, </w:t>
            </w:r>
            <w:proofErr w:type="spellStart"/>
            <w:r w:rsidRPr="00F362AD">
              <w:rPr>
                <w:sz w:val="28"/>
                <w:szCs w:val="28"/>
              </w:rPr>
              <w:t>ул.Мира</w:t>
            </w:r>
            <w:proofErr w:type="spellEnd"/>
            <w:r w:rsidRPr="00F362AD">
              <w:rPr>
                <w:sz w:val="28"/>
                <w:szCs w:val="28"/>
              </w:rPr>
              <w:t xml:space="preserve">, в районе моста, </w:t>
            </w:r>
            <w:r w:rsidR="00180E04">
              <w:rPr>
                <w:sz w:val="28"/>
                <w:szCs w:val="28"/>
              </w:rPr>
              <w:t xml:space="preserve">схема </w:t>
            </w:r>
            <w:r w:rsidR="00180E04">
              <w:rPr>
                <w:sz w:val="28"/>
                <w:szCs w:val="28"/>
              </w:rPr>
              <w:lastRenderedPageBreak/>
              <w:t>расположения</w:t>
            </w:r>
            <w:r w:rsidR="00180E04" w:rsidRPr="00D70FD8">
              <w:rPr>
                <w:sz w:val="28"/>
                <w:szCs w:val="28"/>
              </w:rPr>
              <w:t xml:space="preserve"> согласно проекта договора </w:t>
            </w:r>
            <w:r w:rsidR="00180E04">
              <w:rPr>
                <w:sz w:val="28"/>
                <w:szCs w:val="28"/>
              </w:rPr>
              <w:t>(Приложение №1</w:t>
            </w:r>
            <w:r w:rsidR="00180E04" w:rsidRPr="00D70FD8">
              <w:rPr>
                <w:sz w:val="28"/>
                <w:szCs w:val="28"/>
              </w:rPr>
              <w:t xml:space="preserve"> Конкурсной документации)</w:t>
            </w:r>
            <w:r w:rsidR="00180E04">
              <w:rPr>
                <w:sz w:val="28"/>
                <w:szCs w:val="28"/>
              </w:rPr>
              <w:t xml:space="preserve">, </w:t>
            </w:r>
            <w:r w:rsidRPr="00F362AD">
              <w:rPr>
                <w:sz w:val="28"/>
                <w:szCs w:val="28"/>
              </w:rPr>
              <w:t xml:space="preserve">площадь НТО – 3 </w:t>
            </w:r>
            <w:proofErr w:type="spellStart"/>
            <w:r w:rsidRPr="00F362AD">
              <w:rPr>
                <w:sz w:val="28"/>
                <w:szCs w:val="28"/>
              </w:rPr>
              <w:t>кв.м</w:t>
            </w:r>
            <w:proofErr w:type="spellEnd"/>
            <w:r w:rsidRPr="00F362AD">
              <w:rPr>
                <w:sz w:val="28"/>
                <w:szCs w:val="28"/>
              </w:rPr>
              <w:t>.;</w:t>
            </w:r>
          </w:p>
          <w:p w:rsidR="00F362AD" w:rsidRPr="00F362AD" w:rsidRDefault="00F362AD" w:rsidP="00F362AD">
            <w:pPr>
              <w:rPr>
                <w:sz w:val="28"/>
                <w:szCs w:val="28"/>
              </w:rPr>
            </w:pPr>
            <w:r w:rsidRPr="00F362AD">
              <w:rPr>
                <w:b/>
                <w:sz w:val="28"/>
                <w:szCs w:val="28"/>
              </w:rPr>
              <w:t>Лот №14:</w:t>
            </w:r>
            <w:r w:rsidRPr="00F362AD">
              <w:rPr>
                <w:sz w:val="28"/>
                <w:szCs w:val="28"/>
              </w:rPr>
              <w:t xml:space="preserve"> Республика Адыгея, Красногвардейский район, </w:t>
            </w:r>
            <w:proofErr w:type="spellStart"/>
            <w:r w:rsidRPr="00F362AD">
              <w:rPr>
                <w:sz w:val="28"/>
                <w:szCs w:val="28"/>
              </w:rPr>
              <w:t>с</w:t>
            </w:r>
            <w:proofErr w:type="gramStart"/>
            <w:r w:rsidRPr="00F362AD">
              <w:rPr>
                <w:sz w:val="28"/>
                <w:szCs w:val="28"/>
              </w:rPr>
              <w:t>.Е</w:t>
            </w:r>
            <w:proofErr w:type="gramEnd"/>
            <w:r w:rsidRPr="00F362AD">
              <w:rPr>
                <w:sz w:val="28"/>
                <w:szCs w:val="28"/>
              </w:rPr>
              <w:t>леновское</w:t>
            </w:r>
            <w:proofErr w:type="spellEnd"/>
            <w:r w:rsidRPr="00F362AD">
              <w:rPr>
                <w:sz w:val="28"/>
                <w:szCs w:val="28"/>
              </w:rPr>
              <w:t xml:space="preserve">, </w:t>
            </w:r>
            <w:proofErr w:type="spellStart"/>
            <w:r w:rsidRPr="00F362AD">
              <w:rPr>
                <w:sz w:val="28"/>
                <w:szCs w:val="28"/>
              </w:rPr>
              <w:t>пер.Советский</w:t>
            </w:r>
            <w:proofErr w:type="spellEnd"/>
            <w:r w:rsidRPr="00F362AD">
              <w:rPr>
                <w:sz w:val="28"/>
                <w:szCs w:val="28"/>
              </w:rPr>
              <w:t xml:space="preserve">/Пролетарская, </w:t>
            </w:r>
            <w:r w:rsidR="00180E04">
              <w:rPr>
                <w:sz w:val="28"/>
                <w:szCs w:val="28"/>
              </w:rPr>
              <w:t>схема расположения</w:t>
            </w:r>
            <w:r w:rsidR="00180E04" w:rsidRPr="00D70FD8">
              <w:rPr>
                <w:sz w:val="28"/>
                <w:szCs w:val="28"/>
              </w:rPr>
              <w:t xml:space="preserve"> согласно проекта договора </w:t>
            </w:r>
            <w:r w:rsidR="00180E04">
              <w:rPr>
                <w:sz w:val="28"/>
                <w:szCs w:val="28"/>
              </w:rPr>
              <w:t>(Приложение №1</w:t>
            </w:r>
            <w:r w:rsidR="00180E04" w:rsidRPr="00D70FD8">
              <w:rPr>
                <w:sz w:val="28"/>
                <w:szCs w:val="28"/>
              </w:rPr>
              <w:t xml:space="preserve"> Конкурсной документации)</w:t>
            </w:r>
            <w:r w:rsidR="00180E04">
              <w:rPr>
                <w:sz w:val="28"/>
                <w:szCs w:val="28"/>
              </w:rPr>
              <w:t xml:space="preserve">, </w:t>
            </w:r>
            <w:r w:rsidRPr="00F362AD">
              <w:rPr>
                <w:sz w:val="28"/>
                <w:szCs w:val="28"/>
              </w:rPr>
              <w:t xml:space="preserve">площадь НТО – 3 </w:t>
            </w:r>
            <w:proofErr w:type="spellStart"/>
            <w:r w:rsidRPr="00F362AD">
              <w:rPr>
                <w:sz w:val="28"/>
                <w:szCs w:val="28"/>
              </w:rPr>
              <w:t>кв.м</w:t>
            </w:r>
            <w:proofErr w:type="spellEnd"/>
            <w:r w:rsidRPr="00F362AD">
              <w:rPr>
                <w:sz w:val="28"/>
                <w:szCs w:val="28"/>
              </w:rPr>
              <w:t>.;</w:t>
            </w:r>
          </w:p>
          <w:p w:rsidR="00F362AD" w:rsidRPr="00F362AD" w:rsidRDefault="00F362AD" w:rsidP="00F362AD">
            <w:pPr>
              <w:rPr>
                <w:sz w:val="28"/>
                <w:szCs w:val="28"/>
              </w:rPr>
            </w:pPr>
            <w:r w:rsidRPr="00F362AD">
              <w:rPr>
                <w:b/>
                <w:sz w:val="28"/>
                <w:szCs w:val="28"/>
              </w:rPr>
              <w:t>Лот №15:</w:t>
            </w:r>
            <w:r w:rsidRPr="00F362AD">
              <w:rPr>
                <w:sz w:val="28"/>
                <w:szCs w:val="28"/>
              </w:rPr>
              <w:t xml:space="preserve"> Республика Адыгея, Красногвардейский район, </w:t>
            </w:r>
            <w:proofErr w:type="spellStart"/>
            <w:r w:rsidRPr="00F362AD">
              <w:rPr>
                <w:sz w:val="28"/>
                <w:szCs w:val="28"/>
              </w:rPr>
              <w:t>с</w:t>
            </w:r>
            <w:proofErr w:type="gramStart"/>
            <w:r w:rsidRPr="00F362AD">
              <w:rPr>
                <w:sz w:val="28"/>
                <w:szCs w:val="28"/>
              </w:rPr>
              <w:t>.К</w:t>
            </w:r>
            <w:proofErr w:type="gramEnd"/>
            <w:r w:rsidRPr="00F362AD">
              <w:rPr>
                <w:sz w:val="28"/>
                <w:szCs w:val="28"/>
              </w:rPr>
              <w:t>расногвардейское</w:t>
            </w:r>
            <w:proofErr w:type="spellEnd"/>
            <w:r w:rsidRPr="00F362AD">
              <w:rPr>
                <w:sz w:val="28"/>
                <w:szCs w:val="28"/>
              </w:rPr>
              <w:t xml:space="preserve">, </w:t>
            </w:r>
            <w:proofErr w:type="spellStart"/>
            <w:r w:rsidRPr="00F362AD">
              <w:rPr>
                <w:sz w:val="28"/>
                <w:szCs w:val="28"/>
              </w:rPr>
              <w:t>ул.Первомайская</w:t>
            </w:r>
            <w:proofErr w:type="spellEnd"/>
            <w:r w:rsidRPr="00F362AD">
              <w:rPr>
                <w:sz w:val="28"/>
                <w:szCs w:val="28"/>
              </w:rPr>
              <w:t xml:space="preserve">, б/н, в районе магазина «Богатырь», </w:t>
            </w:r>
            <w:r w:rsidR="00180E04">
              <w:rPr>
                <w:sz w:val="28"/>
                <w:szCs w:val="28"/>
              </w:rPr>
              <w:t>схема расположения</w:t>
            </w:r>
            <w:r w:rsidR="00180E04" w:rsidRPr="00D70FD8">
              <w:rPr>
                <w:sz w:val="28"/>
                <w:szCs w:val="28"/>
              </w:rPr>
              <w:t xml:space="preserve"> согласно проекта договора </w:t>
            </w:r>
            <w:r w:rsidR="00180E04">
              <w:rPr>
                <w:sz w:val="28"/>
                <w:szCs w:val="28"/>
              </w:rPr>
              <w:t>(Приложение №1</w:t>
            </w:r>
            <w:r w:rsidR="00180E04" w:rsidRPr="00D70FD8">
              <w:rPr>
                <w:sz w:val="28"/>
                <w:szCs w:val="28"/>
              </w:rPr>
              <w:t xml:space="preserve"> Конкурсной документации)</w:t>
            </w:r>
            <w:r w:rsidR="00180E04">
              <w:rPr>
                <w:sz w:val="28"/>
                <w:szCs w:val="28"/>
              </w:rPr>
              <w:t xml:space="preserve">, </w:t>
            </w:r>
            <w:r w:rsidRPr="00F362AD">
              <w:rPr>
                <w:sz w:val="28"/>
                <w:szCs w:val="28"/>
              </w:rPr>
              <w:t xml:space="preserve">площадь НТО – 3 </w:t>
            </w:r>
            <w:proofErr w:type="spellStart"/>
            <w:r w:rsidRPr="00F362AD">
              <w:rPr>
                <w:sz w:val="28"/>
                <w:szCs w:val="28"/>
              </w:rPr>
              <w:t>кв.м</w:t>
            </w:r>
            <w:proofErr w:type="spellEnd"/>
            <w:r w:rsidRPr="00F362AD">
              <w:rPr>
                <w:sz w:val="28"/>
                <w:szCs w:val="28"/>
              </w:rPr>
              <w:t>.;</w:t>
            </w:r>
          </w:p>
          <w:p w:rsidR="00F362AD" w:rsidRPr="00D70FD8" w:rsidRDefault="00F362AD" w:rsidP="00F362AD">
            <w:pPr>
              <w:rPr>
                <w:sz w:val="28"/>
                <w:szCs w:val="28"/>
              </w:rPr>
            </w:pPr>
            <w:r w:rsidRPr="00F362AD">
              <w:rPr>
                <w:b/>
                <w:sz w:val="28"/>
                <w:szCs w:val="28"/>
              </w:rPr>
              <w:t>Лот №16:</w:t>
            </w:r>
            <w:r w:rsidRPr="00F362AD">
              <w:rPr>
                <w:sz w:val="28"/>
                <w:szCs w:val="28"/>
              </w:rPr>
              <w:t xml:space="preserve"> Республика Адыгея, Красногвардейский район, </w:t>
            </w:r>
            <w:proofErr w:type="spellStart"/>
            <w:r w:rsidRPr="00F362AD">
              <w:rPr>
                <w:sz w:val="28"/>
                <w:szCs w:val="28"/>
              </w:rPr>
              <w:t>с</w:t>
            </w:r>
            <w:proofErr w:type="gramStart"/>
            <w:r w:rsidRPr="00F362AD">
              <w:rPr>
                <w:sz w:val="28"/>
                <w:szCs w:val="28"/>
              </w:rPr>
              <w:t>.Е</w:t>
            </w:r>
            <w:proofErr w:type="gramEnd"/>
            <w:r w:rsidRPr="00F362AD">
              <w:rPr>
                <w:sz w:val="28"/>
                <w:szCs w:val="28"/>
              </w:rPr>
              <w:t>леновское</w:t>
            </w:r>
            <w:proofErr w:type="spellEnd"/>
            <w:r w:rsidRPr="00F362AD">
              <w:rPr>
                <w:sz w:val="28"/>
                <w:szCs w:val="28"/>
              </w:rPr>
              <w:t>, в районе МБОУ СОШ №6,</w:t>
            </w:r>
            <w:r w:rsidR="00180E04">
              <w:rPr>
                <w:sz w:val="28"/>
                <w:szCs w:val="28"/>
              </w:rPr>
              <w:t xml:space="preserve"> схема расположения</w:t>
            </w:r>
            <w:r w:rsidR="00180E04" w:rsidRPr="00D70FD8">
              <w:rPr>
                <w:sz w:val="28"/>
                <w:szCs w:val="28"/>
              </w:rPr>
              <w:t xml:space="preserve"> согласно проекта договора </w:t>
            </w:r>
            <w:r w:rsidR="00180E04">
              <w:rPr>
                <w:sz w:val="28"/>
                <w:szCs w:val="28"/>
              </w:rPr>
              <w:t>(Приложение №1</w:t>
            </w:r>
            <w:r w:rsidR="00180E04" w:rsidRPr="00D70FD8">
              <w:rPr>
                <w:sz w:val="28"/>
                <w:szCs w:val="28"/>
              </w:rPr>
              <w:t xml:space="preserve"> Конкурсной документации)</w:t>
            </w:r>
            <w:r w:rsidR="00180E04">
              <w:rPr>
                <w:sz w:val="28"/>
                <w:szCs w:val="28"/>
              </w:rPr>
              <w:t>,</w:t>
            </w:r>
            <w:r w:rsidRPr="00F362AD">
              <w:rPr>
                <w:sz w:val="28"/>
                <w:szCs w:val="28"/>
              </w:rPr>
              <w:t xml:space="preserve"> площадь НТО – 3 </w:t>
            </w:r>
            <w:proofErr w:type="spellStart"/>
            <w:r w:rsidRPr="00F362AD">
              <w:rPr>
                <w:sz w:val="28"/>
                <w:szCs w:val="28"/>
              </w:rPr>
              <w:t>кв.м</w:t>
            </w:r>
            <w:proofErr w:type="spellEnd"/>
            <w:r w:rsidRPr="00F362AD">
              <w:rPr>
                <w:sz w:val="28"/>
                <w:szCs w:val="28"/>
              </w:rPr>
              <w:t>.</w:t>
            </w:r>
          </w:p>
        </w:tc>
      </w:tr>
      <w:tr w:rsidR="00D70FD8" w:rsidTr="00180E04">
        <w:trPr>
          <w:trHeight w:val="11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D8" w:rsidRDefault="00D70FD8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D8" w:rsidRPr="000E2AF3" w:rsidRDefault="00D70FD8" w:rsidP="00AB27DA">
            <w:pPr>
              <w:pStyle w:val="ConsPlusCel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E2AF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Назначение (специализаци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я</w:t>
            </w:r>
            <w:r w:rsidRPr="000E2AF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) нестационарного торгового объекта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D8" w:rsidRPr="00D70FD8" w:rsidRDefault="00FE7CC8" w:rsidP="00180E04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D9304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</w:t>
            </w:r>
            <w:r w:rsidR="00180E04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- </w:t>
            </w:r>
            <w:r w:rsidR="00D70FD8" w:rsidRPr="00D70FD8">
              <w:rPr>
                <w:sz w:val="28"/>
                <w:szCs w:val="28"/>
              </w:rPr>
              <w:t>Изотермическая емкость для реализации кваса</w:t>
            </w:r>
          </w:p>
        </w:tc>
      </w:tr>
      <w:tr w:rsidR="00D70FD8" w:rsidTr="00180E04">
        <w:trPr>
          <w:trHeight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D8" w:rsidRDefault="00D70FD8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D8" w:rsidRPr="000E2AF3" w:rsidRDefault="00D70FD8" w:rsidP="000E2AF3">
            <w:pPr>
              <w:pStyle w:val="ConsPlusCel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E2AF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Вид нестационарного торгового объекта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D8" w:rsidRPr="00D70FD8" w:rsidRDefault="00FE7CC8" w:rsidP="00180E04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D9304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</w:t>
            </w:r>
            <w:r w:rsidR="00180E04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- </w:t>
            </w:r>
            <w:r w:rsidR="00D70FD8" w:rsidRPr="00D70FD8">
              <w:rPr>
                <w:sz w:val="28"/>
                <w:szCs w:val="28"/>
              </w:rPr>
              <w:t>Переносное торговое место</w:t>
            </w:r>
          </w:p>
        </w:tc>
      </w:tr>
      <w:tr w:rsidR="00D70FD8" w:rsidTr="00180E04">
        <w:trPr>
          <w:trHeight w:val="7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D8" w:rsidRDefault="00D70FD8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D8" w:rsidRPr="000E2AF3" w:rsidRDefault="00D70FD8" w:rsidP="000E2AF3">
            <w:pPr>
              <w:pStyle w:val="ConsPlusCel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E2AF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Срок размещения нестационарного торгового объекта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BD" w:rsidRPr="009165BD" w:rsidRDefault="009165BD" w:rsidP="00DF5878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лота №</w:t>
            </w:r>
            <w:r w:rsidR="00D93046">
              <w:rPr>
                <w:sz w:val="28"/>
                <w:szCs w:val="28"/>
              </w:rPr>
              <w:t>1</w:t>
            </w:r>
            <w:r w:rsidR="00FE7CC8">
              <w:rPr>
                <w:sz w:val="28"/>
                <w:szCs w:val="28"/>
              </w:rPr>
              <w:t>-</w:t>
            </w:r>
            <w:r w:rsidR="00180E04">
              <w:rPr>
                <w:sz w:val="28"/>
                <w:szCs w:val="28"/>
              </w:rPr>
              <w:t>16</w:t>
            </w:r>
            <w:r w:rsidRPr="009165B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D70FD8" w:rsidRPr="00D70FD8">
              <w:rPr>
                <w:sz w:val="28"/>
                <w:szCs w:val="28"/>
              </w:rPr>
              <w:t>Май-сентябрь 202</w:t>
            </w:r>
            <w:r w:rsidR="00DF5878" w:rsidRPr="00DF5878">
              <w:rPr>
                <w:sz w:val="28"/>
                <w:szCs w:val="28"/>
              </w:rPr>
              <w:t>3</w:t>
            </w:r>
            <w:r w:rsidR="00D70FD8" w:rsidRPr="00D70FD8">
              <w:rPr>
                <w:sz w:val="28"/>
                <w:szCs w:val="28"/>
              </w:rPr>
              <w:t xml:space="preserve"> года</w:t>
            </w:r>
            <w:r w:rsidR="00FE7CC8">
              <w:rPr>
                <w:sz w:val="28"/>
                <w:szCs w:val="28"/>
              </w:rPr>
              <w:t>.</w:t>
            </w:r>
          </w:p>
        </w:tc>
      </w:tr>
      <w:tr w:rsidR="000F514A" w:rsidTr="00180E04">
        <w:trPr>
          <w:trHeight w:val="3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14A" w:rsidRDefault="000F514A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14A" w:rsidRPr="000E2AF3" w:rsidRDefault="000F514A" w:rsidP="000E2AF3">
            <w:pPr>
              <w:pStyle w:val="ConsPlusCel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E2AF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Размер финансового предложения за право размещения нестационарного торгового объекта на территории муниципального образования Красногвардейский район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E04" w:rsidRPr="00180E04" w:rsidRDefault="00180E04" w:rsidP="00180E04">
            <w:pPr>
              <w:spacing w:after="60"/>
              <w:rPr>
                <w:sz w:val="28"/>
                <w:szCs w:val="28"/>
              </w:rPr>
            </w:pPr>
            <w:r w:rsidRPr="00180E04">
              <w:rPr>
                <w:sz w:val="28"/>
                <w:szCs w:val="28"/>
              </w:rPr>
              <w:t>Минимальный размер финансового предложения:</w:t>
            </w:r>
          </w:p>
          <w:p w:rsidR="00180E04" w:rsidRPr="00180E04" w:rsidRDefault="00180E04" w:rsidP="00180E04">
            <w:pPr>
              <w:spacing w:after="60"/>
              <w:rPr>
                <w:sz w:val="28"/>
                <w:szCs w:val="28"/>
              </w:rPr>
            </w:pPr>
            <w:r w:rsidRPr="00180E04">
              <w:rPr>
                <w:sz w:val="28"/>
                <w:szCs w:val="28"/>
              </w:rPr>
              <w:t xml:space="preserve">Для лота №1 – 73,9 рубля за квартал; </w:t>
            </w:r>
          </w:p>
          <w:p w:rsidR="00180E04" w:rsidRPr="00180E04" w:rsidRDefault="00180E04" w:rsidP="00180E04">
            <w:pPr>
              <w:spacing w:after="60"/>
              <w:rPr>
                <w:sz w:val="28"/>
                <w:szCs w:val="28"/>
              </w:rPr>
            </w:pPr>
            <w:r w:rsidRPr="00180E04">
              <w:rPr>
                <w:sz w:val="28"/>
                <w:szCs w:val="28"/>
              </w:rPr>
              <w:t>Для лота №2 – 73,9 рубля за квартал;</w:t>
            </w:r>
          </w:p>
          <w:p w:rsidR="00180E04" w:rsidRPr="00180E04" w:rsidRDefault="00180E04" w:rsidP="00180E04">
            <w:pPr>
              <w:spacing w:after="60"/>
              <w:rPr>
                <w:sz w:val="28"/>
                <w:szCs w:val="28"/>
              </w:rPr>
            </w:pPr>
            <w:r w:rsidRPr="00180E04">
              <w:rPr>
                <w:sz w:val="28"/>
                <w:szCs w:val="28"/>
              </w:rPr>
              <w:t xml:space="preserve">Для лота №3 – 73,9 рубля за квартал; </w:t>
            </w:r>
          </w:p>
          <w:p w:rsidR="00180E04" w:rsidRPr="00180E04" w:rsidRDefault="00180E04" w:rsidP="00180E04">
            <w:pPr>
              <w:spacing w:after="60"/>
              <w:rPr>
                <w:sz w:val="28"/>
                <w:szCs w:val="28"/>
              </w:rPr>
            </w:pPr>
            <w:r w:rsidRPr="00180E04">
              <w:rPr>
                <w:sz w:val="28"/>
                <w:szCs w:val="28"/>
              </w:rPr>
              <w:t>Для лота №4 – 59,1 рублей за квартал;</w:t>
            </w:r>
          </w:p>
          <w:p w:rsidR="00180E04" w:rsidRPr="00180E04" w:rsidRDefault="00180E04" w:rsidP="00180E04">
            <w:pPr>
              <w:spacing w:after="60"/>
              <w:rPr>
                <w:sz w:val="28"/>
                <w:szCs w:val="28"/>
              </w:rPr>
            </w:pPr>
            <w:r w:rsidRPr="00180E04">
              <w:rPr>
                <w:sz w:val="28"/>
                <w:szCs w:val="28"/>
              </w:rPr>
              <w:t>Для лота №5 – 73,9 рубля за квартал;</w:t>
            </w:r>
          </w:p>
          <w:p w:rsidR="00180E04" w:rsidRPr="00180E04" w:rsidRDefault="00180E04" w:rsidP="00180E04">
            <w:pPr>
              <w:spacing w:after="60"/>
              <w:rPr>
                <w:sz w:val="28"/>
                <w:szCs w:val="28"/>
              </w:rPr>
            </w:pPr>
            <w:r w:rsidRPr="00180E04">
              <w:rPr>
                <w:sz w:val="28"/>
                <w:szCs w:val="28"/>
              </w:rPr>
              <w:t xml:space="preserve">Для лота №6 – 73,9 рубля за квартал; </w:t>
            </w:r>
          </w:p>
          <w:p w:rsidR="00180E04" w:rsidRPr="00180E04" w:rsidRDefault="00180E04" w:rsidP="00180E04">
            <w:pPr>
              <w:spacing w:after="60"/>
              <w:rPr>
                <w:sz w:val="28"/>
                <w:szCs w:val="28"/>
              </w:rPr>
            </w:pPr>
            <w:r w:rsidRPr="00180E04">
              <w:rPr>
                <w:sz w:val="28"/>
                <w:szCs w:val="28"/>
              </w:rPr>
              <w:t xml:space="preserve">Для лота №7 – 73,9 рубля за квартал; </w:t>
            </w:r>
          </w:p>
          <w:p w:rsidR="00180E04" w:rsidRPr="00180E04" w:rsidRDefault="00180E04" w:rsidP="00180E04">
            <w:pPr>
              <w:spacing w:after="60"/>
              <w:rPr>
                <w:sz w:val="28"/>
                <w:szCs w:val="28"/>
              </w:rPr>
            </w:pPr>
            <w:r w:rsidRPr="00180E04">
              <w:rPr>
                <w:sz w:val="28"/>
                <w:szCs w:val="28"/>
              </w:rPr>
              <w:t xml:space="preserve">Для лота №8 – 36,9 рублей за квартал; </w:t>
            </w:r>
          </w:p>
          <w:p w:rsidR="00180E04" w:rsidRPr="00180E04" w:rsidRDefault="00180E04" w:rsidP="00180E04">
            <w:pPr>
              <w:spacing w:after="60"/>
              <w:rPr>
                <w:sz w:val="28"/>
                <w:szCs w:val="28"/>
              </w:rPr>
            </w:pPr>
            <w:r w:rsidRPr="00180E04">
              <w:rPr>
                <w:sz w:val="28"/>
                <w:szCs w:val="28"/>
              </w:rPr>
              <w:t xml:space="preserve">Для лота №9 – 36,9 рублей за квартал; </w:t>
            </w:r>
          </w:p>
          <w:p w:rsidR="00180E04" w:rsidRPr="00180E04" w:rsidRDefault="00180E04" w:rsidP="00180E04">
            <w:pPr>
              <w:spacing w:after="60"/>
              <w:rPr>
                <w:sz w:val="28"/>
                <w:szCs w:val="28"/>
              </w:rPr>
            </w:pPr>
            <w:r w:rsidRPr="00180E04">
              <w:rPr>
                <w:sz w:val="28"/>
                <w:szCs w:val="28"/>
              </w:rPr>
              <w:t xml:space="preserve">Для лота №10 – 36,9 рублей за квартал; </w:t>
            </w:r>
          </w:p>
          <w:p w:rsidR="00180E04" w:rsidRPr="00180E04" w:rsidRDefault="00180E04" w:rsidP="00180E04">
            <w:pPr>
              <w:spacing w:after="60"/>
              <w:rPr>
                <w:sz w:val="28"/>
                <w:szCs w:val="28"/>
              </w:rPr>
            </w:pPr>
            <w:r w:rsidRPr="00180E04">
              <w:rPr>
                <w:sz w:val="28"/>
                <w:szCs w:val="28"/>
              </w:rPr>
              <w:t xml:space="preserve">Для лота №11 – 36,9 рублей за квартал; </w:t>
            </w:r>
          </w:p>
          <w:p w:rsidR="00180E04" w:rsidRPr="00180E04" w:rsidRDefault="00180E04" w:rsidP="00180E04">
            <w:pPr>
              <w:spacing w:after="60"/>
              <w:rPr>
                <w:sz w:val="28"/>
                <w:szCs w:val="28"/>
              </w:rPr>
            </w:pPr>
            <w:r w:rsidRPr="00180E04">
              <w:rPr>
                <w:sz w:val="28"/>
                <w:szCs w:val="28"/>
              </w:rPr>
              <w:t xml:space="preserve">Для лота №12 – 36,9 рублей за квартал; </w:t>
            </w:r>
          </w:p>
          <w:p w:rsidR="00180E04" w:rsidRPr="00180E04" w:rsidRDefault="00180E04" w:rsidP="00180E04">
            <w:pPr>
              <w:spacing w:after="60"/>
              <w:rPr>
                <w:sz w:val="28"/>
                <w:szCs w:val="28"/>
              </w:rPr>
            </w:pPr>
            <w:r w:rsidRPr="00180E04">
              <w:rPr>
                <w:sz w:val="28"/>
                <w:szCs w:val="28"/>
              </w:rPr>
              <w:t xml:space="preserve">Для лота №13 – 59,1 рублей за квартал; </w:t>
            </w:r>
          </w:p>
          <w:p w:rsidR="00180E04" w:rsidRPr="00180E04" w:rsidRDefault="00180E04" w:rsidP="00180E04">
            <w:pPr>
              <w:spacing w:after="60"/>
              <w:rPr>
                <w:sz w:val="28"/>
                <w:szCs w:val="28"/>
              </w:rPr>
            </w:pPr>
            <w:r w:rsidRPr="00180E04">
              <w:rPr>
                <w:sz w:val="28"/>
                <w:szCs w:val="28"/>
              </w:rPr>
              <w:t xml:space="preserve">Для лота №14 – 36,9 рублей за квартал; </w:t>
            </w:r>
          </w:p>
          <w:p w:rsidR="00180E04" w:rsidRPr="00180E04" w:rsidRDefault="00180E04" w:rsidP="00180E04">
            <w:pPr>
              <w:spacing w:after="60"/>
              <w:rPr>
                <w:sz w:val="28"/>
                <w:szCs w:val="28"/>
              </w:rPr>
            </w:pPr>
            <w:r w:rsidRPr="00180E04">
              <w:rPr>
                <w:sz w:val="28"/>
                <w:szCs w:val="28"/>
              </w:rPr>
              <w:lastRenderedPageBreak/>
              <w:t xml:space="preserve">Для лота №15 – 73,9 рубля за квартал; </w:t>
            </w:r>
          </w:p>
          <w:p w:rsidR="000F514A" w:rsidRPr="000F514A" w:rsidRDefault="00180E04" w:rsidP="00180E04">
            <w:pPr>
              <w:spacing w:after="60"/>
              <w:rPr>
                <w:sz w:val="28"/>
                <w:szCs w:val="28"/>
              </w:rPr>
            </w:pPr>
            <w:r w:rsidRPr="00180E04">
              <w:rPr>
                <w:sz w:val="28"/>
                <w:szCs w:val="28"/>
              </w:rPr>
              <w:t>Для лота №16 – 36,9 рублей за квартал.</w:t>
            </w:r>
          </w:p>
        </w:tc>
      </w:tr>
      <w:tr w:rsidR="00DC0234" w:rsidTr="00180E04">
        <w:trPr>
          <w:trHeight w:val="11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234" w:rsidRDefault="00DC0234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234" w:rsidRPr="000E2AF3" w:rsidRDefault="00DC0234" w:rsidP="000E2AF3">
            <w:pPr>
              <w:pStyle w:val="ConsPlusCel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E2AF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Требования к размещению нестационарного торгового объекта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234" w:rsidRPr="000E2AF3" w:rsidRDefault="00F90F51" w:rsidP="000E2AF3">
            <w:pPr>
              <w:spacing w:after="60"/>
              <w:jc w:val="left"/>
              <w:rPr>
                <w:sz w:val="28"/>
                <w:szCs w:val="28"/>
              </w:rPr>
            </w:pPr>
            <w:r w:rsidRPr="000E2AF3">
              <w:rPr>
                <w:sz w:val="28"/>
                <w:szCs w:val="28"/>
              </w:rPr>
              <w:t>Нестационарный объект розничной торговли или оказания услуг должен соответствовать требованиям, определенным разделом 2 водной части Конкурсной документации.</w:t>
            </w:r>
          </w:p>
        </w:tc>
      </w:tr>
      <w:tr w:rsidR="00F90F51" w:rsidTr="00180E04">
        <w:trPr>
          <w:trHeight w:val="18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51" w:rsidRDefault="00F90F51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51" w:rsidRPr="000E2AF3" w:rsidRDefault="00F90F51" w:rsidP="000E2AF3">
            <w:pPr>
              <w:pStyle w:val="ConsPlusCel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E2AF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Требования к описанию участниками внешнего вида нестационарного торгового объекта, на право </w:t>
            </w:r>
            <w:proofErr w:type="gramStart"/>
            <w:r w:rsidRPr="000E2AF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размещения</w:t>
            </w:r>
            <w:proofErr w:type="gramEnd"/>
            <w:r w:rsidRPr="000E2AF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которого проводится Конкурс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51" w:rsidRPr="000E2AF3" w:rsidRDefault="00F90F51" w:rsidP="000E2AF3">
            <w:pPr>
              <w:spacing w:after="60"/>
              <w:jc w:val="left"/>
              <w:rPr>
                <w:sz w:val="28"/>
                <w:szCs w:val="28"/>
              </w:rPr>
            </w:pPr>
            <w:r w:rsidRPr="000E2AF3">
              <w:rPr>
                <w:sz w:val="28"/>
                <w:szCs w:val="28"/>
              </w:rPr>
              <w:t>Участник конкурса должен предоставить точные параметры НТО, с при</w:t>
            </w:r>
            <w:r w:rsidR="00651290" w:rsidRPr="000E2AF3">
              <w:rPr>
                <w:sz w:val="28"/>
                <w:szCs w:val="28"/>
              </w:rPr>
              <w:t>л</w:t>
            </w:r>
            <w:r w:rsidRPr="000E2AF3">
              <w:rPr>
                <w:sz w:val="28"/>
                <w:szCs w:val="28"/>
              </w:rPr>
              <w:t>ожением описания внешнего вида НТО (рисунок, эскиз, фото)</w:t>
            </w:r>
          </w:p>
        </w:tc>
      </w:tr>
      <w:tr w:rsidR="00F90F51" w:rsidTr="00180E04">
        <w:trPr>
          <w:trHeight w:val="5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51" w:rsidRDefault="00F90F51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51" w:rsidRPr="000E2AF3" w:rsidRDefault="00F90F51" w:rsidP="000E2AF3">
            <w:pPr>
              <w:pStyle w:val="ConsPlusCel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E2AF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Требования к условиям исполнения Договора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51" w:rsidRPr="000E2AF3" w:rsidRDefault="00F90F51" w:rsidP="00AB27DA">
            <w:pPr>
              <w:spacing w:after="60"/>
              <w:jc w:val="left"/>
              <w:rPr>
                <w:sz w:val="28"/>
                <w:szCs w:val="28"/>
              </w:rPr>
            </w:pPr>
            <w:r w:rsidRPr="000E2AF3">
              <w:rPr>
                <w:sz w:val="28"/>
                <w:szCs w:val="28"/>
              </w:rPr>
              <w:t>Условия договора подлежат исполнени</w:t>
            </w:r>
            <w:r w:rsidR="00AB27DA">
              <w:rPr>
                <w:sz w:val="28"/>
                <w:szCs w:val="28"/>
              </w:rPr>
              <w:t>ю</w:t>
            </w:r>
            <w:r w:rsidRPr="000E2AF3">
              <w:rPr>
                <w:sz w:val="28"/>
                <w:szCs w:val="28"/>
              </w:rPr>
              <w:t>, в установленные сроки</w:t>
            </w:r>
          </w:p>
        </w:tc>
      </w:tr>
      <w:tr w:rsidR="00A72848" w:rsidTr="00180E04">
        <w:trPr>
          <w:trHeight w:val="7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848" w:rsidRDefault="00A72848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848" w:rsidRPr="000E2AF3" w:rsidRDefault="00A72848" w:rsidP="000E2AF3">
            <w:pPr>
              <w:pStyle w:val="ConsPlusCel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E2AF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Требования к оказанию услуг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848" w:rsidRPr="000E2AF3" w:rsidRDefault="00A72848" w:rsidP="00AB27DA">
            <w:pPr>
              <w:spacing w:after="60"/>
              <w:jc w:val="left"/>
              <w:rPr>
                <w:sz w:val="28"/>
                <w:szCs w:val="28"/>
              </w:rPr>
            </w:pPr>
            <w:proofErr w:type="gramStart"/>
            <w:r w:rsidRPr="000E2AF3">
              <w:rPr>
                <w:sz w:val="28"/>
                <w:szCs w:val="28"/>
              </w:rPr>
              <w:t>Услуги</w:t>
            </w:r>
            <w:proofErr w:type="gramEnd"/>
            <w:r w:rsidRPr="000E2AF3">
              <w:rPr>
                <w:sz w:val="28"/>
                <w:szCs w:val="28"/>
              </w:rPr>
              <w:t xml:space="preserve"> предоставляемые победителем Конкурса, должны соответствовать тр</w:t>
            </w:r>
            <w:r w:rsidR="00AB27DA">
              <w:rPr>
                <w:sz w:val="28"/>
                <w:szCs w:val="28"/>
              </w:rPr>
              <w:t>е</w:t>
            </w:r>
            <w:r w:rsidRPr="000E2AF3">
              <w:rPr>
                <w:sz w:val="28"/>
                <w:szCs w:val="28"/>
              </w:rPr>
              <w:t>бованиям установленным закон</w:t>
            </w:r>
            <w:r w:rsidR="00AB27DA">
              <w:rPr>
                <w:sz w:val="28"/>
                <w:szCs w:val="28"/>
              </w:rPr>
              <w:t>о</w:t>
            </w:r>
            <w:r w:rsidRPr="000E2AF3">
              <w:rPr>
                <w:sz w:val="28"/>
                <w:szCs w:val="28"/>
              </w:rPr>
              <w:t>дательством РФ.</w:t>
            </w:r>
          </w:p>
        </w:tc>
      </w:tr>
      <w:tr w:rsidR="00A72848" w:rsidTr="00180E04">
        <w:trPr>
          <w:trHeight w:val="1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848" w:rsidRPr="00174405" w:rsidRDefault="00A72848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 w:rsidRPr="001744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848" w:rsidRPr="00174405" w:rsidRDefault="00A72848" w:rsidP="000E2AF3">
            <w:pPr>
              <w:pStyle w:val="ConsPlusCel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174405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Порядок, место, дата начала и дата окончания срока подачи заявок на участие в Конкурсе.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848" w:rsidRPr="00174405" w:rsidRDefault="00CE70BA" w:rsidP="00174405">
            <w:pPr>
              <w:spacing w:after="60"/>
              <w:jc w:val="left"/>
              <w:rPr>
                <w:sz w:val="28"/>
                <w:szCs w:val="28"/>
              </w:rPr>
            </w:pPr>
            <w:r w:rsidRPr="00174405">
              <w:rPr>
                <w:sz w:val="28"/>
                <w:szCs w:val="28"/>
              </w:rPr>
              <w:t xml:space="preserve">Заявки подаются </w:t>
            </w:r>
            <w:proofErr w:type="gramStart"/>
            <w:r w:rsidRPr="00174405">
              <w:rPr>
                <w:sz w:val="28"/>
                <w:szCs w:val="28"/>
              </w:rPr>
              <w:t>согласно порядка</w:t>
            </w:r>
            <w:proofErr w:type="gramEnd"/>
            <w:r w:rsidRPr="00174405">
              <w:rPr>
                <w:sz w:val="28"/>
                <w:szCs w:val="28"/>
              </w:rPr>
              <w:t xml:space="preserve"> указанного в разделе 1 конкурсно</w:t>
            </w:r>
            <w:r w:rsidR="002B69C4" w:rsidRPr="00174405">
              <w:rPr>
                <w:sz w:val="28"/>
                <w:szCs w:val="28"/>
              </w:rPr>
              <w:t>й</w:t>
            </w:r>
            <w:r w:rsidRPr="00174405">
              <w:rPr>
                <w:sz w:val="28"/>
                <w:szCs w:val="28"/>
              </w:rPr>
              <w:t xml:space="preserve"> документации</w:t>
            </w:r>
            <w:r w:rsidR="002B69C4" w:rsidRPr="00174405">
              <w:rPr>
                <w:sz w:val="28"/>
                <w:szCs w:val="28"/>
              </w:rPr>
              <w:t xml:space="preserve"> </w:t>
            </w:r>
            <w:r w:rsidR="00A72848" w:rsidRPr="00174405">
              <w:rPr>
                <w:sz w:val="28"/>
                <w:szCs w:val="28"/>
              </w:rPr>
              <w:t xml:space="preserve">с </w:t>
            </w:r>
            <w:r w:rsidR="00280349" w:rsidRPr="00174405">
              <w:rPr>
                <w:sz w:val="28"/>
                <w:szCs w:val="28"/>
              </w:rPr>
              <w:t>0</w:t>
            </w:r>
            <w:r w:rsidR="000D57D9" w:rsidRPr="00174405">
              <w:rPr>
                <w:sz w:val="28"/>
                <w:szCs w:val="28"/>
              </w:rPr>
              <w:t>5</w:t>
            </w:r>
            <w:r w:rsidR="00A72848" w:rsidRPr="00174405">
              <w:rPr>
                <w:sz w:val="28"/>
                <w:szCs w:val="28"/>
              </w:rPr>
              <w:t>.</w:t>
            </w:r>
            <w:r w:rsidR="00B10E02" w:rsidRPr="00174405">
              <w:rPr>
                <w:sz w:val="28"/>
                <w:szCs w:val="28"/>
              </w:rPr>
              <w:t>0</w:t>
            </w:r>
            <w:r w:rsidR="00280349" w:rsidRPr="00174405">
              <w:rPr>
                <w:sz w:val="28"/>
                <w:szCs w:val="28"/>
              </w:rPr>
              <w:t>4</w:t>
            </w:r>
            <w:r w:rsidR="00A72848" w:rsidRPr="00174405">
              <w:rPr>
                <w:sz w:val="28"/>
                <w:szCs w:val="28"/>
              </w:rPr>
              <w:t>.20</w:t>
            </w:r>
            <w:r w:rsidR="00B10E02" w:rsidRPr="00174405">
              <w:rPr>
                <w:sz w:val="28"/>
                <w:szCs w:val="28"/>
              </w:rPr>
              <w:t>2</w:t>
            </w:r>
            <w:r w:rsidR="00174405" w:rsidRPr="00174405">
              <w:rPr>
                <w:sz w:val="28"/>
                <w:szCs w:val="28"/>
              </w:rPr>
              <w:t>3</w:t>
            </w:r>
            <w:r w:rsidR="00A72848" w:rsidRPr="00174405">
              <w:rPr>
                <w:sz w:val="28"/>
                <w:szCs w:val="28"/>
              </w:rPr>
              <w:t xml:space="preserve"> года </w:t>
            </w:r>
            <w:r w:rsidR="008F4DB9" w:rsidRPr="00174405">
              <w:rPr>
                <w:sz w:val="28"/>
                <w:szCs w:val="28"/>
              </w:rPr>
              <w:t>до</w:t>
            </w:r>
            <w:r w:rsidR="00A72848" w:rsidRPr="00174405">
              <w:rPr>
                <w:sz w:val="28"/>
                <w:szCs w:val="28"/>
              </w:rPr>
              <w:t xml:space="preserve"> </w:t>
            </w:r>
            <w:r w:rsidR="004E1523" w:rsidRPr="00174405">
              <w:rPr>
                <w:sz w:val="28"/>
                <w:szCs w:val="28"/>
              </w:rPr>
              <w:t xml:space="preserve">10 часов 00 минут </w:t>
            </w:r>
            <w:r w:rsidR="00280349" w:rsidRPr="00174405">
              <w:rPr>
                <w:sz w:val="28"/>
                <w:szCs w:val="28"/>
              </w:rPr>
              <w:t>1</w:t>
            </w:r>
            <w:r w:rsidR="00174405" w:rsidRPr="00174405">
              <w:rPr>
                <w:sz w:val="28"/>
                <w:szCs w:val="28"/>
              </w:rPr>
              <w:t>7</w:t>
            </w:r>
            <w:r w:rsidR="00A72848" w:rsidRPr="00174405">
              <w:rPr>
                <w:sz w:val="28"/>
                <w:szCs w:val="28"/>
              </w:rPr>
              <w:t>.</w:t>
            </w:r>
            <w:r w:rsidR="00B10E02" w:rsidRPr="00174405">
              <w:rPr>
                <w:sz w:val="28"/>
                <w:szCs w:val="28"/>
              </w:rPr>
              <w:t>0</w:t>
            </w:r>
            <w:r w:rsidR="00C05A6B" w:rsidRPr="00174405">
              <w:rPr>
                <w:sz w:val="28"/>
                <w:szCs w:val="28"/>
              </w:rPr>
              <w:t>4</w:t>
            </w:r>
            <w:r w:rsidR="00A72848" w:rsidRPr="00174405">
              <w:rPr>
                <w:sz w:val="28"/>
                <w:szCs w:val="28"/>
              </w:rPr>
              <w:t>.20</w:t>
            </w:r>
            <w:r w:rsidR="00B10E02" w:rsidRPr="00174405">
              <w:rPr>
                <w:sz w:val="28"/>
                <w:szCs w:val="28"/>
              </w:rPr>
              <w:t>2</w:t>
            </w:r>
            <w:r w:rsidR="00174405" w:rsidRPr="00174405">
              <w:rPr>
                <w:sz w:val="28"/>
                <w:szCs w:val="28"/>
              </w:rPr>
              <w:t>3</w:t>
            </w:r>
            <w:r w:rsidR="00A72848" w:rsidRPr="00174405">
              <w:rPr>
                <w:sz w:val="28"/>
                <w:szCs w:val="28"/>
              </w:rPr>
              <w:t xml:space="preserve"> года</w:t>
            </w:r>
            <w:r w:rsidRPr="00174405">
              <w:rPr>
                <w:sz w:val="28"/>
                <w:szCs w:val="28"/>
              </w:rPr>
              <w:t xml:space="preserve">, по адресу: Республика Адыгея, Красногвардейский район, </w:t>
            </w:r>
            <w:r w:rsidR="009B1CE0" w:rsidRPr="00174405">
              <w:rPr>
                <w:sz w:val="28"/>
                <w:szCs w:val="28"/>
              </w:rPr>
              <w:t xml:space="preserve">с. </w:t>
            </w:r>
            <w:proofErr w:type="gramStart"/>
            <w:r w:rsidR="009B1CE0" w:rsidRPr="00174405">
              <w:rPr>
                <w:sz w:val="28"/>
                <w:szCs w:val="28"/>
              </w:rPr>
              <w:t>Красногвардейское</w:t>
            </w:r>
            <w:proofErr w:type="gramEnd"/>
            <w:r w:rsidR="009B1CE0" w:rsidRPr="00174405">
              <w:rPr>
                <w:sz w:val="28"/>
                <w:szCs w:val="28"/>
              </w:rPr>
              <w:t xml:space="preserve">, ул. Чапаева, 93, </w:t>
            </w:r>
            <w:proofErr w:type="spellStart"/>
            <w:r w:rsidR="009B1CE0" w:rsidRPr="00174405">
              <w:rPr>
                <w:sz w:val="28"/>
                <w:szCs w:val="28"/>
              </w:rPr>
              <w:t>каб</w:t>
            </w:r>
            <w:proofErr w:type="spellEnd"/>
            <w:r w:rsidR="009B1CE0" w:rsidRPr="00174405">
              <w:rPr>
                <w:sz w:val="28"/>
                <w:szCs w:val="28"/>
              </w:rPr>
              <w:t>. 24.</w:t>
            </w:r>
          </w:p>
        </w:tc>
      </w:tr>
      <w:tr w:rsidR="00A72848" w:rsidTr="00180E04">
        <w:trPr>
          <w:trHeight w:val="6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848" w:rsidRDefault="00A72848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848" w:rsidRPr="000E2AF3" w:rsidRDefault="00A72848" w:rsidP="000E2AF3">
            <w:pPr>
              <w:pStyle w:val="ConsPlusCel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E2AF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Прядок, место, дата и время проведения Конкурса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848" w:rsidRPr="000E2AF3" w:rsidRDefault="005B014E" w:rsidP="000E2AF3">
            <w:pPr>
              <w:spacing w:after="60"/>
              <w:jc w:val="left"/>
              <w:rPr>
                <w:sz w:val="28"/>
                <w:szCs w:val="28"/>
              </w:rPr>
            </w:pPr>
            <w:r w:rsidRPr="000E2AF3">
              <w:rPr>
                <w:sz w:val="28"/>
                <w:szCs w:val="28"/>
              </w:rPr>
              <w:t>В соответствии с р</w:t>
            </w:r>
            <w:r w:rsidR="00CE509B" w:rsidRPr="000E2AF3">
              <w:rPr>
                <w:sz w:val="28"/>
                <w:szCs w:val="28"/>
              </w:rPr>
              <w:t>азделом 3</w:t>
            </w:r>
            <w:r w:rsidRPr="000E2AF3">
              <w:rPr>
                <w:sz w:val="28"/>
                <w:szCs w:val="28"/>
              </w:rPr>
              <w:t xml:space="preserve"> водной части Конкурсной документации</w:t>
            </w:r>
          </w:p>
        </w:tc>
      </w:tr>
      <w:tr w:rsidR="00B754AB" w:rsidTr="00180E04">
        <w:trPr>
          <w:trHeight w:val="28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AB" w:rsidRDefault="00B754AB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AB" w:rsidRPr="000E2AF3" w:rsidRDefault="00B754AB" w:rsidP="007B0FB9">
            <w:pPr>
              <w:spacing w:after="6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К</w:t>
            </w:r>
            <w:r w:rsidRPr="000E2AF3">
              <w:rPr>
                <w:bCs/>
                <w:sz w:val="28"/>
                <w:szCs w:val="28"/>
                <w:bdr w:val="none" w:sz="0" w:space="0" w:color="auto" w:frame="1"/>
              </w:rPr>
              <w:t xml:space="preserve">ритерии оценки заявок на участие в Конкурсе, устанавливаемые в соответствии с </w:t>
            </w:r>
            <w:hyperlink w:anchor="sub_714" w:history="1">
              <w:r w:rsidRPr="000E2AF3">
                <w:rPr>
                  <w:bCs/>
                  <w:sz w:val="28"/>
                  <w:szCs w:val="28"/>
                  <w:u w:val="single"/>
                  <w:bdr w:val="none" w:sz="0" w:space="0" w:color="auto" w:frame="1"/>
                </w:rPr>
                <w:t>п. 2.14</w:t>
              </w:r>
            </w:hyperlink>
            <w:r w:rsidRPr="000E2AF3">
              <w:rPr>
                <w:bCs/>
                <w:sz w:val="28"/>
                <w:szCs w:val="28"/>
                <w:bdr w:val="none" w:sz="0" w:space="0" w:color="auto" w:frame="1"/>
              </w:rPr>
              <w:t xml:space="preserve"> водно</w:t>
            </w:r>
            <w:r w:rsidR="007B0FB9">
              <w:rPr>
                <w:bCs/>
                <w:sz w:val="28"/>
                <w:szCs w:val="28"/>
                <w:bdr w:val="none" w:sz="0" w:space="0" w:color="auto" w:frame="1"/>
              </w:rPr>
              <w:t>й</w:t>
            </w:r>
            <w:r w:rsidRPr="000E2AF3">
              <w:rPr>
                <w:bCs/>
                <w:sz w:val="28"/>
                <w:szCs w:val="28"/>
                <w:bdr w:val="none" w:sz="0" w:space="0" w:color="auto" w:frame="1"/>
              </w:rPr>
              <w:t xml:space="preserve"> части Конкурсной документации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AB" w:rsidRPr="007B0FB9" w:rsidRDefault="00B754AB" w:rsidP="007B0FB9">
            <w:pPr>
              <w:ind w:firstLine="540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693FD0">
              <w:rPr>
                <w:bCs/>
                <w:sz w:val="28"/>
                <w:szCs w:val="28"/>
                <w:bdr w:val="none" w:sz="0" w:space="0" w:color="auto" w:frame="1"/>
              </w:rPr>
              <w:t>- размер платы за право размещения нестационарного торгового объекта (за наиболее высокую плату начисляется 1 бал соответственно); - описание внешнего вида нестационарного торгового объекта (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эскиз, рисунок), (</w:t>
            </w:r>
            <w:r w:rsidRPr="00693FD0">
              <w:rPr>
                <w:bCs/>
                <w:sz w:val="28"/>
                <w:szCs w:val="28"/>
                <w:bdr w:val="none" w:sz="0" w:space="0" w:color="auto" w:frame="1"/>
              </w:rPr>
              <w:t>до 5 балов по усмотрению Конкурсной комиссии)</w:t>
            </w:r>
            <w:r w:rsidR="007B0FB9" w:rsidRPr="007B0FB9">
              <w:rPr>
                <w:bCs/>
                <w:sz w:val="28"/>
                <w:szCs w:val="28"/>
                <w:bdr w:val="none" w:sz="0" w:space="0" w:color="auto" w:frame="1"/>
              </w:rPr>
              <w:t>;</w:t>
            </w:r>
          </w:p>
          <w:p w:rsidR="00B754AB" w:rsidRPr="000E2AF3" w:rsidRDefault="007B0FB9" w:rsidP="000E2AF3">
            <w:pPr>
              <w:spacing w:after="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B0FB9">
              <w:rPr>
                <w:sz w:val="28"/>
                <w:szCs w:val="28"/>
              </w:rPr>
              <w:t>предоставление заключенных трудовых договоров с нанимаемыми работниками (начисляется 1 балл соответственно</w:t>
            </w:r>
            <w:r>
              <w:rPr>
                <w:sz w:val="28"/>
                <w:szCs w:val="28"/>
              </w:rPr>
              <w:t>).</w:t>
            </w:r>
          </w:p>
        </w:tc>
      </w:tr>
    </w:tbl>
    <w:p w:rsidR="009127BA" w:rsidRPr="0000384B" w:rsidRDefault="009127BA" w:rsidP="009127BA"/>
    <w:p w:rsidR="0046187A" w:rsidRDefault="0046187A" w:rsidP="009127BA">
      <w:pPr>
        <w:jc w:val="right"/>
        <w:rPr>
          <w:b/>
        </w:rPr>
      </w:pPr>
    </w:p>
    <w:p w:rsidR="008F4DB9" w:rsidRDefault="008F4DB9" w:rsidP="009127BA">
      <w:pPr>
        <w:jc w:val="right"/>
        <w:rPr>
          <w:b/>
        </w:rPr>
      </w:pPr>
    </w:p>
    <w:p w:rsidR="008F4DB9" w:rsidRDefault="008F4DB9" w:rsidP="009127BA">
      <w:pPr>
        <w:jc w:val="right"/>
        <w:rPr>
          <w:b/>
        </w:rPr>
      </w:pPr>
    </w:p>
    <w:p w:rsidR="008F4DB9" w:rsidRDefault="008F4DB9" w:rsidP="009127BA">
      <w:pPr>
        <w:jc w:val="right"/>
        <w:rPr>
          <w:b/>
        </w:rPr>
      </w:pPr>
    </w:p>
    <w:p w:rsidR="008F4DB9" w:rsidRDefault="008F4DB9" w:rsidP="009127BA">
      <w:pPr>
        <w:jc w:val="right"/>
        <w:rPr>
          <w:b/>
        </w:rPr>
      </w:pPr>
    </w:p>
    <w:p w:rsidR="008F4DB9" w:rsidRDefault="008F4DB9" w:rsidP="009127BA">
      <w:pPr>
        <w:jc w:val="right"/>
        <w:rPr>
          <w:b/>
        </w:rPr>
      </w:pPr>
    </w:p>
    <w:p w:rsidR="008F4DB9" w:rsidRDefault="008F4DB9" w:rsidP="009127BA">
      <w:pPr>
        <w:jc w:val="right"/>
        <w:rPr>
          <w:b/>
        </w:rPr>
      </w:pPr>
    </w:p>
    <w:p w:rsidR="008F4DB9" w:rsidRDefault="008F4DB9" w:rsidP="009127BA">
      <w:pPr>
        <w:jc w:val="right"/>
        <w:rPr>
          <w:b/>
        </w:rPr>
      </w:pPr>
    </w:p>
    <w:p w:rsidR="009127BA" w:rsidRPr="0015048B" w:rsidRDefault="009127BA" w:rsidP="009127BA">
      <w:pPr>
        <w:jc w:val="right"/>
        <w:rPr>
          <w:b/>
        </w:rPr>
      </w:pPr>
      <w:r w:rsidRPr="0015048B">
        <w:rPr>
          <w:b/>
        </w:rPr>
        <w:lastRenderedPageBreak/>
        <w:t xml:space="preserve">Приложение </w:t>
      </w:r>
      <w:r w:rsidR="000E2AF3">
        <w:rPr>
          <w:b/>
        </w:rPr>
        <w:t>№</w:t>
      </w:r>
      <w:r w:rsidRPr="0015048B">
        <w:rPr>
          <w:b/>
        </w:rPr>
        <w:t xml:space="preserve">1 </w:t>
      </w:r>
    </w:p>
    <w:p w:rsidR="009127BA" w:rsidRPr="0015048B" w:rsidRDefault="009127BA" w:rsidP="009127BA">
      <w:pPr>
        <w:jc w:val="right"/>
        <w:rPr>
          <w:b/>
        </w:rPr>
      </w:pPr>
      <w:r w:rsidRPr="0015048B">
        <w:rPr>
          <w:b/>
        </w:rPr>
        <w:t>к Конкурсной документации</w:t>
      </w:r>
    </w:p>
    <w:p w:rsidR="009127BA" w:rsidRDefault="009127BA" w:rsidP="009127BA">
      <w:pPr>
        <w:rPr>
          <w:b/>
          <w:bCs/>
          <w:sz w:val="28"/>
          <w:szCs w:val="28"/>
        </w:rPr>
      </w:pPr>
    </w:p>
    <w:p w:rsidR="00CE509B" w:rsidRPr="00CE509B" w:rsidRDefault="00CE509B" w:rsidP="00CE509B">
      <w:pPr>
        <w:jc w:val="center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ФОРМА </w:t>
      </w:r>
    </w:p>
    <w:p w:rsidR="00CE509B" w:rsidRPr="00CE509B" w:rsidRDefault="00CE509B" w:rsidP="00CE509B">
      <w:pPr>
        <w:jc w:val="center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договора на размещение (эксплуатацию) нестационарного торгового объекта</w:t>
      </w:r>
    </w:p>
    <w:p w:rsidR="00CE509B" w:rsidRPr="00CE509B" w:rsidRDefault="00CE509B" w:rsidP="00CE509B">
      <w:pPr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 _____________                                                        "__" _____________ 20___ г. </w:t>
      </w:r>
    </w:p>
    <w:p w:rsidR="00CE509B" w:rsidRPr="00CE509B" w:rsidRDefault="00CE509B" w:rsidP="00CE509B">
      <w:pPr>
        <w:textAlignment w:val="baseline"/>
        <w:rPr>
          <w:sz w:val="28"/>
          <w:szCs w:val="28"/>
        </w:rPr>
      </w:pP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proofErr w:type="gramStart"/>
      <w:r w:rsidRPr="00CE509B">
        <w:rPr>
          <w:sz w:val="28"/>
          <w:szCs w:val="28"/>
        </w:rPr>
        <w:t>На основании протокола рассмотрения заявлений на право заключения договора на размещение нестационарного торгового объекта на территории муниципального образования «Красногвардейский район» от «___» ___________  _____г.  Администрация муниципального образования «Красногвардейский район», именуемая в дальнейшем  Арендодатель, в лице _________________________________________, действующая на основании Устава с одной стороны, и ________________________________________________________ (наименование организации, Ф.И.О. индивидуального предпринимателя) в лице _______, (должность, Ф.И.О.) действующего на основании __________________________________________, именуемый в дальнейшем</w:t>
      </w:r>
      <w:proofErr w:type="gramEnd"/>
      <w:r w:rsidRPr="00CE509B">
        <w:rPr>
          <w:sz w:val="28"/>
          <w:szCs w:val="28"/>
        </w:rPr>
        <w:t xml:space="preserve"> Хозяйствующий субъект, с другой стороны, далее совместно именуемые Стороны, заключили договор на размещение нестационарного торгового объекта (далее - Договор) о нижеследующем: </w:t>
      </w:r>
    </w:p>
    <w:p w:rsidR="00CE509B" w:rsidRPr="00CE509B" w:rsidRDefault="00CE509B" w:rsidP="00CE509B">
      <w:pPr>
        <w:ind w:firstLine="567"/>
        <w:jc w:val="center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1. ПРЕДМЕТ ДОГОВОРА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1.1. Арендодатель предоставляет хозяйствующему субъекту право на размещение нестационарного торгового объекта (далее - НТО) (тип) ___________________________________________________________________________ (далее - Объект), для осуществления ______________________________________.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Специализация Объекта (цель использования) _______________________________. Ассортимент товаров, услуг ________________________________________________ по адресному ориентиру в соответствии со схемой размещения НТО на территории муниципального образования «Красногвардейский район»</w:t>
      </w:r>
    </w:p>
    <w:p w:rsidR="00CE509B" w:rsidRPr="00CE509B" w:rsidRDefault="00CE509B" w:rsidP="00CE509B">
      <w:pPr>
        <w:ind w:firstLine="567"/>
        <w:jc w:val="center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____________________________________________________________________________. (место расположения Объекта)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1.2. </w:t>
      </w:r>
      <w:proofErr w:type="gramStart"/>
      <w:r w:rsidRPr="00CE509B">
        <w:rPr>
          <w:sz w:val="28"/>
          <w:szCs w:val="28"/>
        </w:rPr>
        <w:t xml:space="preserve">Договор заключен в соответствии со схемой размещения НТО на территории муниципального образования «Красногвардейский район» (далее - Схема размещения), утвержденной ___________________________________________________ (указать реквизиты муниципального правового акта) ______________________ от _________________ N ______________ на основании протокола рассмотрения заявлений на право заключить договор на размещение нестационарного торгового объекта на территории муниципального образования «Красногвардейский район». </w:t>
      </w:r>
      <w:proofErr w:type="gramEnd"/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1.3. Настоящий Договор вступает в силу с момента его подписания и действует по ____20__ года. В случае</w:t>
      </w:r>
      <w:proofErr w:type="gramStart"/>
      <w:r w:rsidRPr="00CE509B">
        <w:rPr>
          <w:sz w:val="28"/>
          <w:szCs w:val="28"/>
        </w:rPr>
        <w:t>,</w:t>
      </w:r>
      <w:proofErr w:type="gramEnd"/>
      <w:r w:rsidRPr="00CE509B">
        <w:rPr>
          <w:sz w:val="28"/>
          <w:szCs w:val="28"/>
        </w:rPr>
        <w:t xml:space="preserve"> если хозяйствующим субъектом надлежащим образом исполнялись его обязанности, по окончании срока действия Договора он может </w:t>
      </w:r>
      <w:r w:rsidRPr="00CE509B">
        <w:rPr>
          <w:sz w:val="28"/>
          <w:szCs w:val="28"/>
        </w:rPr>
        <w:lastRenderedPageBreak/>
        <w:t xml:space="preserve">быть продлен на тот же срок. В данном случае хозяйствующий субъект за 30 дней до окончания действия Договора обязан письменно уведомить </w:t>
      </w:r>
      <w:proofErr w:type="spellStart"/>
      <w:r w:rsidRPr="00CE509B">
        <w:rPr>
          <w:sz w:val="28"/>
          <w:szCs w:val="28"/>
        </w:rPr>
        <w:t>Арендодатель</w:t>
      </w:r>
      <w:r w:rsidR="000E2AF3">
        <w:rPr>
          <w:sz w:val="28"/>
          <w:szCs w:val="28"/>
        </w:rPr>
        <w:t>я</w:t>
      </w:r>
      <w:proofErr w:type="spellEnd"/>
      <w:r w:rsidRPr="00CE509B">
        <w:rPr>
          <w:sz w:val="28"/>
          <w:szCs w:val="28"/>
        </w:rPr>
        <w:t xml:space="preserve"> о намерении продлить его действие.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1.4. Специализация Объекта является существенным условием настоящего Договора. Одностороннее </w:t>
      </w:r>
      <w:proofErr w:type="gramStart"/>
      <w:r w:rsidRPr="00CE509B">
        <w:rPr>
          <w:sz w:val="28"/>
          <w:szCs w:val="28"/>
        </w:rPr>
        <w:t>изменение</w:t>
      </w:r>
      <w:proofErr w:type="gramEnd"/>
      <w:r w:rsidRPr="00CE509B">
        <w:rPr>
          <w:sz w:val="28"/>
          <w:szCs w:val="28"/>
        </w:rPr>
        <w:t xml:space="preserve"> хозяйствующим субъектом специализации не допускается.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Режим работы объекта _________________________________________________. </w:t>
      </w:r>
    </w:p>
    <w:p w:rsidR="00CE509B" w:rsidRPr="00CE509B" w:rsidRDefault="00CE509B" w:rsidP="00CE509B">
      <w:pPr>
        <w:ind w:firstLine="567"/>
        <w:jc w:val="center"/>
        <w:textAlignment w:val="baseline"/>
        <w:rPr>
          <w:sz w:val="28"/>
          <w:szCs w:val="28"/>
        </w:rPr>
      </w:pPr>
    </w:p>
    <w:p w:rsidR="00CE509B" w:rsidRPr="00CE509B" w:rsidRDefault="00CE509B" w:rsidP="00CE509B">
      <w:pPr>
        <w:ind w:firstLine="567"/>
        <w:jc w:val="center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2. ПРАВА И ОБЯЗАННОСТИ СТОРОН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2.1. Арендодатель вправе: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2.1.1. Осуществлять </w:t>
      </w:r>
      <w:proofErr w:type="gramStart"/>
      <w:r w:rsidRPr="00CE509B">
        <w:rPr>
          <w:sz w:val="28"/>
          <w:szCs w:val="28"/>
        </w:rPr>
        <w:t>контроль за</w:t>
      </w:r>
      <w:proofErr w:type="gramEnd"/>
      <w:r w:rsidRPr="00CE509B">
        <w:rPr>
          <w:sz w:val="28"/>
          <w:szCs w:val="28"/>
        </w:rPr>
        <w:t xml:space="preserve"> выполнением хозяйствующим субъектом условий Договора.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2.1.2. В случае невыполнения условий настоящего договора, а также в случаях и порядке, установленных настоящим Договором и законодательством Российской Федерации, в одностороннем порядке расторгнуть Договор.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2.2. Арендодатель обязан предоставить хозяйствующему субъекту право на размещение Объекта, который расположен по адресному ориентиру в соответствии со Схемой размещения.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2.3. Хозяйствующий субъе</w:t>
      </w:r>
      <w:proofErr w:type="gramStart"/>
      <w:r w:rsidRPr="00CE509B">
        <w:rPr>
          <w:sz w:val="28"/>
          <w:szCs w:val="28"/>
        </w:rPr>
        <w:t>кт впр</w:t>
      </w:r>
      <w:proofErr w:type="gramEnd"/>
      <w:r w:rsidRPr="00CE509B">
        <w:rPr>
          <w:sz w:val="28"/>
          <w:szCs w:val="28"/>
        </w:rPr>
        <w:t xml:space="preserve">аве досрочно отказаться от исполнения настоящего Договора по основанию и в порядке, предусмотренным настоящим Договором и законодательством Российской Федерации.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2.4. Хозяйствующий субъект обязан:</w:t>
      </w:r>
    </w:p>
    <w:p w:rsidR="00CE509B" w:rsidRPr="00FE7CC8" w:rsidRDefault="00CE509B" w:rsidP="00CE509B">
      <w:pPr>
        <w:ind w:firstLine="567"/>
        <w:textAlignment w:val="baseline"/>
        <w:rPr>
          <w:sz w:val="28"/>
          <w:szCs w:val="28"/>
        </w:rPr>
      </w:pPr>
      <w:r w:rsidRPr="00477464">
        <w:rPr>
          <w:sz w:val="28"/>
          <w:szCs w:val="28"/>
        </w:rPr>
        <w:t>2.4.1. В течени</w:t>
      </w:r>
      <w:proofErr w:type="gramStart"/>
      <w:r w:rsidRPr="00477464">
        <w:rPr>
          <w:sz w:val="28"/>
          <w:szCs w:val="28"/>
        </w:rPr>
        <w:t>и</w:t>
      </w:r>
      <w:proofErr w:type="gramEnd"/>
      <w:r w:rsidRPr="00477464">
        <w:rPr>
          <w:sz w:val="28"/>
          <w:szCs w:val="28"/>
        </w:rPr>
        <w:t xml:space="preserve"> 30 </w:t>
      </w:r>
      <w:r w:rsidR="00DF5878">
        <w:rPr>
          <w:sz w:val="28"/>
          <w:szCs w:val="28"/>
        </w:rPr>
        <w:t xml:space="preserve">дней </w:t>
      </w:r>
      <w:r w:rsidRPr="00477464">
        <w:rPr>
          <w:sz w:val="28"/>
          <w:szCs w:val="28"/>
        </w:rPr>
        <w:t>со дня подписания данного Договора получить разрешение на установку НТО в отделе архитектуры и градостроительства администрации МО «Красногвардейский район».</w:t>
      </w:r>
    </w:p>
    <w:p w:rsidR="00CE509B" w:rsidRPr="00FE7CC8" w:rsidRDefault="00CE509B" w:rsidP="00CE509B">
      <w:pPr>
        <w:ind w:firstLine="567"/>
        <w:textAlignment w:val="baseline"/>
        <w:rPr>
          <w:sz w:val="28"/>
          <w:szCs w:val="28"/>
        </w:rPr>
      </w:pPr>
      <w:r w:rsidRPr="00FE7CC8">
        <w:rPr>
          <w:sz w:val="28"/>
          <w:szCs w:val="28"/>
        </w:rPr>
        <w:t xml:space="preserve">2.4.2. Обеспечить размещение Объекта и его готовность к использованию в соответствии с утвержденным </w:t>
      </w:r>
      <w:proofErr w:type="gramStart"/>
      <w:r w:rsidRPr="00FE7CC8">
        <w:rPr>
          <w:sz w:val="28"/>
          <w:szCs w:val="28"/>
        </w:rPr>
        <w:t>архитектурным решением</w:t>
      </w:r>
      <w:proofErr w:type="gramEnd"/>
      <w:r w:rsidRPr="00FE7CC8">
        <w:rPr>
          <w:sz w:val="28"/>
          <w:szCs w:val="28"/>
        </w:rPr>
        <w:t xml:space="preserve"> в срок ________________.</w:t>
      </w:r>
    </w:p>
    <w:p w:rsidR="00CE509B" w:rsidRPr="00FE7CC8" w:rsidRDefault="00CE509B" w:rsidP="00CE509B">
      <w:pPr>
        <w:ind w:firstLine="567"/>
        <w:textAlignment w:val="baseline"/>
        <w:rPr>
          <w:sz w:val="28"/>
          <w:szCs w:val="28"/>
        </w:rPr>
      </w:pPr>
      <w:r w:rsidRPr="00FE7CC8">
        <w:rPr>
          <w:sz w:val="28"/>
          <w:szCs w:val="28"/>
        </w:rPr>
        <w:t xml:space="preserve">2.4.3. Использовать Объект по назначению (специализации), указанному в пункте 1.1 настоящего Договора. Иметь в наличии оборудование, предназначенное для оказания услуг, выкладки товаров и хранения запасов. Иметь в наличии холодильное оборудование при реализации скоропортящихся пищевых продуктов.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FE7CC8">
        <w:rPr>
          <w:sz w:val="28"/>
          <w:szCs w:val="28"/>
        </w:rPr>
        <w:t xml:space="preserve">2.4.4. На фасаде НТО </w:t>
      </w:r>
      <w:proofErr w:type="gramStart"/>
      <w:r w:rsidRPr="00FE7CC8">
        <w:rPr>
          <w:sz w:val="28"/>
          <w:szCs w:val="28"/>
        </w:rPr>
        <w:t>разместить вывеску</w:t>
      </w:r>
      <w:proofErr w:type="gramEnd"/>
      <w:r w:rsidRPr="00FE7CC8">
        <w:rPr>
          <w:sz w:val="28"/>
          <w:szCs w:val="28"/>
        </w:rPr>
        <w:t xml:space="preserve"> с указанием фирменного наименования хозяйствующего субъекта, режима работы и иных документов, предусмотренные законодательством о защите прав потребителей.</w:t>
      </w:r>
      <w:r w:rsidRPr="00CE509B">
        <w:rPr>
          <w:sz w:val="28"/>
          <w:szCs w:val="28"/>
        </w:rPr>
        <w:t xml:space="preserve">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2.4.5. Своевременно и полностью вносить (внести) плату по настоящему Договору в размере и порядке, </w:t>
      </w:r>
      <w:proofErr w:type="gramStart"/>
      <w:r w:rsidRPr="00CE509B">
        <w:rPr>
          <w:sz w:val="28"/>
          <w:szCs w:val="28"/>
        </w:rPr>
        <w:t>установленных</w:t>
      </w:r>
      <w:proofErr w:type="gramEnd"/>
      <w:r w:rsidRPr="00CE509B">
        <w:rPr>
          <w:sz w:val="28"/>
          <w:szCs w:val="28"/>
        </w:rPr>
        <w:t xml:space="preserve"> настоящим Договором.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2.4.6. Обеспечить сохранение внешнего вида, типа, местоположения и размеров Объекта в течение установленного периода размещения в соответствии</w:t>
      </w:r>
      <w:r w:rsidR="0003385C">
        <w:rPr>
          <w:sz w:val="28"/>
          <w:szCs w:val="28"/>
        </w:rPr>
        <w:t xml:space="preserve"> </w:t>
      </w:r>
      <w:r w:rsidRPr="00CE509B">
        <w:rPr>
          <w:sz w:val="28"/>
          <w:szCs w:val="28"/>
        </w:rPr>
        <w:t xml:space="preserve">с утвержденным архитектурным решением.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2.4.7. Соблюдать требования законодательства Российской Федерации о защите прав потребителей, в области обеспечения санитарно-эпидемиологического благополучия населения, оказания услуг.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lastRenderedPageBreak/>
        <w:t xml:space="preserve">2.4.8. Не допускать загрязнение места размещения НТО. Соблюдать Правила благоустройства.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2.4.9. Исполнять решения комиссии по размещению нестационарных торговых объектов на территории муниципального образования «Красногвардейский район».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2.4.10. 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15 дней с момента окончания срока действия Договора, а также в случае досрочного расторжения настоящего Договора.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</w:p>
    <w:p w:rsidR="00CE509B" w:rsidRPr="00CE509B" w:rsidRDefault="00CE509B" w:rsidP="00CE509B">
      <w:pPr>
        <w:ind w:firstLine="567"/>
        <w:jc w:val="center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3. ПЛАТЕЖИ И РАСЧЕТЫ ПО ДОГОВОРУ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3.1. Плата за размещение НТО устанавливается </w:t>
      </w:r>
      <w:proofErr w:type="gramStart"/>
      <w:r w:rsidRPr="00CE509B">
        <w:rPr>
          <w:sz w:val="28"/>
          <w:szCs w:val="28"/>
        </w:rPr>
        <w:t>с</w:t>
      </w:r>
      <w:proofErr w:type="gramEnd"/>
      <w:r w:rsidRPr="00CE509B">
        <w:rPr>
          <w:sz w:val="28"/>
          <w:szCs w:val="28"/>
        </w:rPr>
        <w:t xml:space="preserve"> ___________ и составляет__________ (_______________) в </w:t>
      </w:r>
      <w:r w:rsidR="001D1253">
        <w:rPr>
          <w:sz w:val="28"/>
          <w:szCs w:val="28"/>
        </w:rPr>
        <w:t>квартал</w:t>
      </w:r>
      <w:r w:rsidRPr="00CE509B">
        <w:rPr>
          <w:sz w:val="28"/>
          <w:szCs w:val="28"/>
        </w:rPr>
        <w:t xml:space="preserve">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3.2. Плата за размещение НТО вносится хозяйствующим субъектом без дополнительных уведомлений или требований ежеквартально, не позднее 20 числа месяца следующего за отчетным периодом.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3.3. Получатель платежа: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Управление Федерального казначейства по Республике Адыгея</w:t>
      </w:r>
      <w:proofErr w:type="gramStart"/>
      <w:r w:rsidRPr="00CE509B">
        <w:rPr>
          <w:sz w:val="28"/>
          <w:szCs w:val="28"/>
        </w:rPr>
        <w:t xml:space="preserve"> (___________________________); </w:t>
      </w:r>
      <w:proofErr w:type="gramEnd"/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ИНН</w:t>
      </w:r>
      <w:proofErr w:type="gramStart"/>
      <w:r w:rsidRPr="00CE509B">
        <w:rPr>
          <w:sz w:val="28"/>
          <w:szCs w:val="28"/>
        </w:rPr>
        <w:t xml:space="preserve">: ________________; </w:t>
      </w:r>
      <w:proofErr w:type="gramEnd"/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расчетный счет</w:t>
      </w:r>
      <w:proofErr w:type="gramStart"/>
      <w:r w:rsidRPr="00CE509B">
        <w:rPr>
          <w:sz w:val="28"/>
          <w:szCs w:val="28"/>
        </w:rPr>
        <w:t xml:space="preserve">: ___________________________; </w:t>
      </w:r>
      <w:proofErr w:type="gramEnd"/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банк получателя: ____________, БИК _______________;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КПП</w:t>
      </w:r>
      <w:proofErr w:type="gramStart"/>
      <w:r w:rsidRPr="00CE509B">
        <w:rPr>
          <w:sz w:val="28"/>
          <w:szCs w:val="28"/>
        </w:rPr>
        <w:t xml:space="preserve">: ___________________; </w:t>
      </w:r>
      <w:proofErr w:type="gramEnd"/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назначение платежа: плата за размещение НТО, код бюджетной классификации</w:t>
      </w:r>
      <w:proofErr w:type="gramStart"/>
      <w:r w:rsidRPr="00CE509B">
        <w:rPr>
          <w:sz w:val="28"/>
          <w:szCs w:val="28"/>
        </w:rPr>
        <w:t xml:space="preserve"> (____________________________); </w:t>
      </w:r>
      <w:proofErr w:type="gramEnd"/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код ОКТМО ________________.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3.4. Информация об изменениях реквизитов получателя платежа, ставок, учитывающих вид деятельности субъекта торговли, и (или) размера уровня инфляции на очередной финансовый год размещается на сайте Арендодателя http://www.</w:t>
      </w:r>
      <w:proofErr w:type="spellStart"/>
      <w:r w:rsidRPr="00CE509B">
        <w:rPr>
          <w:sz w:val="28"/>
          <w:szCs w:val="28"/>
          <w:lang w:val="en-US"/>
        </w:rPr>
        <w:t>amokr</w:t>
      </w:r>
      <w:proofErr w:type="spellEnd"/>
      <w:r w:rsidRPr="00CE509B">
        <w:rPr>
          <w:sz w:val="28"/>
          <w:szCs w:val="28"/>
        </w:rPr>
        <w:t>.</w:t>
      </w:r>
      <w:proofErr w:type="spellStart"/>
      <w:r w:rsidRPr="00CE509B">
        <w:rPr>
          <w:sz w:val="28"/>
          <w:szCs w:val="28"/>
        </w:rPr>
        <w:t>ru</w:t>
      </w:r>
      <w:proofErr w:type="spellEnd"/>
      <w:r w:rsidRPr="00CE509B">
        <w:rPr>
          <w:sz w:val="28"/>
          <w:szCs w:val="28"/>
        </w:rPr>
        <w:t xml:space="preserve">. </w:t>
      </w:r>
    </w:p>
    <w:p w:rsidR="00CE509B" w:rsidRPr="00CE509B" w:rsidRDefault="00CE509B" w:rsidP="00CE509B">
      <w:pPr>
        <w:ind w:firstLine="567"/>
        <w:jc w:val="center"/>
        <w:textAlignment w:val="baseline"/>
        <w:rPr>
          <w:sz w:val="28"/>
          <w:szCs w:val="28"/>
        </w:rPr>
      </w:pPr>
      <w:bookmarkStart w:id="41" w:name="_GoBack"/>
      <w:bookmarkEnd w:id="41"/>
    </w:p>
    <w:p w:rsidR="00CE509B" w:rsidRPr="00CE509B" w:rsidRDefault="00CE509B" w:rsidP="00CE509B">
      <w:pPr>
        <w:ind w:firstLine="567"/>
        <w:jc w:val="center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4. ОТВЕТСТВЕННОСТЬ СТОРОН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4.1.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4.2. За нарушение сроков внесения платы по Договору хозяйствующий субъект выплачивает пени из расчета 1% от размера невнесенной суммы за каждый календарный день просрочки. Уплата пени не освобождает от уплаты процентов за пользование чужими денежными средствами, штрафов, предусмотренных настоящим договором и действующим законодательством, и от возмещения ущерба и упущенной выгоды.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4.3. Стороны освобождаются </w:t>
      </w:r>
      <w:proofErr w:type="gramStart"/>
      <w:r w:rsidRPr="00CE509B">
        <w:rPr>
          <w:sz w:val="28"/>
          <w:szCs w:val="28"/>
        </w:rPr>
        <w:t>от обязательств по Договору в случае наступления форс-мажорных обстоятельств в соответствии с законодательством</w:t>
      </w:r>
      <w:proofErr w:type="gramEnd"/>
      <w:r w:rsidRPr="00CE509B">
        <w:rPr>
          <w:sz w:val="28"/>
          <w:szCs w:val="28"/>
        </w:rPr>
        <w:t xml:space="preserve"> Российской Федерации. </w:t>
      </w:r>
    </w:p>
    <w:p w:rsidR="00CE509B" w:rsidRPr="00CE509B" w:rsidRDefault="00CE509B" w:rsidP="00CE509B">
      <w:pPr>
        <w:ind w:firstLine="567"/>
        <w:jc w:val="center"/>
        <w:textAlignment w:val="baseline"/>
        <w:rPr>
          <w:sz w:val="28"/>
          <w:szCs w:val="28"/>
        </w:rPr>
      </w:pPr>
    </w:p>
    <w:p w:rsidR="00CE509B" w:rsidRPr="00CE509B" w:rsidRDefault="00CE509B" w:rsidP="00CE509B">
      <w:pPr>
        <w:ind w:firstLine="567"/>
        <w:jc w:val="center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lastRenderedPageBreak/>
        <w:t>5. РАСТОРЖЕНИЕ ДОГОВОРА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5.1. </w:t>
      </w:r>
      <w:proofErr w:type="gramStart"/>
      <w:r w:rsidRPr="00CE509B">
        <w:rPr>
          <w:sz w:val="28"/>
          <w:szCs w:val="28"/>
        </w:rPr>
        <w:t>Договор</w:t>
      </w:r>
      <w:proofErr w:type="gramEnd"/>
      <w:r w:rsidRPr="00CE509B">
        <w:rPr>
          <w:sz w:val="28"/>
          <w:szCs w:val="28"/>
        </w:rPr>
        <w:t xml:space="preserve"> может быть расторгнут по соглашению Сторон или по решению суда.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5.2. Арендодатель имеет право в одностороннем порядке досрочно отказаться от Договора, в том числе до истечения срока, уведомив хозяйствующий субъект за 30 дней до отказа от Договора, по следующим основаниям: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5.2.1. Невыполнение хозяйствующим субъектом требований, указанных в пункте 2.4 настоящего Договора. В части пункта 2.4.4 невнесение или несвоевременное внесение платы по Договору более двух сроков подряд.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5.2.2. Прекращение хозяйствующим субъектом в установленном законом порядке своей деятельности.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 5.2.3. Выявление несоответствия Объекта архитектурному решени</w:t>
      </w:r>
      <w:proofErr w:type="gramStart"/>
      <w:r w:rsidRPr="00CE509B">
        <w:rPr>
          <w:sz w:val="28"/>
          <w:szCs w:val="28"/>
        </w:rPr>
        <w:t>ю(</w:t>
      </w:r>
      <w:proofErr w:type="gramEnd"/>
      <w:r w:rsidRPr="00CE509B">
        <w:rPr>
          <w:sz w:val="28"/>
          <w:szCs w:val="28"/>
        </w:rPr>
        <w:t xml:space="preserve">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этажей). Договор прекращается по истечению 10 дней с момента получения хозяйствующим субъектом уведомления об отказе от Договора.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5.2.4. По заключению Комиссии о несоответствии размещения НТО требованиям, указанным в Договоре.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5.3. Арендодатель имеет право досрочно расторгнуть настоящий Договор в связи с принятием указанных ниже решений, о чем извещает письменно хозяйствующего субъекта не менее чем за месяц, но не более чем за шесть месяцев до начала соответствующих работ с предоставлением компенсационного места по решению Комиссии: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- о необходимости ремонта и (или) реконструкции автомобильных дорог, в случае, если нахождение НТО препятствует осуществлению указанных работ;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- об использовании территории, занимаемой НТО,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- о размещении объектов капитального строительства;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- о заключении договора о развитии застроенных территорий, в случае, если нахождение НТО препятствует реализации указанного Договора.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5.4. После расторжения Договора по основаниям и в порядке, указанным в Договоре, Объект подлежит демонтажу хозяйствующим субъектом в соответствии с требованиями и в порядке, установленными законодательством Российской Федерации.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5.5. Демонтаж Объекта производится хозяйствующим субъектом за счет собственных сре</w:t>
      </w:r>
      <w:proofErr w:type="gramStart"/>
      <w:r w:rsidRPr="00CE509B">
        <w:rPr>
          <w:sz w:val="28"/>
          <w:szCs w:val="28"/>
        </w:rPr>
        <w:t>дств в ср</w:t>
      </w:r>
      <w:proofErr w:type="gramEnd"/>
      <w:r w:rsidRPr="00CE509B">
        <w:rPr>
          <w:sz w:val="28"/>
          <w:szCs w:val="28"/>
        </w:rPr>
        <w:t xml:space="preserve">ок, указанный в предписании, выданном Арендодателем. В случае невыполнения демонтажа хозяйствующим субъектом в добровольном порядке в указанный в предписании срок Арендодатель осуществляет демонтаж в порядке, установленном действующим законодательством.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</w:p>
    <w:p w:rsidR="00CE509B" w:rsidRPr="00CE509B" w:rsidRDefault="00CE509B" w:rsidP="00CE509B">
      <w:pPr>
        <w:ind w:firstLine="567"/>
        <w:jc w:val="center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6. ПРОЧИЕ УСЛОВИЯ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lastRenderedPageBreak/>
        <w:t xml:space="preserve">6.2. Договор составлен в 2 экземплярах, каждый из которых имеет одинаковую юридическую силу. </w:t>
      </w:r>
    </w:p>
    <w:p w:rsidR="00CE509B" w:rsidRPr="0028002D" w:rsidRDefault="00CE509B" w:rsidP="00CE509B">
      <w:pPr>
        <w:ind w:firstLine="567"/>
        <w:textAlignment w:val="baseline"/>
        <w:rPr>
          <w:sz w:val="28"/>
          <w:szCs w:val="28"/>
          <w:lang w:val="en-US"/>
        </w:rPr>
      </w:pPr>
      <w:r w:rsidRPr="00CE509B">
        <w:rPr>
          <w:sz w:val="28"/>
          <w:szCs w:val="28"/>
        </w:rPr>
        <w:t xml:space="preserve">6.3. Споры по Договору разрешаются в установленном законодательством порядке.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6.5. Приложения к Договору составляют его неотъемлемую часть: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</w:p>
    <w:p w:rsidR="00944D1C" w:rsidRPr="00CE509B" w:rsidRDefault="00944D1C" w:rsidP="00944D1C">
      <w:pPr>
        <w:ind w:firstLine="567"/>
        <w:textAlignment w:val="baseline"/>
        <w:rPr>
          <w:sz w:val="28"/>
          <w:szCs w:val="28"/>
        </w:rPr>
      </w:pPr>
      <w:r w:rsidRPr="00903E3F">
        <w:rPr>
          <w:sz w:val="28"/>
          <w:szCs w:val="28"/>
        </w:rPr>
        <w:t>Приложение №1 - Схема размещения НТО.</w:t>
      </w:r>
      <w:r w:rsidRPr="00CE509B">
        <w:rPr>
          <w:sz w:val="28"/>
          <w:szCs w:val="28"/>
        </w:rPr>
        <w:t xml:space="preserve"> </w:t>
      </w:r>
    </w:p>
    <w:p w:rsidR="00CE509B" w:rsidRPr="00CE509B" w:rsidRDefault="00CE509B" w:rsidP="00CE509B">
      <w:pPr>
        <w:jc w:val="center"/>
        <w:textAlignment w:val="baseline"/>
        <w:rPr>
          <w:sz w:val="28"/>
          <w:szCs w:val="28"/>
        </w:rPr>
      </w:pPr>
    </w:p>
    <w:p w:rsidR="00CE509B" w:rsidRPr="00CE509B" w:rsidRDefault="00CE509B" w:rsidP="00CE509B">
      <w:pPr>
        <w:jc w:val="center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7. РЕКВИЗИТЫ СТОРОН</w:t>
      </w:r>
    </w:p>
    <w:p w:rsidR="00CE509B" w:rsidRPr="00CE509B" w:rsidRDefault="00CE509B" w:rsidP="00CE509B">
      <w:pPr>
        <w:jc w:val="center"/>
        <w:textAlignment w:val="baseline"/>
        <w:rPr>
          <w:sz w:val="28"/>
          <w:szCs w:val="28"/>
        </w:rPr>
      </w:pPr>
    </w:p>
    <w:p w:rsidR="00CE509B" w:rsidRPr="00CE509B" w:rsidRDefault="00CE509B" w:rsidP="00CE509B">
      <w:pPr>
        <w:jc w:val="center"/>
        <w:textAlignment w:val="baseline"/>
        <w:rPr>
          <w:b/>
          <w:bCs/>
          <w:color w:val="484843"/>
          <w:sz w:val="28"/>
          <w:szCs w:val="28"/>
          <w:bdr w:val="none" w:sz="0" w:space="0" w:color="auto" w:frame="1"/>
        </w:rPr>
      </w:pPr>
      <w:proofErr w:type="gramStart"/>
      <w:r w:rsidRPr="00CE509B">
        <w:rPr>
          <w:sz w:val="28"/>
          <w:szCs w:val="28"/>
        </w:rPr>
        <w:t>АРЕНДОДАТЕЛЬ</w:t>
      </w:r>
      <w:proofErr w:type="gramEnd"/>
      <w:r w:rsidRPr="00CE509B">
        <w:rPr>
          <w:sz w:val="28"/>
          <w:szCs w:val="28"/>
        </w:rPr>
        <w:t xml:space="preserve">                      ХОЗЯЙСТВУЮЩИЙ СУБЪЕКТ</w:t>
      </w:r>
      <w:r w:rsidRPr="00CE509B">
        <w:rPr>
          <w:b/>
          <w:bCs/>
          <w:color w:val="484843"/>
          <w:sz w:val="28"/>
          <w:szCs w:val="28"/>
          <w:bdr w:val="none" w:sz="0" w:space="0" w:color="auto" w:frame="1"/>
        </w:rPr>
        <w:t> </w:t>
      </w:r>
    </w:p>
    <w:p w:rsidR="00CE509B" w:rsidRPr="00CE509B" w:rsidRDefault="00CE509B" w:rsidP="00CE509B">
      <w:pPr>
        <w:jc w:val="center"/>
        <w:textAlignment w:val="baseline"/>
        <w:rPr>
          <w:b/>
          <w:bCs/>
          <w:color w:val="484843"/>
          <w:sz w:val="28"/>
          <w:szCs w:val="28"/>
          <w:bdr w:val="none" w:sz="0" w:space="0" w:color="auto" w:frame="1"/>
        </w:rPr>
      </w:pPr>
    </w:p>
    <w:p w:rsidR="00195BA9" w:rsidRDefault="00195BA9" w:rsidP="009127BA">
      <w:pPr>
        <w:ind w:left="360"/>
        <w:jc w:val="right"/>
        <w:rPr>
          <w:b/>
          <w:color w:val="000000"/>
          <w:spacing w:val="-4"/>
        </w:rPr>
      </w:pPr>
    </w:p>
    <w:p w:rsidR="00195BA9" w:rsidRDefault="00195BA9" w:rsidP="009127BA">
      <w:pPr>
        <w:ind w:left="360"/>
        <w:jc w:val="right"/>
        <w:rPr>
          <w:b/>
          <w:color w:val="000000"/>
          <w:spacing w:val="-4"/>
        </w:rPr>
      </w:pPr>
    </w:p>
    <w:p w:rsidR="00195BA9" w:rsidRDefault="00195BA9" w:rsidP="009127BA">
      <w:pPr>
        <w:ind w:left="360"/>
        <w:jc w:val="right"/>
        <w:rPr>
          <w:b/>
          <w:color w:val="000000"/>
          <w:spacing w:val="-4"/>
        </w:rPr>
      </w:pPr>
    </w:p>
    <w:p w:rsidR="00891AE1" w:rsidRDefault="00891AE1" w:rsidP="009127BA">
      <w:pPr>
        <w:ind w:left="360"/>
        <w:jc w:val="right"/>
        <w:rPr>
          <w:b/>
          <w:color w:val="000000"/>
          <w:spacing w:val="-4"/>
        </w:rPr>
      </w:pPr>
    </w:p>
    <w:p w:rsidR="00891AE1" w:rsidRDefault="00891AE1" w:rsidP="009127BA">
      <w:pPr>
        <w:ind w:left="360"/>
        <w:jc w:val="right"/>
        <w:rPr>
          <w:b/>
          <w:color w:val="000000"/>
          <w:spacing w:val="-4"/>
        </w:rPr>
      </w:pPr>
    </w:p>
    <w:p w:rsidR="00891AE1" w:rsidRDefault="00891AE1" w:rsidP="009127BA">
      <w:pPr>
        <w:ind w:left="360"/>
        <w:jc w:val="right"/>
        <w:rPr>
          <w:b/>
          <w:color w:val="000000"/>
          <w:spacing w:val="-4"/>
        </w:rPr>
      </w:pPr>
    </w:p>
    <w:p w:rsidR="00891AE1" w:rsidRDefault="00891AE1" w:rsidP="009127BA">
      <w:pPr>
        <w:ind w:left="360"/>
        <w:jc w:val="right"/>
        <w:rPr>
          <w:b/>
          <w:color w:val="000000"/>
          <w:spacing w:val="-4"/>
        </w:rPr>
      </w:pPr>
    </w:p>
    <w:p w:rsidR="00891AE1" w:rsidRDefault="00891AE1" w:rsidP="009127BA">
      <w:pPr>
        <w:ind w:left="360"/>
        <w:jc w:val="right"/>
        <w:rPr>
          <w:b/>
          <w:color w:val="000000"/>
          <w:spacing w:val="-4"/>
        </w:rPr>
      </w:pPr>
    </w:p>
    <w:p w:rsidR="00891AE1" w:rsidRDefault="00891AE1" w:rsidP="009127BA">
      <w:pPr>
        <w:ind w:left="360"/>
        <w:jc w:val="right"/>
        <w:rPr>
          <w:b/>
          <w:color w:val="000000"/>
          <w:spacing w:val="-4"/>
        </w:rPr>
      </w:pPr>
    </w:p>
    <w:p w:rsidR="00C4094C" w:rsidRDefault="00C4094C" w:rsidP="009127BA">
      <w:pPr>
        <w:ind w:left="360"/>
        <w:jc w:val="right"/>
        <w:rPr>
          <w:b/>
          <w:color w:val="000000"/>
          <w:spacing w:val="-4"/>
        </w:rPr>
      </w:pPr>
    </w:p>
    <w:p w:rsidR="00C4094C" w:rsidRDefault="00C4094C" w:rsidP="009127BA">
      <w:pPr>
        <w:ind w:left="360"/>
        <w:jc w:val="right"/>
        <w:rPr>
          <w:b/>
          <w:color w:val="000000"/>
          <w:spacing w:val="-4"/>
        </w:rPr>
      </w:pPr>
    </w:p>
    <w:p w:rsidR="00C4094C" w:rsidRDefault="00C4094C" w:rsidP="009127BA">
      <w:pPr>
        <w:ind w:left="360"/>
        <w:jc w:val="right"/>
        <w:rPr>
          <w:b/>
          <w:color w:val="000000"/>
          <w:spacing w:val="-4"/>
        </w:rPr>
      </w:pPr>
    </w:p>
    <w:p w:rsidR="00C4094C" w:rsidRDefault="00C4094C" w:rsidP="009127BA">
      <w:pPr>
        <w:ind w:left="360"/>
        <w:jc w:val="right"/>
        <w:rPr>
          <w:b/>
          <w:color w:val="000000"/>
          <w:spacing w:val="-4"/>
        </w:rPr>
      </w:pPr>
    </w:p>
    <w:p w:rsidR="00C4094C" w:rsidRDefault="00C4094C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C4094C" w:rsidRDefault="00C4094C" w:rsidP="009127BA">
      <w:pPr>
        <w:ind w:left="360"/>
        <w:jc w:val="right"/>
        <w:rPr>
          <w:b/>
          <w:color w:val="000000"/>
          <w:spacing w:val="-4"/>
        </w:rPr>
      </w:pPr>
    </w:p>
    <w:p w:rsidR="00C4094C" w:rsidRDefault="00C4094C" w:rsidP="009127BA">
      <w:pPr>
        <w:ind w:left="360"/>
        <w:jc w:val="right"/>
        <w:rPr>
          <w:b/>
          <w:color w:val="000000"/>
          <w:spacing w:val="-4"/>
        </w:rPr>
      </w:pPr>
    </w:p>
    <w:p w:rsidR="00D200DF" w:rsidRDefault="00D200DF" w:rsidP="00DC4064">
      <w:pPr>
        <w:ind w:left="360"/>
        <w:jc w:val="right"/>
        <w:rPr>
          <w:b/>
          <w:color w:val="000000"/>
          <w:spacing w:val="-4"/>
        </w:rPr>
      </w:pPr>
    </w:p>
    <w:p w:rsidR="00A67ACC" w:rsidRPr="00D200DF" w:rsidRDefault="00A67ACC" w:rsidP="00A67ACC">
      <w:pPr>
        <w:ind w:left="360"/>
        <w:jc w:val="right"/>
        <w:rPr>
          <w:b/>
          <w:color w:val="000000"/>
          <w:spacing w:val="-4"/>
        </w:rPr>
      </w:pPr>
      <w:r w:rsidRPr="00D200DF">
        <w:rPr>
          <w:b/>
          <w:color w:val="000000"/>
          <w:spacing w:val="-4"/>
        </w:rPr>
        <w:lastRenderedPageBreak/>
        <w:t>Приложение №1 к проекту договора</w:t>
      </w:r>
    </w:p>
    <w:p w:rsidR="00A67ACC" w:rsidRDefault="00A67ACC" w:rsidP="00A67ACC">
      <w:pPr>
        <w:ind w:left="360"/>
        <w:jc w:val="right"/>
        <w:rPr>
          <w:b/>
          <w:color w:val="000000"/>
          <w:spacing w:val="-4"/>
        </w:rPr>
      </w:pPr>
    </w:p>
    <w:p w:rsidR="00A67ACC" w:rsidRDefault="00A67ACC" w:rsidP="00A67ACC">
      <w:pPr>
        <w:ind w:left="360"/>
        <w:jc w:val="right"/>
        <w:rPr>
          <w:b/>
          <w:color w:val="000000"/>
          <w:spacing w:val="-4"/>
        </w:rPr>
      </w:pPr>
    </w:p>
    <w:p w:rsidR="00332719" w:rsidRDefault="00332719" w:rsidP="00332719">
      <w:pPr>
        <w:ind w:left="360"/>
        <w:jc w:val="center"/>
        <w:rPr>
          <w:sz w:val="28"/>
          <w:szCs w:val="28"/>
        </w:rPr>
      </w:pPr>
      <w:r w:rsidRPr="00CE509B">
        <w:rPr>
          <w:sz w:val="28"/>
          <w:szCs w:val="28"/>
        </w:rPr>
        <w:t>Схема размещения НТО</w:t>
      </w:r>
      <w:r>
        <w:rPr>
          <w:sz w:val="28"/>
          <w:szCs w:val="28"/>
        </w:rPr>
        <w:t xml:space="preserve"> для лота №</w:t>
      </w:r>
      <w:r w:rsidR="006F35A8">
        <w:rPr>
          <w:sz w:val="28"/>
          <w:szCs w:val="28"/>
        </w:rPr>
        <w:t>1</w:t>
      </w:r>
    </w:p>
    <w:p w:rsidR="00332719" w:rsidRDefault="00332719" w:rsidP="00332719">
      <w:pPr>
        <w:ind w:left="3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расногвардейское</w:t>
      </w:r>
      <w:proofErr w:type="spellEnd"/>
    </w:p>
    <w:p w:rsidR="00332719" w:rsidRDefault="00332719" w:rsidP="00332719">
      <w:pPr>
        <w:ind w:left="360"/>
        <w:jc w:val="center"/>
        <w:rPr>
          <w:b/>
          <w:color w:val="000000"/>
          <w:spacing w:val="-4"/>
        </w:rPr>
      </w:pPr>
    </w:p>
    <w:p w:rsidR="00332719" w:rsidRDefault="00332719" w:rsidP="00332719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023E2FBA" wp14:editId="26B9B290">
                <wp:simplePos x="0" y="0"/>
                <wp:positionH relativeFrom="column">
                  <wp:posOffset>3634855</wp:posOffset>
                </wp:positionH>
                <wp:positionV relativeFrom="paragraph">
                  <wp:posOffset>37638</wp:posOffset>
                </wp:positionV>
                <wp:extent cx="1" cy="918845"/>
                <wp:effectExtent l="0" t="0" r="19050" b="14605"/>
                <wp:wrapNone/>
                <wp:docPr id="204" name="Прямая соединительная линия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918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4" o:spid="_x0000_s1026" style="position:absolute;z-index:252248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2pt,2.95pt" to="286.2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3D03F670" wp14:editId="5C11F30A">
                <wp:simplePos x="0" y="0"/>
                <wp:positionH relativeFrom="column">
                  <wp:posOffset>2009255</wp:posOffset>
                </wp:positionH>
                <wp:positionV relativeFrom="paragraph">
                  <wp:posOffset>157711</wp:posOffset>
                </wp:positionV>
                <wp:extent cx="0" cy="1136015"/>
                <wp:effectExtent l="0" t="0" r="19050" b="26035"/>
                <wp:wrapNone/>
                <wp:docPr id="218" name="Прямая соединительная линия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6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8" o:spid="_x0000_s1026" style="position:absolute;z-index:252247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2pt,12.4pt" to="158.2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" strokecolor="#4579b8 [3044]"/>
            </w:pict>
          </mc:Fallback>
        </mc:AlternateContent>
      </w:r>
    </w:p>
    <w:p w:rsidR="00332719" w:rsidRDefault="00332719" w:rsidP="00332719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033BE8A0" wp14:editId="2C57F7ED">
                <wp:simplePos x="0" y="0"/>
                <wp:positionH relativeFrom="column">
                  <wp:posOffset>3727219</wp:posOffset>
                </wp:positionH>
                <wp:positionV relativeFrom="paragraph">
                  <wp:posOffset>111760</wp:posOffset>
                </wp:positionV>
                <wp:extent cx="831273" cy="539808"/>
                <wp:effectExtent l="0" t="0" r="26035" b="12700"/>
                <wp:wrapNone/>
                <wp:docPr id="219" name="Прямоугольник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73" cy="5398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332719">
                            <w:pPr>
                              <w:jc w:val="center"/>
                            </w:pPr>
                            <w:r>
                              <w:t>Почта России</w:t>
                            </w:r>
                          </w:p>
                          <w:p w:rsidR="00DF5878" w:rsidRDefault="00DF5878" w:rsidP="003327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9" o:spid="_x0000_s1026" style="position:absolute;left:0;text-align:left;margin-left:293.5pt;margin-top:8.8pt;width:65.45pt;height:42.5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" fillcolor="white [3201]" strokecolor="black [3200]" strokeweight="2pt">
                <v:textbox>
                  <w:txbxContent>
                    <w:p w:rsidR="00DF5878" w:rsidRDefault="00DF5878" w:rsidP="00332719">
                      <w:pPr>
                        <w:jc w:val="center"/>
                      </w:pPr>
                      <w:r>
                        <w:t>Почта России</w:t>
                      </w:r>
                    </w:p>
                    <w:p w:rsidR="00DF5878" w:rsidRDefault="00DF5878" w:rsidP="0033271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45CF029C" wp14:editId="31A3FE67">
                <wp:simplePos x="0" y="0"/>
                <wp:positionH relativeFrom="column">
                  <wp:posOffset>1403985</wp:posOffset>
                </wp:positionH>
                <wp:positionV relativeFrom="paragraph">
                  <wp:posOffset>14605</wp:posOffset>
                </wp:positionV>
                <wp:extent cx="480060" cy="1001395"/>
                <wp:effectExtent l="0" t="0" r="15240" b="27305"/>
                <wp:wrapNone/>
                <wp:docPr id="237" name="Прямоугольник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0013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332719">
                            <w:pPr>
                              <w:jc w:val="center"/>
                            </w:pPr>
                            <w:r>
                              <w:t>магазины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7" o:spid="_x0000_s1027" style="position:absolute;left:0;text-align:left;margin-left:110.55pt;margin-top:1.15pt;width:37.8pt;height:78.85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" fillcolor="white [3201]" strokecolor="black [3200]" strokeweight="2pt">
                <v:textbox style="layout-flow:vertical;mso-layout-flow-alt:bottom-to-top">
                  <w:txbxContent>
                    <w:p w:rsidR="00DF5878" w:rsidRDefault="00DF5878" w:rsidP="00332719">
                      <w:pPr>
                        <w:jc w:val="center"/>
                      </w:pPr>
                      <w:r>
                        <w:t>магазины</w:t>
                      </w:r>
                    </w:p>
                  </w:txbxContent>
                </v:textbox>
              </v:rect>
            </w:pict>
          </mc:Fallback>
        </mc:AlternateContent>
      </w:r>
    </w:p>
    <w:p w:rsidR="00332719" w:rsidRDefault="00332719" w:rsidP="00332719">
      <w:pPr>
        <w:ind w:left="360"/>
        <w:jc w:val="right"/>
        <w:rPr>
          <w:b/>
          <w:color w:val="000000"/>
          <w:spacing w:val="-4"/>
        </w:rPr>
      </w:pPr>
    </w:p>
    <w:p w:rsidR="00332719" w:rsidRDefault="00B47B85" w:rsidP="00332719">
      <w:pPr>
        <w:tabs>
          <w:tab w:val="left" w:pos="4262"/>
        </w:tabs>
        <w:ind w:left="360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550144" behindDoc="0" locked="0" layoutInCell="1" allowOverlap="1" wp14:anchorId="3F2C98E8" wp14:editId="2CF2D0BA">
                <wp:simplePos x="0" y="0"/>
                <wp:positionH relativeFrom="column">
                  <wp:posOffset>-568890</wp:posOffset>
                </wp:positionH>
                <wp:positionV relativeFrom="paragraph">
                  <wp:posOffset>104920</wp:posOffset>
                </wp:positionV>
                <wp:extent cx="1695215" cy="539750"/>
                <wp:effectExtent l="0" t="0" r="19685" b="1270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215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B47B85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  <w:p w:rsidR="00DF5878" w:rsidRDefault="00DF5878" w:rsidP="00B47B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8" style="position:absolute;left:0;text-align:left;margin-left:-44.8pt;margin-top:8.25pt;width:133.5pt;height:42.5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" fillcolor="white [3201]" strokecolor="black [3200]" strokeweight="2pt">
                <v:textbox>
                  <w:txbxContent>
                    <w:p w:rsidR="00DF5878" w:rsidRDefault="00DF5878" w:rsidP="00B47B85">
                      <w:pPr>
                        <w:jc w:val="center"/>
                      </w:pPr>
                      <w:r>
                        <w:t>Жилые дома</w:t>
                      </w:r>
                    </w:p>
                    <w:p w:rsidR="00DF5878" w:rsidRDefault="00DF5878" w:rsidP="00B47B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32719">
        <w:rPr>
          <w:b/>
          <w:color w:val="000000"/>
          <w:spacing w:val="-4"/>
        </w:rPr>
        <w:tab/>
      </w:r>
    </w:p>
    <w:p w:rsidR="00332719" w:rsidRDefault="00332719" w:rsidP="00332719">
      <w:pPr>
        <w:tabs>
          <w:tab w:val="left" w:pos="2611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332719" w:rsidRPr="00C4094C" w:rsidRDefault="00332719" w:rsidP="00332719">
      <w:pPr>
        <w:ind w:left="360"/>
        <w:rPr>
          <w:b/>
          <w:color w:val="000000"/>
          <w:spacing w:val="-4"/>
          <w:sz w:val="16"/>
          <w:szCs w:val="16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0D448AD4" wp14:editId="198EA9A1">
                <wp:simplePos x="0" y="0"/>
                <wp:positionH relativeFrom="column">
                  <wp:posOffset>3634855</wp:posOffset>
                </wp:positionH>
                <wp:positionV relativeFrom="paragraph">
                  <wp:posOffset>82665</wp:posOffset>
                </wp:positionV>
                <wp:extent cx="2623879" cy="0"/>
                <wp:effectExtent l="0" t="0" r="24130" b="19050"/>
                <wp:wrapNone/>
                <wp:docPr id="300" name="Прямая соединительная линия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38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0" o:spid="_x0000_s1026" style="position:absolute;flip:x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2pt,6.5pt" to="492.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" strokecolor="#4579b8 [3044]"/>
            </w:pict>
          </mc:Fallback>
        </mc:AlternateContent>
      </w:r>
    </w:p>
    <w:p w:rsidR="00332719" w:rsidRDefault="00332719" w:rsidP="00332719">
      <w:pPr>
        <w:tabs>
          <w:tab w:val="left" w:pos="6604"/>
        </w:tabs>
        <w:ind w:left="360"/>
        <w:jc w:val="lef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  <w:proofErr w:type="spellStart"/>
      <w:r>
        <w:rPr>
          <w:b/>
          <w:color w:val="000000"/>
          <w:spacing w:val="-4"/>
        </w:rPr>
        <w:t>Ул</w:t>
      </w:r>
      <w:proofErr w:type="gramStart"/>
      <w:r>
        <w:rPr>
          <w:b/>
          <w:color w:val="000000"/>
          <w:spacing w:val="-4"/>
        </w:rPr>
        <w:t>.Ф</w:t>
      </w:r>
      <w:proofErr w:type="gramEnd"/>
      <w:r>
        <w:rPr>
          <w:b/>
          <w:color w:val="000000"/>
          <w:spacing w:val="-4"/>
        </w:rPr>
        <w:t>рунзе</w:t>
      </w:r>
      <w:proofErr w:type="spellEnd"/>
    </w:p>
    <w:p w:rsidR="00332719" w:rsidRDefault="00332719" w:rsidP="00332719">
      <w:pPr>
        <w:ind w:left="360"/>
        <w:jc w:val="center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110E4B53" wp14:editId="6C6C6DB7">
                <wp:simplePos x="0" y="0"/>
                <wp:positionH relativeFrom="column">
                  <wp:posOffset>-669290</wp:posOffset>
                </wp:positionH>
                <wp:positionV relativeFrom="paragraph">
                  <wp:posOffset>127693</wp:posOffset>
                </wp:positionV>
                <wp:extent cx="2670061" cy="0"/>
                <wp:effectExtent l="0" t="0" r="16510" b="19050"/>
                <wp:wrapNone/>
                <wp:docPr id="301" name="Прямая соединительная линия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700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1" o:spid="_x0000_s1026" style="position:absolute;flip:x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7pt,10.05pt" to="157.5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" strokecolor="#4579b8 [3044]"/>
            </w:pict>
          </mc:Fallback>
        </mc:AlternateContent>
      </w:r>
      <w:r>
        <w:rPr>
          <w:b/>
          <w:color w:val="000000"/>
          <w:spacing w:val="-4"/>
        </w:rPr>
        <w:t xml:space="preserve">           </w:t>
      </w:r>
    </w:p>
    <w:p w:rsidR="00332719" w:rsidRPr="00C4094C" w:rsidRDefault="00332719" w:rsidP="00332719">
      <w:pPr>
        <w:ind w:left="360"/>
        <w:jc w:val="left"/>
        <w:rPr>
          <w:b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16B9F906" wp14:editId="77931219">
                <wp:simplePos x="0" y="0"/>
                <wp:positionH relativeFrom="column">
                  <wp:posOffset>3594735</wp:posOffset>
                </wp:positionH>
                <wp:positionV relativeFrom="paragraph">
                  <wp:posOffset>80010</wp:posOffset>
                </wp:positionV>
                <wp:extent cx="2655570" cy="4445"/>
                <wp:effectExtent l="0" t="0" r="11430" b="33655"/>
                <wp:wrapNone/>
                <wp:docPr id="302" name="Прямая соединительная линия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5570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2" o:spid="_x0000_s1026" style="position:absolute;flip:x;z-index:252240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3.05pt,6.3pt" to="492.1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" strokecolor="#4579b8 [3044]"/>
            </w:pict>
          </mc:Fallback>
        </mc:AlternateContent>
      </w: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602A4EC1" wp14:editId="521C1DC0">
                <wp:simplePos x="0" y="0"/>
                <wp:positionH relativeFrom="column">
                  <wp:posOffset>3599815</wp:posOffset>
                </wp:positionH>
                <wp:positionV relativeFrom="paragraph">
                  <wp:posOffset>93345</wp:posOffset>
                </wp:positionV>
                <wp:extent cx="6985" cy="4639945"/>
                <wp:effectExtent l="0" t="0" r="31115" b="27305"/>
                <wp:wrapNone/>
                <wp:docPr id="303" name="Прямая соединительная линия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4639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3" o:spid="_x0000_s1026" style="position:absolute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45pt,7.35pt" to="284pt,3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" strokecolor="#4579b8 [3044]"/>
            </w:pict>
          </mc:Fallback>
        </mc:AlternateContent>
      </w:r>
      <w:proofErr w:type="spellStart"/>
      <w:r>
        <w:rPr>
          <w:b/>
          <w:spacing w:val="-4"/>
        </w:rPr>
        <w:t>Ул</w:t>
      </w:r>
      <w:proofErr w:type="gramStart"/>
      <w:r>
        <w:rPr>
          <w:b/>
          <w:spacing w:val="-4"/>
        </w:rPr>
        <w:t>.Б</w:t>
      </w:r>
      <w:proofErr w:type="gramEnd"/>
      <w:r>
        <w:rPr>
          <w:b/>
          <w:spacing w:val="-4"/>
        </w:rPr>
        <w:t>ольничная</w:t>
      </w:r>
      <w:proofErr w:type="spellEnd"/>
    </w:p>
    <w:p w:rsidR="00332719" w:rsidRPr="00C4094C" w:rsidRDefault="00332719" w:rsidP="00332719">
      <w:pPr>
        <w:ind w:left="360"/>
        <w:jc w:val="right"/>
        <w:rPr>
          <w:b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1BAE2E36" wp14:editId="042F90D5">
                <wp:simplePos x="0" y="0"/>
                <wp:positionH relativeFrom="column">
                  <wp:posOffset>1999615</wp:posOffset>
                </wp:positionH>
                <wp:positionV relativeFrom="paragraph">
                  <wp:posOffset>170815</wp:posOffset>
                </wp:positionV>
                <wp:extent cx="8255" cy="4856480"/>
                <wp:effectExtent l="0" t="0" r="29845" b="20320"/>
                <wp:wrapNone/>
                <wp:docPr id="304" name="Прямая соединительная линия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4856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4" o:spid="_x0000_s1026" style="position:absolute;z-index:25222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45pt,13.45pt" to="158.1pt,3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2FD3EC3C" wp14:editId="701A7DC1">
                <wp:simplePos x="0" y="0"/>
                <wp:positionH relativeFrom="column">
                  <wp:posOffset>-667385</wp:posOffset>
                </wp:positionH>
                <wp:positionV relativeFrom="paragraph">
                  <wp:posOffset>170815</wp:posOffset>
                </wp:positionV>
                <wp:extent cx="2656205" cy="0"/>
                <wp:effectExtent l="0" t="0" r="10795" b="19050"/>
                <wp:wrapNone/>
                <wp:docPr id="305" name="Прямая соединительная линия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6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5" o:spid="_x0000_s1026" style="position:absolute;flip:x;z-index:25222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55pt,13.45pt" to="156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" strokecolor="#4579b8 [3044]"/>
            </w:pict>
          </mc:Fallback>
        </mc:AlternateContent>
      </w:r>
    </w:p>
    <w:p w:rsidR="00332719" w:rsidRPr="00C4094C" w:rsidRDefault="00332719" w:rsidP="00332719">
      <w:pPr>
        <w:ind w:left="360"/>
        <w:jc w:val="right"/>
        <w:rPr>
          <w:b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43574BA6" wp14:editId="06FE06C9">
                <wp:simplePos x="0" y="0"/>
                <wp:positionH relativeFrom="column">
                  <wp:posOffset>3677285</wp:posOffset>
                </wp:positionH>
                <wp:positionV relativeFrom="paragraph">
                  <wp:posOffset>108585</wp:posOffset>
                </wp:positionV>
                <wp:extent cx="455295" cy="343535"/>
                <wp:effectExtent l="0" t="0" r="20955" b="18415"/>
                <wp:wrapNone/>
                <wp:docPr id="306" name="Прямоугольник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" cy="3435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Pr="00441BD4" w:rsidRDefault="00DF5878" w:rsidP="003327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41BD4">
                              <w:rPr>
                                <w:sz w:val="18"/>
                                <w:szCs w:val="18"/>
                              </w:rPr>
                              <w:t>НТО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6" o:spid="_x0000_s1029" style="position:absolute;left:0;text-align:left;margin-left:289.55pt;margin-top:8.55pt;width:35.85pt;height:27.05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" fillcolor="yellow" strokecolor="black [3200]" strokeweight="2pt">
                <v:textbox>
                  <w:txbxContent>
                    <w:p w:rsidR="00DF5878" w:rsidRPr="00441BD4" w:rsidRDefault="00DF5878" w:rsidP="003327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41BD4">
                        <w:rPr>
                          <w:sz w:val="18"/>
                          <w:szCs w:val="18"/>
                        </w:rPr>
                        <w:t>НТО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5A56FA93" wp14:editId="55D7C406">
                <wp:simplePos x="0" y="0"/>
                <wp:positionH relativeFrom="column">
                  <wp:posOffset>1450340</wp:posOffset>
                </wp:positionH>
                <wp:positionV relativeFrom="paragraph">
                  <wp:posOffset>139700</wp:posOffset>
                </wp:positionV>
                <wp:extent cx="480060" cy="1964055"/>
                <wp:effectExtent l="0" t="0" r="15240" b="17145"/>
                <wp:wrapNone/>
                <wp:docPr id="307" name="Прямоугольник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9640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332719">
                            <w:pPr>
                              <w:jc w:val="center"/>
                            </w:pPr>
                            <w:r>
                              <w:t>магазины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7" o:spid="_x0000_s1030" style="position:absolute;left:0;text-align:left;margin-left:114.2pt;margin-top:11pt;width:37.8pt;height:154.65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" fillcolor="white [3201]" strokecolor="black [3200]" strokeweight="2pt">
                <v:textbox style="layout-flow:vertical;mso-layout-flow-alt:bottom-to-top">
                  <w:txbxContent>
                    <w:p w:rsidR="00DF5878" w:rsidRDefault="00DF5878" w:rsidP="00332719">
                      <w:pPr>
                        <w:jc w:val="center"/>
                      </w:pPr>
                      <w:r>
                        <w:t>магазины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5188063A" wp14:editId="6A63B60F">
                <wp:simplePos x="0" y="0"/>
                <wp:positionH relativeFrom="column">
                  <wp:posOffset>-503555</wp:posOffset>
                </wp:positionH>
                <wp:positionV relativeFrom="paragraph">
                  <wp:posOffset>139700</wp:posOffset>
                </wp:positionV>
                <wp:extent cx="1782445" cy="1965960"/>
                <wp:effectExtent l="0" t="0" r="27305" b="15240"/>
                <wp:wrapNone/>
                <wp:docPr id="308" name="Прямоугольник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445" cy="1965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332719">
                            <w:pPr>
                              <w:jc w:val="center"/>
                            </w:pPr>
                            <w:r>
                              <w:t>Красногвардейская ЦРБ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8" o:spid="_x0000_s1031" style="position:absolute;left:0;text-align:left;margin-left:-39.65pt;margin-top:11pt;width:140.35pt;height:154.8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" fillcolor="white [3201]" strokecolor="black [3200]" strokeweight="2pt">
                <v:textbox style="layout-flow:vertical;mso-layout-flow-alt:bottom-to-top">
                  <w:txbxContent>
                    <w:p w:rsidR="00DF5878" w:rsidRDefault="00DF5878" w:rsidP="00332719">
                      <w:pPr>
                        <w:jc w:val="center"/>
                      </w:pPr>
                      <w:r>
                        <w:t>Красногвардейская ЦРБ</w:t>
                      </w:r>
                    </w:p>
                  </w:txbxContent>
                </v:textbox>
              </v:rect>
            </w:pict>
          </mc:Fallback>
        </mc:AlternateContent>
      </w:r>
    </w:p>
    <w:p w:rsidR="00332719" w:rsidRPr="00C4094C" w:rsidRDefault="00332719" w:rsidP="00332719">
      <w:pPr>
        <w:tabs>
          <w:tab w:val="left" w:pos="4109"/>
          <w:tab w:val="right" w:pos="10205"/>
        </w:tabs>
        <w:ind w:left="360"/>
        <w:jc w:val="left"/>
        <w:rPr>
          <w:b/>
          <w:spacing w:val="-4"/>
        </w:rPr>
      </w:pPr>
      <w:r>
        <w:rPr>
          <w:b/>
          <w:spacing w:val="-4"/>
        </w:rPr>
        <w:tab/>
      </w:r>
      <w:r>
        <w:rPr>
          <w:b/>
          <w:spacing w:val="-4"/>
        </w:rPr>
        <w:tab/>
      </w:r>
    </w:p>
    <w:p w:rsidR="00332719" w:rsidRPr="00C4094C" w:rsidRDefault="00332719" w:rsidP="00332719">
      <w:pPr>
        <w:tabs>
          <w:tab w:val="left" w:pos="4269"/>
        </w:tabs>
        <w:ind w:left="360"/>
        <w:rPr>
          <w:b/>
          <w:spacing w:val="-4"/>
        </w:rPr>
      </w:pPr>
      <w:r>
        <w:rPr>
          <w:b/>
          <w:spacing w:val="-4"/>
        </w:rPr>
        <w:tab/>
      </w:r>
    </w:p>
    <w:p w:rsidR="00332719" w:rsidRPr="00C4094C" w:rsidRDefault="00332719" w:rsidP="00332719">
      <w:pPr>
        <w:ind w:left="360"/>
        <w:jc w:val="right"/>
        <w:rPr>
          <w:b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0E4C593C" wp14:editId="220808F9">
                <wp:simplePos x="0" y="0"/>
                <wp:positionH relativeFrom="column">
                  <wp:posOffset>3880585</wp:posOffset>
                </wp:positionH>
                <wp:positionV relativeFrom="paragraph">
                  <wp:posOffset>31115</wp:posOffset>
                </wp:positionV>
                <wp:extent cx="784860" cy="2816225"/>
                <wp:effectExtent l="0" t="0" r="15240" b="22225"/>
                <wp:wrapNone/>
                <wp:docPr id="309" name="Прямоугольник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281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332719">
                            <w:pPr>
                              <w:jc w:val="center"/>
                            </w:pPr>
                            <w:r>
                              <w:t>магазины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9" o:spid="_x0000_s1032" style="position:absolute;left:0;text-align:left;margin-left:305.55pt;margin-top:2.45pt;width:61.8pt;height:221.75pt;z-index:252236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" fillcolor="white [3201]" strokecolor="black [3200]" strokeweight="2pt">
                <v:textbox style="layout-flow:vertical">
                  <w:txbxContent>
                    <w:p w:rsidR="00DF5878" w:rsidRDefault="00DF5878" w:rsidP="00332719">
                      <w:pPr>
                        <w:jc w:val="center"/>
                      </w:pPr>
                      <w:r>
                        <w:t>магазины</w:t>
                      </w:r>
                    </w:p>
                  </w:txbxContent>
                </v:textbox>
              </v:rect>
            </w:pict>
          </mc:Fallback>
        </mc:AlternateContent>
      </w:r>
    </w:p>
    <w:p w:rsidR="00332719" w:rsidRPr="00C4094C" w:rsidRDefault="00332719" w:rsidP="00332719">
      <w:pPr>
        <w:ind w:left="360"/>
        <w:jc w:val="right"/>
        <w:rPr>
          <w:b/>
          <w:spacing w:val="-4"/>
        </w:rPr>
      </w:pPr>
    </w:p>
    <w:p w:rsidR="00332719" w:rsidRPr="00C4094C" w:rsidRDefault="00332719" w:rsidP="00332719">
      <w:pPr>
        <w:ind w:left="360"/>
        <w:jc w:val="right"/>
        <w:rPr>
          <w:b/>
          <w:spacing w:val="-4"/>
        </w:rPr>
      </w:pPr>
    </w:p>
    <w:p w:rsidR="00332719" w:rsidRPr="00C4094C" w:rsidRDefault="00332719" w:rsidP="00332719">
      <w:pPr>
        <w:tabs>
          <w:tab w:val="left" w:pos="2538"/>
          <w:tab w:val="left" w:pos="4167"/>
        </w:tabs>
        <w:ind w:left="360"/>
        <w:rPr>
          <w:b/>
          <w:spacing w:val="-4"/>
        </w:rPr>
      </w:pPr>
      <w:r>
        <w:rPr>
          <w:b/>
          <w:spacing w:val="-4"/>
        </w:rPr>
        <w:tab/>
      </w:r>
      <w:r>
        <w:rPr>
          <w:b/>
          <w:spacing w:val="-4"/>
        </w:rPr>
        <w:tab/>
      </w:r>
    </w:p>
    <w:p w:rsidR="00332719" w:rsidRDefault="00332719" w:rsidP="00332719">
      <w:pPr>
        <w:ind w:left="360"/>
        <w:jc w:val="right"/>
        <w:rPr>
          <w:b/>
          <w:color w:val="000000"/>
          <w:spacing w:val="-4"/>
        </w:rPr>
      </w:pPr>
    </w:p>
    <w:p w:rsidR="00332719" w:rsidRDefault="0072294E" w:rsidP="00332719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453888" behindDoc="0" locked="0" layoutInCell="1" allowOverlap="1" wp14:anchorId="426D0E8E" wp14:editId="6CD42BA9">
                <wp:simplePos x="0" y="0"/>
                <wp:positionH relativeFrom="column">
                  <wp:posOffset>2677160</wp:posOffset>
                </wp:positionH>
                <wp:positionV relativeFrom="paragraph">
                  <wp:posOffset>47625</wp:posOffset>
                </wp:positionV>
                <wp:extent cx="480060" cy="1538605"/>
                <wp:effectExtent l="0" t="0" r="0" b="4445"/>
                <wp:wrapNone/>
                <wp:docPr id="569" name="Прямоугольник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5386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Pr="007A09CE" w:rsidRDefault="00DF5878" w:rsidP="0072294E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7A09CE">
                              <w:rPr>
                                <w:b/>
                              </w:rPr>
                              <w:t>Ул</w:t>
                            </w:r>
                            <w:proofErr w:type="gramStart"/>
                            <w:r w:rsidRPr="007A09CE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Л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енина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9" o:spid="_x0000_s1033" style="position:absolute;left:0;text-align:left;margin-left:210.8pt;margin-top:3.75pt;width:37.8pt;height:121.15pt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" fillcolor="white [3201]" stroked="f" strokeweight="2pt">
                <v:textbox style="layout-flow:vertical;mso-layout-flow-alt:bottom-to-top">
                  <w:txbxContent>
                    <w:p w:rsidR="00DF5878" w:rsidRPr="007A09CE" w:rsidRDefault="00DF5878" w:rsidP="0072294E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7A09CE">
                        <w:rPr>
                          <w:b/>
                        </w:rPr>
                        <w:t>Ул</w:t>
                      </w:r>
                      <w:proofErr w:type="gramStart"/>
                      <w:r w:rsidRPr="007A09CE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Л</w:t>
                      </w:r>
                      <w:proofErr w:type="gramEnd"/>
                      <w:r>
                        <w:rPr>
                          <w:b/>
                        </w:rPr>
                        <w:t>енина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332719" w:rsidRDefault="00332719" w:rsidP="00332719">
      <w:pPr>
        <w:ind w:left="360"/>
        <w:jc w:val="right"/>
        <w:rPr>
          <w:b/>
          <w:color w:val="000000"/>
          <w:spacing w:val="-4"/>
        </w:rPr>
      </w:pPr>
    </w:p>
    <w:p w:rsidR="00332719" w:rsidRDefault="00332719" w:rsidP="00332719">
      <w:pPr>
        <w:ind w:left="360"/>
        <w:jc w:val="right"/>
        <w:rPr>
          <w:b/>
          <w:color w:val="000000"/>
          <w:spacing w:val="-4"/>
        </w:rPr>
      </w:pPr>
    </w:p>
    <w:p w:rsidR="00332719" w:rsidRDefault="00332719" w:rsidP="00332719">
      <w:pPr>
        <w:ind w:left="360"/>
        <w:jc w:val="right"/>
        <w:rPr>
          <w:b/>
          <w:color w:val="000000"/>
          <w:spacing w:val="-4"/>
        </w:rPr>
      </w:pPr>
    </w:p>
    <w:p w:rsidR="00332719" w:rsidRDefault="00332719" w:rsidP="00332719">
      <w:pPr>
        <w:ind w:left="360"/>
        <w:jc w:val="right"/>
        <w:rPr>
          <w:b/>
          <w:color w:val="000000"/>
          <w:spacing w:val="-4"/>
        </w:rPr>
      </w:pPr>
    </w:p>
    <w:p w:rsidR="00332719" w:rsidRDefault="00332719" w:rsidP="00332719">
      <w:pPr>
        <w:ind w:left="360"/>
        <w:jc w:val="right"/>
        <w:rPr>
          <w:b/>
          <w:color w:val="000000"/>
          <w:spacing w:val="-4"/>
        </w:rPr>
      </w:pPr>
    </w:p>
    <w:p w:rsidR="00332719" w:rsidRDefault="00332719" w:rsidP="00332719">
      <w:pPr>
        <w:ind w:left="360"/>
        <w:jc w:val="right"/>
        <w:rPr>
          <w:b/>
          <w:color w:val="000000"/>
          <w:spacing w:val="-4"/>
        </w:rPr>
      </w:pPr>
    </w:p>
    <w:p w:rsidR="00332719" w:rsidRDefault="00332719" w:rsidP="00332719">
      <w:pPr>
        <w:ind w:left="360"/>
        <w:jc w:val="right"/>
        <w:rPr>
          <w:b/>
          <w:color w:val="000000"/>
          <w:spacing w:val="-4"/>
        </w:rPr>
      </w:pPr>
    </w:p>
    <w:p w:rsidR="00332719" w:rsidRDefault="00332719" w:rsidP="00332719">
      <w:pPr>
        <w:ind w:left="360"/>
        <w:jc w:val="right"/>
        <w:rPr>
          <w:b/>
          <w:color w:val="000000"/>
          <w:spacing w:val="-4"/>
        </w:rPr>
      </w:pPr>
    </w:p>
    <w:p w:rsidR="00332719" w:rsidRDefault="00332719" w:rsidP="00332719">
      <w:pPr>
        <w:ind w:left="360"/>
        <w:jc w:val="right"/>
        <w:rPr>
          <w:b/>
          <w:color w:val="000000"/>
          <w:spacing w:val="-4"/>
        </w:rPr>
      </w:pPr>
    </w:p>
    <w:p w:rsidR="00332719" w:rsidRDefault="00332719" w:rsidP="00332719">
      <w:pPr>
        <w:ind w:left="360"/>
        <w:jc w:val="right"/>
        <w:rPr>
          <w:b/>
          <w:color w:val="000000"/>
          <w:spacing w:val="-4"/>
        </w:rPr>
      </w:pPr>
    </w:p>
    <w:p w:rsidR="00332719" w:rsidRDefault="00332719" w:rsidP="00332719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1ACB5972" wp14:editId="06331D72">
                <wp:simplePos x="0" y="0"/>
                <wp:positionH relativeFrom="column">
                  <wp:posOffset>1293704</wp:posOffset>
                </wp:positionH>
                <wp:positionV relativeFrom="paragraph">
                  <wp:posOffset>121534</wp:posOffset>
                </wp:positionV>
                <wp:extent cx="592455" cy="1057109"/>
                <wp:effectExtent l="0" t="0" r="17145" b="10160"/>
                <wp:wrapNone/>
                <wp:docPr id="310" name="Прямоугольник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" cy="10571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0" o:spid="_x0000_s1026" style="position:absolute;margin-left:101.85pt;margin-top:9.55pt;width:46.65pt;height:83.25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" fillcolor="white [3201]" strokecolor="black [3200]" strokeweight="2pt"/>
            </w:pict>
          </mc:Fallback>
        </mc:AlternateContent>
      </w:r>
    </w:p>
    <w:p w:rsidR="00332719" w:rsidRDefault="00332719" w:rsidP="00332719">
      <w:pPr>
        <w:ind w:left="360"/>
        <w:jc w:val="right"/>
        <w:rPr>
          <w:b/>
          <w:color w:val="000000"/>
          <w:spacing w:val="-4"/>
        </w:rPr>
      </w:pPr>
    </w:p>
    <w:p w:rsidR="00332719" w:rsidRDefault="00332719" w:rsidP="00332719">
      <w:pPr>
        <w:ind w:left="360"/>
        <w:jc w:val="right"/>
        <w:rPr>
          <w:b/>
          <w:color w:val="000000"/>
          <w:spacing w:val="-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71FD4646" wp14:editId="1C7DDD8C">
                <wp:simplePos x="0" y="0"/>
                <wp:positionH relativeFrom="column">
                  <wp:posOffset>1104900</wp:posOffset>
                </wp:positionH>
                <wp:positionV relativeFrom="paragraph">
                  <wp:posOffset>97790</wp:posOffset>
                </wp:positionV>
                <wp:extent cx="829945" cy="381635"/>
                <wp:effectExtent l="0" t="4445" r="3810" b="3810"/>
                <wp:wrapNone/>
                <wp:docPr id="311" name="Поле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29945" cy="381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5878" w:rsidRDefault="00DF5878" w:rsidP="00332719">
                            <w:pPr>
                              <w:pStyle w:val="af6"/>
                            </w:pPr>
                            <w:r>
                              <w:t>Остановка общественного  транспорта</w:t>
                            </w:r>
                          </w:p>
                          <w:p w:rsidR="00DF5878" w:rsidRPr="002E6E47" w:rsidRDefault="00DF5878" w:rsidP="00332719">
                            <w:pPr>
                              <w:pStyle w:val="af6"/>
                              <w:rPr>
                                <w:noProof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1" o:spid="_x0000_s1034" type="#_x0000_t202" style="position:absolute;left:0;text-align:left;margin-left:87pt;margin-top:7.7pt;width:65.35pt;height:30.05pt;rotation:-90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" stroked="f">
                <v:textbox inset="0,0,0,0">
                  <w:txbxContent>
                    <w:p w:rsidR="00DF5878" w:rsidRDefault="00DF5878" w:rsidP="00332719">
                      <w:pPr>
                        <w:pStyle w:val="af6"/>
                      </w:pPr>
                      <w:r>
                        <w:t>Остановка общественного  транспорта</w:t>
                      </w:r>
                    </w:p>
                    <w:p w:rsidR="00DF5878" w:rsidRPr="002E6E47" w:rsidRDefault="00DF5878" w:rsidP="00332719">
                      <w:pPr>
                        <w:pStyle w:val="af6"/>
                        <w:rPr>
                          <w:noProof/>
                          <w:color w:val="000000"/>
                          <w:spacing w:val="-4"/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32719" w:rsidRDefault="00332719" w:rsidP="00332719">
      <w:pPr>
        <w:ind w:left="360"/>
        <w:jc w:val="right"/>
        <w:rPr>
          <w:b/>
          <w:color w:val="000000"/>
          <w:spacing w:val="-4"/>
        </w:rPr>
      </w:pPr>
    </w:p>
    <w:p w:rsidR="00332719" w:rsidRDefault="00332719" w:rsidP="00332719">
      <w:pPr>
        <w:ind w:left="360"/>
        <w:jc w:val="right"/>
        <w:rPr>
          <w:b/>
          <w:color w:val="000000"/>
          <w:spacing w:val="-4"/>
        </w:rPr>
      </w:pPr>
    </w:p>
    <w:p w:rsidR="00332719" w:rsidRDefault="00332719" w:rsidP="00332719">
      <w:pPr>
        <w:ind w:left="360"/>
        <w:jc w:val="right"/>
        <w:rPr>
          <w:b/>
          <w:color w:val="000000"/>
          <w:spacing w:val="-4"/>
        </w:rPr>
      </w:pPr>
    </w:p>
    <w:p w:rsidR="00332719" w:rsidRDefault="00332719" w:rsidP="00332719">
      <w:pPr>
        <w:tabs>
          <w:tab w:val="left" w:pos="4393"/>
          <w:tab w:val="right" w:pos="10205"/>
        </w:tabs>
        <w:ind w:left="360"/>
        <w:jc w:val="lef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  <w:r>
        <w:rPr>
          <w:b/>
          <w:color w:val="000000"/>
          <w:spacing w:val="-4"/>
        </w:rPr>
        <w:tab/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24947606" wp14:editId="6E80933A">
                <wp:simplePos x="0" y="0"/>
                <wp:positionH relativeFrom="column">
                  <wp:posOffset>3602182</wp:posOffset>
                </wp:positionH>
                <wp:positionV relativeFrom="paragraph">
                  <wp:posOffset>4330</wp:posOffset>
                </wp:positionV>
                <wp:extent cx="346" cy="289790"/>
                <wp:effectExtent l="0" t="0" r="19050" b="15240"/>
                <wp:wrapNone/>
                <wp:docPr id="312" name="Прямая соединительная линия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" cy="289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2" o:spid="_x0000_s1026" style="position:absolute;z-index:25224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65pt,.35pt" to="283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" strokecolor="#4579b8 [3044]"/>
            </w:pict>
          </mc:Fallback>
        </mc:AlternateContent>
      </w:r>
    </w:p>
    <w:p w:rsidR="00332719" w:rsidRDefault="00332719" w:rsidP="00332719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559D0A1C" wp14:editId="0499BF8C">
                <wp:simplePos x="0" y="0"/>
                <wp:positionH relativeFrom="column">
                  <wp:posOffset>3602182</wp:posOffset>
                </wp:positionH>
                <wp:positionV relativeFrom="paragraph">
                  <wp:posOffset>117475</wp:posOffset>
                </wp:positionV>
                <wp:extent cx="346" cy="176876"/>
                <wp:effectExtent l="0" t="0" r="19050" b="13970"/>
                <wp:wrapNone/>
                <wp:docPr id="313" name="Прямая соединительная линия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6" cy="176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3" o:spid="_x0000_s1026" style="position:absolute;flip:x;z-index:25224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65pt,9.25pt" to="283.7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" strokecolor="#4579b8 [3044]"/>
            </w:pict>
          </mc:Fallback>
        </mc:AlternateContent>
      </w:r>
    </w:p>
    <w:p w:rsidR="00332719" w:rsidRDefault="00332719" w:rsidP="00332719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19561C81" wp14:editId="17902EA6">
                <wp:simplePos x="0" y="0"/>
                <wp:positionH relativeFrom="column">
                  <wp:posOffset>3594100</wp:posOffset>
                </wp:positionH>
                <wp:positionV relativeFrom="paragraph">
                  <wp:posOffset>121400</wp:posOffset>
                </wp:positionV>
                <wp:extent cx="1983740" cy="0"/>
                <wp:effectExtent l="0" t="0" r="16510" b="19050"/>
                <wp:wrapNone/>
                <wp:docPr id="314" name="Прямая соединительная линия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3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4" o:spid="_x0000_s1026" style="position:absolute;z-index:25223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pt,9.55pt" to="439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115A491C" wp14:editId="4FB3707E">
                <wp:simplePos x="0" y="0"/>
                <wp:positionH relativeFrom="column">
                  <wp:posOffset>-407670</wp:posOffset>
                </wp:positionH>
                <wp:positionV relativeFrom="paragraph">
                  <wp:posOffset>121285</wp:posOffset>
                </wp:positionV>
                <wp:extent cx="2414905" cy="0"/>
                <wp:effectExtent l="0" t="0" r="23495" b="19050"/>
                <wp:wrapNone/>
                <wp:docPr id="315" name="Прямая соединительная линия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4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5" o:spid="_x0000_s1026" style="position:absolute;flip:x;z-index:25223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1pt,9.55pt" to="158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" strokecolor="black [3040]"/>
            </w:pict>
          </mc:Fallback>
        </mc:AlternateContent>
      </w:r>
    </w:p>
    <w:p w:rsidR="00332719" w:rsidRDefault="00332719" w:rsidP="00332719">
      <w:pPr>
        <w:ind w:left="360"/>
        <w:jc w:val="right"/>
        <w:rPr>
          <w:b/>
          <w:color w:val="000000"/>
          <w:spacing w:val="-4"/>
        </w:rPr>
      </w:pPr>
    </w:p>
    <w:p w:rsidR="00332719" w:rsidRDefault="00332719" w:rsidP="00332719">
      <w:pPr>
        <w:tabs>
          <w:tab w:val="left" w:pos="6575"/>
        </w:tabs>
        <w:ind w:left="360"/>
        <w:rPr>
          <w:b/>
          <w:color w:val="000000"/>
          <w:spacing w:val="-4"/>
        </w:rPr>
      </w:pPr>
      <w:proofErr w:type="spellStart"/>
      <w:r w:rsidRPr="00184DD7">
        <w:rPr>
          <w:b/>
          <w:color w:val="000000"/>
          <w:spacing w:val="-4"/>
        </w:rPr>
        <w:t>Ул</w:t>
      </w:r>
      <w:proofErr w:type="gramStart"/>
      <w:r w:rsidRPr="00184DD7">
        <w:rPr>
          <w:b/>
          <w:color w:val="000000"/>
          <w:spacing w:val="-4"/>
        </w:rPr>
        <w:t>.Д</w:t>
      </w:r>
      <w:proofErr w:type="gramEnd"/>
      <w:r w:rsidRPr="00184DD7">
        <w:rPr>
          <w:b/>
          <w:color w:val="000000"/>
          <w:spacing w:val="-4"/>
        </w:rPr>
        <w:t>екабристов</w:t>
      </w:r>
      <w:proofErr w:type="spellEnd"/>
      <w:r>
        <w:rPr>
          <w:b/>
          <w:color w:val="000000"/>
          <w:spacing w:val="-4"/>
        </w:rPr>
        <w:tab/>
      </w:r>
      <w:proofErr w:type="spellStart"/>
      <w:r>
        <w:rPr>
          <w:b/>
          <w:color w:val="000000"/>
          <w:spacing w:val="-4"/>
        </w:rPr>
        <w:t>Ул.Декабристов</w:t>
      </w:r>
      <w:proofErr w:type="spellEnd"/>
    </w:p>
    <w:p w:rsidR="00332719" w:rsidRDefault="00332719" w:rsidP="00332719">
      <w:pPr>
        <w:ind w:left="360"/>
        <w:jc w:val="left"/>
        <w:rPr>
          <w:b/>
          <w:color w:val="000000"/>
          <w:spacing w:val="-4"/>
        </w:rPr>
      </w:pPr>
    </w:p>
    <w:p w:rsidR="00332719" w:rsidRDefault="00332719" w:rsidP="00332719">
      <w:pPr>
        <w:ind w:left="360"/>
        <w:jc w:val="right"/>
        <w:rPr>
          <w:b/>
          <w:color w:val="000000"/>
          <w:spacing w:val="-4"/>
        </w:rPr>
      </w:pPr>
    </w:p>
    <w:p w:rsidR="00332719" w:rsidRDefault="00332719" w:rsidP="00332719">
      <w:pPr>
        <w:ind w:left="360"/>
        <w:jc w:val="right"/>
        <w:rPr>
          <w:b/>
          <w:color w:val="000000"/>
          <w:spacing w:val="-4"/>
        </w:rPr>
      </w:pPr>
    </w:p>
    <w:p w:rsidR="00332719" w:rsidRDefault="00332719" w:rsidP="00332719">
      <w:pPr>
        <w:ind w:left="360"/>
        <w:jc w:val="right"/>
        <w:rPr>
          <w:b/>
          <w:color w:val="000000"/>
          <w:spacing w:val="-4"/>
        </w:rPr>
      </w:pPr>
    </w:p>
    <w:p w:rsidR="00332719" w:rsidRDefault="00332719" w:rsidP="00332719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6A8DC722" wp14:editId="5C1D4F06">
                <wp:simplePos x="0" y="0"/>
                <wp:positionH relativeFrom="column">
                  <wp:posOffset>3603625</wp:posOffset>
                </wp:positionH>
                <wp:positionV relativeFrom="paragraph">
                  <wp:posOffset>9525</wp:posOffset>
                </wp:positionV>
                <wp:extent cx="1983740" cy="8255"/>
                <wp:effectExtent l="0" t="0" r="16510" b="29845"/>
                <wp:wrapNone/>
                <wp:docPr id="316" name="Прямая соединительная линия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374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6" o:spid="_x0000_s1026" style="position:absolute;z-index:25223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75pt,.75pt" to="439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" strokecolor="black [3040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6B6D73B1" wp14:editId="60FC3753">
                <wp:simplePos x="0" y="0"/>
                <wp:positionH relativeFrom="column">
                  <wp:posOffset>-533400</wp:posOffset>
                </wp:positionH>
                <wp:positionV relativeFrom="paragraph">
                  <wp:posOffset>2540</wp:posOffset>
                </wp:positionV>
                <wp:extent cx="2466340" cy="8255"/>
                <wp:effectExtent l="0" t="0" r="10160" b="29845"/>
                <wp:wrapNone/>
                <wp:docPr id="317" name="Прямая соединительная линия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6634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7" o:spid="_x0000_s1026" style="position:absolute;flip:x;z-index:25223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pt,.2pt" to="152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" strokecolor="black [3040]"/>
            </w:pict>
          </mc:Fallback>
        </mc:AlternateContent>
      </w:r>
    </w:p>
    <w:p w:rsidR="0021637E" w:rsidRDefault="0021637E" w:rsidP="0021637E">
      <w:pPr>
        <w:ind w:left="360"/>
        <w:jc w:val="center"/>
        <w:rPr>
          <w:sz w:val="28"/>
          <w:szCs w:val="28"/>
        </w:rPr>
      </w:pPr>
      <w:r w:rsidRPr="00CE509B">
        <w:rPr>
          <w:sz w:val="28"/>
          <w:szCs w:val="28"/>
        </w:rPr>
        <w:lastRenderedPageBreak/>
        <w:t>Схема размещения НТО</w:t>
      </w:r>
      <w:r w:rsidRPr="00A67ACC">
        <w:rPr>
          <w:sz w:val="28"/>
          <w:szCs w:val="28"/>
        </w:rPr>
        <w:t xml:space="preserve"> </w:t>
      </w:r>
      <w:r w:rsidR="00702181">
        <w:rPr>
          <w:sz w:val="28"/>
          <w:szCs w:val="28"/>
        </w:rPr>
        <w:t>для лота №2</w:t>
      </w:r>
    </w:p>
    <w:p w:rsidR="0021637E" w:rsidRPr="00A67ACC" w:rsidRDefault="0021637E" w:rsidP="0021637E">
      <w:pPr>
        <w:ind w:left="3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расногвардейское</w:t>
      </w:r>
      <w:proofErr w:type="spellEnd"/>
    </w:p>
    <w:p w:rsidR="0021637E" w:rsidRDefault="0021637E" w:rsidP="0021637E">
      <w:pPr>
        <w:ind w:left="360"/>
        <w:jc w:val="center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5AF6C735" wp14:editId="4845242E">
                <wp:simplePos x="0" y="0"/>
                <wp:positionH relativeFrom="column">
                  <wp:posOffset>3725056</wp:posOffset>
                </wp:positionH>
                <wp:positionV relativeFrom="paragraph">
                  <wp:posOffset>53369</wp:posOffset>
                </wp:positionV>
                <wp:extent cx="2325641" cy="772160"/>
                <wp:effectExtent l="0" t="0" r="17780" b="27940"/>
                <wp:wrapNone/>
                <wp:docPr id="404" name="Прямоугольник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5641" cy="772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21637E">
                            <w:pPr>
                              <w:jc w:val="center"/>
                            </w:pPr>
                            <w:r>
                              <w:t>Территория бывшей автоколонны</w:t>
                            </w:r>
                          </w:p>
                          <w:p w:rsidR="00DF5878" w:rsidRDefault="00DF5878" w:rsidP="002163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4" o:spid="_x0000_s1035" style="position:absolute;left:0;text-align:left;margin-left:293.3pt;margin-top:4.2pt;width:183.1pt;height:60.8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" fillcolor="white [3201]" strokecolor="black [3200]" strokeweight="2pt">
                <v:textbox>
                  <w:txbxContent>
                    <w:p w:rsidR="00DF5878" w:rsidRDefault="00DF5878" w:rsidP="0021637E">
                      <w:pPr>
                        <w:jc w:val="center"/>
                      </w:pPr>
                      <w:r>
                        <w:t>Территория бывшей автоколонны</w:t>
                      </w:r>
                    </w:p>
                    <w:p w:rsidR="00DF5878" w:rsidRDefault="00DF5878" w:rsidP="002163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1F89E715" wp14:editId="0872D977">
                <wp:simplePos x="0" y="0"/>
                <wp:positionH relativeFrom="column">
                  <wp:posOffset>2009140</wp:posOffset>
                </wp:positionH>
                <wp:positionV relativeFrom="paragraph">
                  <wp:posOffset>168910</wp:posOffset>
                </wp:positionV>
                <wp:extent cx="0" cy="918845"/>
                <wp:effectExtent l="0" t="0" r="19050" b="14605"/>
                <wp:wrapNone/>
                <wp:docPr id="405" name="Прямая соединительная линия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8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05" o:spid="_x0000_s1026" style="position:absolute;z-index:25229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2pt,13.3pt" to="158.2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390D4CA0" wp14:editId="4E4157E9">
                <wp:simplePos x="0" y="0"/>
                <wp:positionH relativeFrom="column">
                  <wp:posOffset>3634740</wp:posOffset>
                </wp:positionH>
                <wp:positionV relativeFrom="paragraph">
                  <wp:posOffset>137968</wp:posOffset>
                </wp:positionV>
                <wp:extent cx="0" cy="918845"/>
                <wp:effectExtent l="0" t="0" r="19050" b="14605"/>
                <wp:wrapNone/>
                <wp:docPr id="406" name="Прямая соединительная линия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8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06" o:spid="_x0000_s1026" style="position:absolute;z-index:25229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2pt,10.85pt" to="286.2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" strokecolor="#4579b8 [3044]"/>
            </w:pict>
          </mc:Fallback>
        </mc:AlternateContent>
      </w: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3BD671EB" wp14:editId="2CDD09E8">
                <wp:simplePos x="0" y="0"/>
                <wp:positionH relativeFrom="column">
                  <wp:posOffset>-535096</wp:posOffset>
                </wp:positionH>
                <wp:positionV relativeFrom="paragraph">
                  <wp:posOffset>147672</wp:posOffset>
                </wp:positionV>
                <wp:extent cx="1606807" cy="539750"/>
                <wp:effectExtent l="0" t="0" r="12700" b="12700"/>
                <wp:wrapNone/>
                <wp:docPr id="407" name="Прямоугольник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807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21637E">
                            <w:pPr>
                              <w:jc w:val="center"/>
                            </w:pPr>
                            <w:r>
                              <w:t>Магазины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7" o:spid="_x0000_s1036" style="position:absolute;left:0;text-align:left;margin-left:-42.15pt;margin-top:11.65pt;width:126.5pt;height:42.5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" fillcolor="white [3201]" strokecolor="black [3200]" strokeweight="2pt">
                <v:textbox>
                  <w:txbxContent>
                    <w:p w:rsidR="00DF5878" w:rsidRDefault="00DF5878" w:rsidP="0021637E">
                      <w:pPr>
                        <w:jc w:val="center"/>
                      </w:pPr>
                      <w:r>
                        <w:t>Магазины</w:t>
                      </w:r>
                    </w:p>
                  </w:txbxContent>
                </v:textbox>
              </v:rect>
            </w:pict>
          </mc:Fallback>
        </mc:AlternateContent>
      </w: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21637E">
      <w:pPr>
        <w:tabs>
          <w:tab w:val="left" w:pos="4262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21637E" w:rsidRDefault="0021637E" w:rsidP="0021637E">
      <w:pPr>
        <w:tabs>
          <w:tab w:val="left" w:pos="2611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21637E" w:rsidRPr="00C4094C" w:rsidRDefault="0021637E" w:rsidP="0021637E">
      <w:pPr>
        <w:ind w:left="360"/>
        <w:rPr>
          <w:b/>
          <w:color w:val="000000"/>
          <w:spacing w:val="-4"/>
          <w:sz w:val="16"/>
          <w:szCs w:val="16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36D1D256" wp14:editId="2A7F0AE7">
                <wp:simplePos x="0" y="0"/>
                <wp:positionH relativeFrom="column">
                  <wp:posOffset>3634777</wp:posOffset>
                </wp:positionH>
                <wp:positionV relativeFrom="paragraph">
                  <wp:posOffset>2969</wp:posOffset>
                </wp:positionV>
                <wp:extent cx="2623820" cy="0"/>
                <wp:effectExtent l="0" t="0" r="24130" b="19050"/>
                <wp:wrapNone/>
                <wp:docPr id="408" name="Прямая соединительная линия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3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8" o:spid="_x0000_s1026" style="position:absolute;flip:x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2pt,.25pt" to="492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66D21BB4" wp14:editId="257DB5CA">
                <wp:simplePos x="0" y="0"/>
                <wp:positionH relativeFrom="column">
                  <wp:posOffset>-660400</wp:posOffset>
                </wp:positionH>
                <wp:positionV relativeFrom="paragraph">
                  <wp:posOffset>36195</wp:posOffset>
                </wp:positionV>
                <wp:extent cx="2669540" cy="0"/>
                <wp:effectExtent l="0" t="0" r="16510" b="19050"/>
                <wp:wrapNone/>
                <wp:docPr id="409" name="Прямая соединительная линия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9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9" o:spid="_x0000_s1026" style="position:absolute;flip:x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pt,2.85pt" to="158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" strokecolor="#4579b8 [3044]"/>
            </w:pict>
          </mc:Fallback>
        </mc:AlternateContent>
      </w:r>
    </w:p>
    <w:p w:rsidR="0021637E" w:rsidRDefault="0021637E" w:rsidP="0021637E">
      <w:pPr>
        <w:tabs>
          <w:tab w:val="left" w:pos="6604"/>
        </w:tabs>
        <w:ind w:left="360"/>
        <w:jc w:val="left"/>
        <w:rPr>
          <w:b/>
          <w:color w:val="000000"/>
          <w:spacing w:val="-4"/>
        </w:rPr>
      </w:pPr>
      <w:proofErr w:type="spellStart"/>
      <w:r>
        <w:rPr>
          <w:b/>
          <w:color w:val="000000"/>
          <w:spacing w:val="-4"/>
        </w:rPr>
        <w:t>ул</w:t>
      </w:r>
      <w:proofErr w:type="gramStart"/>
      <w:r>
        <w:rPr>
          <w:b/>
          <w:color w:val="000000"/>
          <w:spacing w:val="-4"/>
        </w:rPr>
        <w:t>.Ф</w:t>
      </w:r>
      <w:proofErr w:type="gramEnd"/>
      <w:r>
        <w:rPr>
          <w:b/>
          <w:color w:val="000000"/>
          <w:spacing w:val="-4"/>
        </w:rPr>
        <w:t>естивальная</w:t>
      </w:r>
      <w:proofErr w:type="spellEnd"/>
    </w:p>
    <w:p w:rsidR="0021637E" w:rsidRPr="00C4094C" w:rsidRDefault="0021637E" w:rsidP="0021637E">
      <w:pPr>
        <w:ind w:left="360"/>
        <w:jc w:val="left"/>
        <w:rPr>
          <w:b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477F7A3B" wp14:editId="0080F5DD">
                <wp:simplePos x="0" y="0"/>
                <wp:positionH relativeFrom="column">
                  <wp:posOffset>3808710</wp:posOffset>
                </wp:positionH>
                <wp:positionV relativeFrom="paragraph">
                  <wp:posOffset>153680</wp:posOffset>
                </wp:positionV>
                <wp:extent cx="2674300" cy="4874400"/>
                <wp:effectExtent l="0" t="0" r="12065" b="21590"/>
                <wp:wrapNone/>
                <wp:docPr id="410" name="Прямоугольник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300" cy="487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21637E">
                            <w:pPr>
                              <w:jc w:val="center"/>
                            </w:pPr>
                          </w:p>
                          <w:p w:rsidR="00DF5878" w:rsidRDefault="00DF5878" w:rsidP="0021637E">
                            <w:pPr>
                              <w:jc w:val="center"/>
                            </w:pPr>
                          </w:p>
                          <w:p w:rsidR="00DF5878" w:rsidRDefault="00DF5878" w:rsidP="0021637E">
                            <w:pPr>
                              <w:jc w:val="center"/>
                            </w:pPr>
                          </w:p>
                          <w:p w:rsidR="00DF5878" w:rsidRDefault="00DF5878" w:rsidP="0021637E">
                            <w:pPr>
                              <w:jc w:val="center"/>
                            </w:pPr>
                          </w:p>
                          <w:p w:rsidR="00DF5878" w:rsidRDefault="00DF5878" w:rsidP="0021637E">
                            <w:pPr>
                              <w:jc w:val="center"/>
                            </w:pPr>
                          </w:p>
                          <w:p w:rsidR="00DF5878" w:rsidRDefault="00DF5878" w:rsidP="0021637E">
                            <w:pPr>
                              <w:jc w:val="center"/>
                            </w:pPr>
                          </w:p>
                          <w:p w:rsidR="00DF5878" w:rsidRDefault="00DF5878" w:rsidP="0021637E">
                            <w:pPr>
                              <w:jc w:val="center"/>
                            </w:pPr>
                          </w:p>
                          <w:p w:rsidR="00DF5878" w:rsidRDefault="00DF5878" w:rsidP="002163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0" o:spid="_x0000_s1037" style="position:absolute;left:0;text-align:left;margin-left:299.9pt;margin-top:12.1pt;width:210.55pt;height:383.8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" fillcolor="white [3201]" strokecolor="black [3200]" strokeweight="2pt">
                <v:textbox style="layout-flow:vertical">
                  <w:txbxContent>
                    <w:p w:rsidR="00DF5878" w:rsidRDefault="00DF5878" w:rsidP="0021637E">
                      <w:pPr>
                        <w:jc w:val="center"/>
                      </w:pPr>
                    </w:p>
                    <w:p w:rsidR="00DF5878" w:rsidRDefault="00DF5878" w:rsidP="0021637E">
                      <w:pPr>
                        <w:jc w:val="center"/>
                      </w:pPr>
                    </w:p>
                    <w:p w:rsidR="00DF5878" w:rsidRDefault="00DF5878" w:rsidP="0021637E">
                      <w:pPr>
                        <w:jc w:val="center"/>
                      </w:pPr>
                    </w:p>
                    <w:p w:rsidR="00DF5878" w:rsidRDefault="00DF5878" w:rsidP="0021637E">
                      <w:pPr>
                        <w:jc w:val="center"/>
                      </w:pPr>
                    </w:p>
                    <w:p w:rsidR="00DF5878" w:rsidRDefault="00DF5878" w:rsidP="0021637E">
                      <w:pPr>
                        <w:jc w:val="center"/>
                      </w:pPr>
                    </w:p>
                    <w:p w:rsidR="00DF5878" w:rsidRDefault="00DF5878" w:rsidP="0021637E">
                      <w:pPr>
                        <w:jc w:val="center"/>
                      </w:pPr>
                    </w:p>
                    <w:p w:rsidR="00DF5878" w:rsidRDefault="00DF5878" w:rsidP="0021637E">
                      <w:pPr>
                        <w:jc w:val="center"/>
                      </w:pPr>
                    </w:p>
                    <w:p w:rsidR="00DF5878" w:rsidRDefault="00DF5878" w:rsidP="002163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0FCE43AE" wp14:editId="7707112C">
                <wp:simplePos x="0" y="0"/>
                <wp:positionH relativeFrom="column">
                  <wp:posOffset>3602355</wp:posOffset>
                </wp:positionH>
                <wp:positionV relativeFrom="paragraph">
                  <wp:posOffset>13970</wp:posOffset>
                </wp:positionV>
                <wp:extent cx="2655570" cy="4445"/>
                <wp:effectExtent l="0" t="0" r="11430" b="33655"/>
                <wp:wrapNone/>
                <wp:docPr id="411" name="Прямая соединительная линия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5570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1" o:spid="_x0000_s1026" style="position:absolute;flip:x;z-index:25228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3.65pt,1.1pt" to="492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" strokecolor="#4579b8 [3044]"/>
            </w:pict>
          </mc:Fallback>
        </mc:AlternateContent>
      </w: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652AB034" wp14:editId="31B6B866">
                <wp:simplePos x="0" y="0"/>
                <wp:positionH relativeFrom="column">
                  <wp:posOffset>3598545</wp:posOffset>
                </wp:positionH>
                <wp:positionV relativeFrom="paragraph">
                  <wp:posOffset>12700</wp:posOffset>
                </wp:positionV>
                <wp:extent cx="0" cy="4813300"/>
                <wp:effectExtent l="0" t="0" r="19050" b="25400"/>
                <wp:wrapNone/>
                <wp:docPr id="412" name="Прямая соединительная линия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13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5pt,1pt" to="283.35pt,3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49CCDE0C" wp14:editId="536F46A7">
                <wp:simplePos x="0" y="0"/>
                <wp:positionH relativeFrom="column">
                  <wp:posOffset>1999615</wp:posOffset>
                </wp:positionH>
                <wp:positionV relativeFrom="paragraph">
                  <wp:posOffset>13335</wp:posOffset>
                </wp:positionV>
                <wp:extent cx="8255" cy="4856480"/>
                <wp:effectExtent l="0" t="0" r="29845" b="20320"/>
                <wp:wrapNone/>
                <wp:docPr id="413" name="Прямая соединительная линия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4856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3" o:spid="_x0000_s1026" style="position:absolute;z-index:25227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45pt,1.05pt" to="158.1pt,3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6EF65BC4" wp14:editId="7C2B6C01">
                <wp:simplePos x="0" y="0"/>
                <wp:positionH relativeFrom="column">
                  <wp:posOffset>-646430</wp:posOffset>
                </wp:positionH>
                <wp:positionV relativeFrom="paragraph">
                  <wp:posOffset>13335</wp:posOffset>
                </wp:positionV>
                <wp:extent cx="2656205" cy="0"/>
                <wp:effectExtent l="0" t="0" r="10795" b="19050"/>
                <wp:wrapNone/>
                <wp:docPr id="414" name="Прямая соединительная линия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6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4" o:spid="_x0000_s1026" style="position:absolute;flip:x;z-index:25227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pt,1.05pt" to="158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" strokecolor="#4579b8 [3044]"/>
            </w:pict>
          </mc:Fallback>
        </mc:AlternateContent>
      </w:r>
    </w:p>
    <w:p w:rsidR="0021637E" w:rsidRPr="00C4094C" w:rsidRDefault="00B47B85" w:rsidP="0021637E">
      <w:pPr>
        <w:ind w:left="360"/>
        <w:jc w:val="right"/>
        <w:rPr>
          <w:b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3A9B1CE2" wp14:editId="6BAFED4E">
                <wp:simplePos x="0" y="0"/>
                <wp:positionH relativeFrom="column">
                  <wp:posOffset>-511810</wp:posOffset>
                </wp:positionH>
                <wp:positionV relativeFrom="paragraph">
                  <wp:posOffset>13970</wp:posOffset>
                </wp:positionV>
                <wp:extent cx="1993900" cy="539750"/>
                <wp:effectExtent l="0" t="0" r="25400" b="12700"/>
                <wp:wrapNone/>
                <wp:docPr id="416" name="Прямоугольник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0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21637E">
                            <w:pPr>
                              <w:jc w:val="center"/>
                            </w:pPr>
                            <w:r>
                              <w:t>Магазины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6" o:spid="_x0000_s1038" style="position:absolute;left:0;text-align:left;margin-left:-40.3pt;margin-top:1.1pt;width:157pt;height:42.5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" fillcolor="white [3201]" strokecolor="black [3200]" strokeweight="2pt">
                <v:textbox>
                  <w:txbxContent>
                    <w:p w:rsidR="00DF5878" w:rsidRDefault="00DF5878" w:rsidP="0021637E">
                      <w:pPr>
                        <w:jc w:val="center"/>
                      </w:pPr>
                      <w:r>
                        <w:t>Магазины</w:t>
                      </w:r>
                    </w:p>
                  </w:txbxContent>
                </v:textbox>
              </v:rect>
            </w:pict>
          </mc:Fallback>
        </mc:AlternateContent>
      </w:r>
      <w:r w:rsidR="0021637E"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09B2A245" wp14:editId="2507E2F8">
                <wp:simplePos x="0" y="0"/>
                <wp:positionH relativeFrom="column">
                  <wp:posOffset>1631950</wp:posOffset>
                </wp:positionH>
                <wp:positionV relativeFrom="paragraph">
                  <wp:posOffset>84905</wp:posOffset>
                </wp:positionV>
                <wp:extent cx="290195" cy="527685"/>
                <wp:effectExtent l="0" t="0" r="14605" b="24765"/>
                <wp:wrapNone/>
                <wp:docPr id="415" name="Прямоугольник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5276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Pr="00542E6E" w:rsidRDefault="00DF5878" w:rsidP="002163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2E6E">
                              <w:rPr>
                                <w:sz w:val="20"/>
                                <w:szCs w:val="20"/>
                              </w:rPr>
                              <w:t>НТО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5" o:spid="_x0000_s1039" style="position:absolute;left:0;text-align:left;margin-left:128.5pt;margin-top:6.7pt;width:22.85pt;height:41.5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" fillcolor="yellow" strokecolor="black [3200]" strokeweight="2pt">
                <v:textbox>
                  <w:txbxContent>
                    <w:p w:rsidR="00DF5878" w:rsidRPr="00542E6E" w:rsidRDefault="00DF5878" w:rsidP="0021637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42E6E">
                        <w:rPr>
                          <w:sz w:val="20"/>
                          <w:szCs w:val="20"/>
                        </w:rPr>
                        <w:t>НТО</w:t>
                      </w:r>
                    </w:p>
                  </w:txbxContent>
                </v:textbox>
              </v:rect>
            </w:pict>
          </mc:Fallback>
        </mc:AlternateContent>
      </w:r>
    </w:p>
    <w:p w:rsidR="0021637E" w:rsidRPr="00C4094C" w:rsidRDefault="00B47B85" w:rsidP="0021637E">
      <w:pPr>
        <w:ind w:left="360"/>
        <w:jc w:val="right"/>
        <w:rPr>
          <w:b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541952" behindDoc="0" locked="0" layoutInCell="1" allowOverlap="1" wp14:anchorId="45CE6910" wp14:editId="1AA15B37">
                <wp:simplePos x="0" y="0"/>
                <wp:positionH relativeFrom="column">
                  <wp:posOffset>3916709</wp:posOffset>
                </wp:positionH>
                <wp:positionV relativeFrom="paragraph">
                  <wp:posOffset>26360</wp:posOffset>
                </wp:positionV>
                <wp:extent cx="820420" cy="1130400"/>
                <wp:effectExtent l="0" t="0" r="17780" b="1270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20420" cy="1130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162116">
                            <w:pPr>
                              <w:jc w:val="center"/>
                            </w:pPr>
                            <w:r>
                              <w:t>Магазин «Магнит»</w:t>
                            </w:r>
                          </w:p>
                          <w:p w:rsidR="00DF5878" w:rsidRDefault="00DF5878" w:rsidP="001621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0" style="position:absolute;left:0;text-align:left;margin-left:308.4pt;margin-top:2.1pt;width:64.6pt;height:89pt;rotation:180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" fillcolor="white [3201]" strokecolor="black [3200]" strokeweight="2pt">
                <v:textbox style="layout-flow:vertical;mso-layout-flow-alt:bottom-to-top">
                  <w:txbxContent>
                    <w:p w:rsidR="00DF5878" w:rsidRDefault="00DF5878" w:rsidP="00162116">
                      <w:pPr>
                        <w:jc w:val="center"/>
                      </w:pPr>
                      <w:r>
                        <w:t>Магазин «Магнит»</w:t>
                      </w:r>
                    </w:p>
                    <w:p w:rsidR="00DF5878" w:rsidRDefault="00DF5878" w:rsidP="001621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1637E" w:rsidRPr="00C4094C" w:rsidRDefault="0021637E" w:rsidP="0021637E">
      <w:pPr>
        <w:tabs>
          <w:tab w:val="left" w:pos="4109"/>
          <w:tab w:val="right" w:pos="10205"/>
        </w:tabs>
        <w:ind w:left="360"/>
        <w:jc w:val="left"/>
        <w:rPr>
          <w:b/>
          <w:spacing w:val="-4"/>
        </w:rPr>
      </w:pPr>
      <w:r>
        <w:rPr>
          <w:b/>
          <w:spacing w:val="-4"/>
        </w:rPr>
        <w:tab/>
      </w:r>
      <w:r>
        <w:rPr>
          <w:b/>
          <w:spacing w:val="-4"/>
        </w:rPr>
        <w:tab/>
      </w:r>
    </w:p>
    <w:p w:rsidR="0021637E" w:rsidRPr="00C4094C" w:rsidRDefault="0021637E" w:rsidP="0021637E">
      <w:pPr>
        <w:tabs>
          <w:tab w:val="left" w:pos="4269"/>
        </w:tabs>
        <w:ind w:left="360"/>
        <w:rPr>
          <w:b/>
          <w:spacing w:val="-4"/>
        </w:rPr>
      </w:pPr>
      <w:r>
        <w:rPr>
          <w:b/>
          <w:spacing w:val="-4"/>
        </w:rPr>
        <w:tab/>
      </w:r>
    </w:p>
    <w:p w:rsidR="0021637E" w:rsidRPr="00C4094C" w:rsidRDefault="00B47B85" w:rsidP="0021637E">
      <w:pPr>
        <w:ind w:left="360"/>
        <w:jc w:val="right"/>
        <w:rPr>
          <w:b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232EE0F0" wp14:editId="58781DFE">
                <wp:simplePos x="0" y="0"/>
                <wp:positionH relativeFrom="column">
                  <wp:posOffset>1000710</wp:posOffset>
                </wp:positionH>
                <wp:positionV relativeFrom="paragraph">
                  <wp:posOffset>11780</wp:posOffset>
                </wp:positionV>
                <wp:extent cx="480060" cy="2980690"/>
                <wp:effectExtent l="0" t="0" r="15240" b="10160"/>
                <wp:wrapNone/>
                <wp:docPr id="418" name="Прямоугольник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2980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21637E">
                            <w:pPr>
                              <w:jc w:val="center"/>
                            </w:pPr>
                            <w:r>
                              <w:t>Магазины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8" o:spid="_x0000_s1041" style="position:absolute;left:0;text-align:left;margin-left:78.8pt;margin-top:.95pt;width:37.8pt;height:234.7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" fillcolor="white [3201]" strokecolor="black [3200]" strokeweight="2pt">
                <v:textbox style="layout-flow:vertical;mso-layout-flow-alt:bottom-to-top">
                  <w:txbxContent>
                    <w:p w:rsidR="00DF5878" w:rsidRDefault="00DF5878" w:rsidP="0021637E">
                      <w:pPr>
                        <w:jc w:val="center"/>
                      </w:pPr>
                      <w:r>
                        <w:t>Магазины</w:t>
                      </w:r>
                    </w:p>
                  </w:txbxContent>
                </v:textbox>
              </v:rect>
            </w:pict>
          </mc:Fallback>
        </mc:AlternateContent>
      </w:r>
      <w:r w:rsidR="0021637E"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47ED3960" wp14:editId="72BEF7A1">
                <wp:simplePos x="0" y="0"/>
                <wp:positionH relativeFrom="column">
                  <wp:posOffset>-511289</wp:posOffset>
                </wp:positionH>
                <wp:positionV relativeFrom="paragraph">
                  <wp:posOffset>11780</wp:posOffset>
                </wp:positionV>
                <wp:extent cx="1296000" cy="2980690"/>
                <wp:effectExtent l="0" t="0" r="19050" b="10160"/>
                <wp:wrapNone/>
                <wp:docPr id="417" name="Прямоугольник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2980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21637E">
                            <w:pPr>
                              <w:jc w:val="center"/>
                            </w:pPr>
                            <w:r>
                              <w:t xml:space="preserve">Территория </w:t>
                            </w:r>
                          </w:p>
                          <w:p w:rsidR="00DF5878" w:rsidRDefault="00DF5878" w:rsidP="0021637E">
                            <w:pPr>
                              <w:jc w:val="center"/>
                            </w:pPr>
                            <w:r>
                              <w:t>ООО «Рынок»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7" o:spid="_x0000_s1042" style="position:absolute;left:0;text-align:left;margin-left:-40.25pt;margin-top:.95pt;width:102.05pt;height:234.7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" fillcolor="white [3201]" strokecolor="black [3200]" strokeweight="2pt">
                <v:textbox>
                  <w:txbxContent>
                    <w:p w:rsidR="00DF5878" w:rsidRDefault="00DF5878" w:rsidP="0021637E">
                      <w:pPr>
                        <w:jc w:val="center"/>
                      </w:pPr>
                      <w:r>
                        <w:t xml:space="preserve">Территория </w:t>
                      </w:r>
                    </w:p>
                    <w:p w:rsidR="00DF5878" w:rsidRDefault="00DF5878" w:rsidP="0021637E">
                      <w:pPr>
                        <w:jc w:val="center"/>
                      </w:pPr>
                      <w:r>
                        <w:t>ООО «Рынок»</w:t>
                      </w:r>
                    </w:p>
                  </w:txbxContent>
                </v:textbox>
              </v:rect>
            </w:pict>
          </mc:Fallback>
        </mc:AlternateContent>
      </w:r>
    </w:p>
    <w:p w:rsidR="0021637E" w:rsidRPr="00C4094C" w:rsidRDefault="0021637E" w:rsidP="0021637E">
      <w:pPr>
        <w:ind w:left="360"/>
        <w:jc w:val="right"/>
        <w:rPr>
          <w:b/>
          <w:spacing w:val="-4"/>
        </w:rPr>
      </w:pPr>
    </w:p>
    <w:p w:rsidR="0021637E" w:rsidRPr="00C4094C" w:rsidRDefault="0021637E" w:rsidP="0021637E">
      <w:pPr>
        <w:tabs>
          <w:tab w:val="left" w:pos="2538"/>
          <w:tab w:val="left" w:pos="4167"/>
        </w:tabs>
        <w:ind w:left="360"/>
        <w:rPr>
          <w:b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38E39924" wp14:editId="0E76CCE1">
                <wp:simplePos x="0" y="0"/>
                <wp:positionH relativeFrom="column">
                  <wp:posOffset>5633085</wp:posOffset>
                </wp:positionH>
                <wp:positionV relativeFrom="paragraph">
                  <wp:posOffset>55245</wp:posOffset>
                </wp:positionV>
                <wp:extent cx="625475" cy="2214245"/>
                <wp:effectExtent l="0" t="0" r="22225" b="14605"/>
                <wp:wrapNone/>
                <wp:docPr id="419" name="Прямоугольник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75" cy="22142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21637E">
                            <w:pPr>
                              <w:jc w:val="center"/>
                            </w:pPr>
                            <w:r>
                              <w:t>Здание автовокзала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19" o:spid="_x0000_s1043" style="position:absolute;left:0;text-align:left;margin-left:443.55pt;margin-top:4.35pt;width:49.25pt;height:174.35pt;z-index:25230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" fillcolor="white [3201]" strokecolor="black [3200]" strokeweight="2pt">
                <v:textbox style="layout-flow:vertical">
                  <w:txbxContent>
                    <w:p w:rsidR="00DF5878" w:rsidRDefault="00DF5878" w:rsidP="0021637E">
                      <w:pPr>
                        <w:jc w:val="center"/>
                      </w:pPr>
                      <w:r>
                        <w:t>Здание автовокзала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pacing w:val="-4"/>
        </w:rPr>
        <w:tab/>
      </w:r>
      <w:r>
        <w:rPr>
          <w:b/>
          <w:spacing w:val="-4"/>
        </w:rPr>
        <w:tab/>
      </w:r>
    </w:p>
    <w:p w:rsidR="0021637E" w:rsidRDefault="00B47B85" w:rsidP="0021637E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544000" behindDoc="0" locked="0" layoutInCell="1" allowOverlap="1" wp14:anchorId="48AA5A8A" wp14:editId="4A60322E">
                <wp:simplePos x="0" y="0"/>
                <wp:positionH relativeFrom="column">
                  <wp:posOffset>3916045</wp:posOffset>
                </wp:positionH>
                <wp:positionV relativeFrom="paragraph">
                  <wp:posOffset>104140</wp:posOffset>
                </wp:positionV>
                <wp:extent cx="820420" cy="1050925"/>
                <wp:effectExtent l="0" t="0" r="17780" b="158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20420" cy="1050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B47B85">
                            <w:pPr>
                              <w:jc w:val="center"/>
                            </w:pPr>
                            <w:r>
                              <w:t>Магазин «</w:t>
                            </w:r>
                            <w:proofErr w:type="spellStart"/>
                            <w:r>
                              <w:t>Ермолино</w:t>
                            </w:r>
                            <w:proofErr w:type="spellEnd"/>
                          </w:p>
                          <w:p w:rsidR="00DF5878" w:rsidRDefault="00DF5878" w:rsidP="00B47B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4" style="position:absolute;left:0;text-align:left;margin-left:308.35pt;margin-top:8.2pt;width:64.6pt;height:82.75pt;rotation:180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" fillcolor="white [3201]" strokecolor="black [3200]" strokeweight="2pt">
                <v:textbox style="layout-flow:vertical;mso-layout-flow-alt:bottom-to-top">
                  <w:txbxContent>
                    <w:p w:rsidR="00DF5878" w:rsidRDefault="00DF5878" w:rsidP="00B47B85">
                      <w:pPr>
                        <w:jc w:val="center"/>
                      </w:pPr>
                      <w:r>
                        <w:t>Магазин «</w:t>
                      </w:r>
                      <w:proofErr w:type="spellStart"/>
                      <w:r>
                        <w:t>Ермолино</w:t>
                      </w:r>
                      <w:proofErr w:type="spellEnd"/>
                    </w:p>
                    <w:p w:rsidR="00DF5878" w:rsidRDefault="00DF5878" w:rsidP="00B47B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1637E" w:rsidRDefault="0021637E" w:rsidP="0021637E">
      <w:pPr>
        <w:tabs>
          <w:tab w:val="left" w:pos="2327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1CDFA91A" wp14:editId="4B670018">
                <wp:simplePos x="0" y="0"/>
                <wp:positionH relativeFrom="column">
                  <wp:posOffset>2640965</wp:posOffset>
                </wp:positionH>
                <wp:positionV relativeFrom="paragraph">
                  <wp:posOffset>11430</wp:posOffset>
                </wp:positionV>
                <wp:extent cx="480060" cy="1538605"/>
                <wp:effectExtent l="0" t="0" r="0" b="4445"/>
                <wp:wrapNone/>
                <wp:docPr id="420" name="Прямоугольник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5386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Pr="007A09CE" w:rsidRDefault="00DF5878" w:rsidP="0021637E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7A09CE">
                              <w:rPr>
                                <w:b/>
                              </w:rPr>
                              <w:t>Ул</w:t>
                            </w:r>
                            <w:proofErr w:type="gramStart"/>
                            <w:r w:rsidRPr="007A09CE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ервомайская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0" o:spid="_x0000_s1045" style="position:absolute;left:0;text-align:left;margin-left:207.95pt;margin-top:.9pt;width:37.8pt;height:121.1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" fillcolor="white [3201]" stroked="f" strokeweight="2pt">
                <v:textbox style="layout-flow:vertical;mso-layout-flow-alt:bottom-to-top">
                  <w:txbxContent>
                    <w:p w:rsidR="00DF5878" w:rsidRPr="007A09CE" w:rsidRDefault="00DF5878" w:rsidP="0021637E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7A09CE">
                        <w:rPr>
                          <w:b/>
                        </w:rPr>
                        <w:t>Ул</w:t>
                      </w:r>
                      <w:proofErr w:type="gramStart"/>
                      <w:r w:rsidRPr="007A09CE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П</w:t>
                      </w:r>
                      <w:proofErr w:type="gramEnd"/>
                      <w:r>
                        <w:rPr>
                          <w:b/>
                        </w:rPr>
                        <w:t>ервомайская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</w:p>
    <w:p w:rsidR="0021637E" w:rsidRDefault="00B47B85" w:rsidP="0021637E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546048" behindDoc="0" locked="0" layoutInCell="1" allowOverlap="1" wp14:anchorId="405FF311" wp14:editId="3BFC9C28">
                <wp:simplePos x="0" y="0"/>
                <wp:positionH relativeFrom="column">
                  <wp:posOffset>3917315</wp:posOffset>
                </wp:positionH>
                <wp:positionV relativeFrom="paragraph">
                  <wp:posOffset>105410</wp:posOffset>
                </wp:positionV>
                <wp:extent cx="820420" cy="1050925"/>
                <wp:effectExtent l="0" t="0" r="17780" b="158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20420" cy="1050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B47B85">
                            <w:pPr>
                              <w:jc w:val="center"/>
                            </w:pPr>
                            <w:r>
                              <w:t>Магазин «Московский</w:t>
                            </w:r>
                          </w:p>
                          <w:p w:rsidR="00DF5878" w:rsidRDefault="00DF5878" w:rsidP="00B47B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6" style="position:absolute;left:0;text-align:left;margin-left:308.45pt;margin-top:8.3pt;width:64.6pt;height:82.75pt;rotation:180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" fillcolor="white [3201]" strokecolor="black [3200]" strokeweight="2pt">
                <v:textbox style="layout-flow:vertical;mso-layout-flow-alt:bottom-to-top">
                  <w:txbxContent>
                    <w:p w:rsidR="00DF5878" w:rsidRDefault="00DF5878" w:rsidP="00B47B85">
                      <w:pPr>
                        <w:jc w:val="center"/>
                      </w:pPr>
                      <w:r>
                        <w:t>Магазин «Московский</w:t>
                      </w:r>
                    </w:p>
                    <w:p w:rsidR="00DF5878" w:rsidRDefault="00DF5878" w:rsidP="00B47B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44E4103B" wp14:editId="7C4F90EE">
                <wp:simplePos x="0" y="0"/>
                <wp:positionH relativeFrom="column">
                  <wp:posOffset>5669915</wp:posOffset>
                </wp:positionH>
                <wp:positionV relativeFrom="paragraph">
                  <wp:posOffset>44450</wp:posOffset>
                </wp:positionV>
                <wp:extent cx="687705" cy="902335"/>
                <wp:effectExtent l="0" t="0" r="17145" b="12065"/>
                <wp:wrapNone/>
                <wp:docPr id="421" name="Прямоугольник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" cy="902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21637E">
                            <w:pPr>
                              <w:jc w:val="center"/>
                            </w:pPr>
                          </w:p>
                          <w:p w:rsidR="00DF5878" w:rsidRDefault="00DF5878" w:rsidP="002163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1" o:spid="_x0000_s1047" style="position:absolute;left:0;text-align:left;margin-left:446.45pt;margin-top:3.5pt;width:54.15pt;height:71.05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" fillcolor="white [3201]" strokecolor="black [3200]" strokeweight="2pt">
                <v:textbox style="layout-flow:vertical">
                  <w:txbxContent>
                    <w:p w:rsidR="00DF5878" w:rsidRDefault="00DF5878" w:rsidP="0021637E">
                      <w:pPr>
                        <w:jc w:val="center"/>
                      </w:pPr>
                    </w:p>
                    <w:p w:rsidR="00DF5878" w:rsidRDefault="00DF5878" w:rsidP="002163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</w:p>
    <w:p w:rsidR="0021637E" w:rsidRDefault="00B47B85" w:rsidP="0021637E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548096" behindDoc="0" locked="0" layoutInCell="1" allowOverlap="1" wp14:anchorId="08473B07" wp14:editId="2FB02953">
                <wp:simplePos x="0" y="0"/>
                <wp:positionH relativeFrom="column">
                  <wp:posOffset>3918585</wp:posOffset>
                </wp:positionH>
                <wp:positionV relativeFrom="paragraph">
                  <wp:posOffset>10160</wp:posOffset>
                </wp:positionV>
                <wp:extent cx="820420" cy="1050925"/>
                <wp:effectExtent l="0" t="0" r="17780" b="158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20420" cy="1050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B47B85">
                            <w:pPr>
                              <w:jc w:val="center"/>
                            </w:pPr>
                            <w:r>
                              <w:t>Магазин «Богатырь»</w:t>
                            </w:r>
                          </w:p>
                          <w:p w:rsidR="00DF5878" w:rsidRDefault="00DF5878" w:rsidP="00B47B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8" style="position:absolute;left:0;text-align:left;margin-left:308.55pt;margin-top:.8pt;width:64.6pt;height:82.75pt;rotation:180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" fillcolor="white [3201]" strokecolor="black [3200]" strokeweight="2pt">
                <v:textbox style="layout-flow:vertical;mso-layout-flow-alt:bottom-to-top">
                  <w:txbxContent>
                    <w:p w:rsidR="00DF5878" w:rsidRDefault="00DF5878" w:rsidP="00B47B85">
                      <w:pPr>
                        <w:jc w:val="center"/>
                      </w:pPr>
                      <w:r>
                        <w:t>Магазин «Богатырь»</w:t>
                      </w:r>
                    </w:p>
                    <w:p w:rsidR="00DF5878" w:rsidRDefault="00DF5878" w:rsidP="00B47B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21637E"/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4B790A0E" wp14:editId="7D838FE7">
                <wp:simplePos x="0" y="0"/>
                <wp:positionH relativeFrom="column">
                  <wp:posOffset>-410490</wp:posOffset>
                </wp:positionH>
                <wp:positionV relativeFrom="paragraph">
                  <wp:posOffset>45106</wp:posOffset>
                </wp:positionV>
                <wp:extent cx="2232657" cy="2001600"/>
                <wp:effectExtent l="0" t="0" r="15875" b="17780"/>
                <wp:wrapNone/>
                <wp:docPr id="422" name="Прямоугольник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57" cy="200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21637E">
                            <w:pPr>
                              <w:jc w:val="center"/>
                            </w:pPr>
                            <w:r>
                              <w:t>Территория ООО «Красногвардейский молочный завод»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2" o:spid="_x0000_s1049" style="position:absolute;left:0;text-align:left;margin-left:-32.3pt;margin-top:3.55pt;width:175.8pt;height:157.6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" fillcolor="white [3201]" strokecolor="black [3200]" strokeweight="2pt">
                <v:textbox>
                  <w:txbxContent>
                    <w:p w:rsidR="00DF5878" w:rsidRDefault="00DF5878" w:rsidP="0021637E">
                      <w:pPr>
                        <w:jc w:val="center"/>
                      </w:pPr>
                      <w:r>
                        <w:t>Территория ООО «Красногвардейский молочный завод»</w:t>
                      </w:r>
                    </w:p>
                  </w:txbxContent>
                </v:textbox>
              </v:rect>
            </w:pict>
          </mc:Fallback>
        </mc:AlternateContent>
      </w:r>
    </w:p>
    <w:p w:rsidR="0021637E" w:rsidRDefault="0021637E" w:rsidP="0021637E">
      <w:pPr>
        <w:tabs>
          <w:tab w:val="left" w:pos="4393"/>
          <w:tab w:val="right" w:pos="10205"/>
        </w:tabs>
        <w:ind w:left="360"/>
        <w:jc w:val="lef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                                                             </w:t>
      </w:r>
      <w:r>
        <w:rPr>
          <w:b/>
          <w:color w:val="000000"/>
          <w:spacing w:val="-4"/>
        </w:rPr>
        <w:tab/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3B34826F" wp14:editId="687CBD5B">
                <wp:simplePos x="0" y="0"/>
                <wp:positionH relativeFrom="column">
                  <wp:posOffset>3602182</wp:posOffset>
                </wp:positionH>
                <wp:positionV relativeFrom="paragraph">
                  <wp:posOffset>4330</wp:posOffset>
                </wp:positionV>
                <wp:extent cx="346" cy="289790"/>
                <wp:effectExtent l="0" t="0" r="19050" b="15240"/>
                <wp:wrapNone/>
                <wp:docPr id="423" name="Прямая соединительная линия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" cy="289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3" o:spid="_x0000_s1026" style="position:absolute;z-index:25228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65pt,.35pt" to="283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" strokecolor="#4579b8 [3044]"/>
            </w:pict>
          </mc:Fallback>
        </mc:AlternateContent>
      </w: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7389C809" wp14:editId="07CBEEBE">
                <wp:simplePos x="0" y="0"/>
                <wp:positionH relativeFrom="column">
                  <wp:posOffset>2007196</wp:posOffset>
                </wp:positionH>
                <wp:positionV relativeFrom="paragraph">
                  <wp:posOffset>137275</wp:posOffset>
                </wp:positionV>
                <wp:extent cx="0" cy="157910"/>
                <wp:effectExtent l="0" t="0" r="19050" b="13970"/>
                <wp:wrapNone/>
                <wp:docPr id="425" name="Прямая соединительная линия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5" o:spid="_x0000_s1026" style="position:absolute;z-index:25229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05pt,10.8pt" to="158.0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3592B109" wp14:editId="579E8115">
                <wp:simplePos x="0" y="0"/>
                <wp:positionH relativeFrom="column">
                  <wp:posOffset>3602182</wp:posOffset>
                </wp:positionH>
                <wp:positionV relativeFrom="paragraph">
                  <wp:posOffset>117475</wp:posOffset>
                </wp:positionV>
                <wp:extent cx="346" cy="176876"/>
                <wp:effectExtent l="0" t="0" r="19050" b="13970"/>
                <wp:wrapNone/>
                <wp:docPr id="426" name="Прямая соединительная линия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6" cy="176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6" o:spid="_x0000_s1026" style="position:absolute;flip:x;z-index:25229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65pt,9.25pt" to="283.7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" strokecolor="#4579b8 [3044]"/>
            </w:pict>
          </mc:Fallback>
        </mc:AlternateContent>
      </w:r>
    </w:p>
    <w:p w:rsidR="0021637E" w:rsidRDefault="00B47B85" w:rsidP="0021637E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31149083" wp14:editId="7CF8B193">
                <wp:simplePos x="0" y="0"/>
                <wp:positionH relativeFrom="column">
                  <wp:posOffset>3635375</wp:posOffset>
                </wp:positionH>
                <wp:positionV relativeFrom="paragraph">
                  <wp:posOffset>121285</wp:posOffset>
                </wp:positionV>
                <wp:extent cx="2847340" cy="2073275"/>
                <wp:effectExtent l="0" t="0" r="29210" b="22225"/>
                <wp:wrapNone/>
                <wp:docPr id="424" name="Прямая соединительная линия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7340" cy="2073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4" o:spid="_x0000_s1026" style="position:absolute;flip:x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25pt,9.55pt" to="510.45pt,1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" strokecolor="#4579b8 [3044]"/>
            </w:pict>
          </mc:Fallback>
        </mc:AlternateContent>
      </w:r>
      <w:r w:rsidR="0021637E"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5D42ED78" wp14:editId="6B9CF16D">
                <wp:simplePos x="0" y="0"/>
                <wp:positionH relativeFrom="column">
                  <wp:posOffset>2006600</wp:posOffset>
                </wp:positionH>
                <wp:positionV relativeFrom="paragraph">
                  <wp:posOffset>118745</wp:posOffset>
                </wp:positionV>
                <wp:extent cx="3175" cy="2177415"/>
                <wp:effectExtent l="0" t="0" r="34925" b="13335"/>
                <wp:wrapNone/>
                <wp:docPr id="427" name="Прямая соединительная линия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177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7" o:spid="_x0000_s1026" style="position:absolute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pt,9.35pt" to="158.25pt,1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" strokecolor="black [3040]"/>
            </w:pict>
          </mc:Fallback>
        </mc:AlternateContent>
      </w:r>
      <w:r w:rsidR="0021637E"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7EE6E4D2" wp14:editId="7AE540A6">
                <wp:simplePos x="0" y="0"/>
                <wp:positionH relativeFrom="column">
                  <wp:posOffset>3603489</wp:posOffset>
                </wp:positionH>
                <wp:positionV relativeFrom="paragraph">
                  <wp:posOffset>119296</wp:posOffset>
                </wp:positionV>
                <wp:extent cx="31713" cy="2076450"/>
                <wp:effectExtent l="0" t="0" r="26035" b="19050"/>
                <wp:wrapNone/>
                <wp:docPr id="428" name="Прямая соединительная линия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3" cy="2076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8" o:spid="_x0000_s1026" style="position:absolute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75pt,9.4pt" to="286.25pt,1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" strokecolor="#4579b8 [3044]"/>
            </w:pict>
          </mc:Fallback>
        </mc:AlternateContent>
      </w:r>
    </w:p>
    <w:p w:rsidR="0021637E" w:rsidRDefault="0021637E" w:rsidP="0021637E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21637E">
      <w:pPr>
        <w:tabs>
          <w:tab w:val="left" w:pos="6575"/>
        </w:tabs>
        <w:ind w:left="360"/>
        <w:rPr>
          <w:b/>
          <w:color w:val="000000"/>
          <w:spacing w:val="-4"/>
        </w:rPr>
      </w:pPr>
    </w:p>
    <w:p w:rsidR="0021637E" w:rsidRDefault="0021637E" w:rsidP="0021637E">
      <w:pPr>
        <w:tabs>
          <w:tab w:val="left" w:pos="6575"/>
        </w:tabs>
        <w:ind w:left="360"/>
        <w:rPr>
          <w:b/>
          <w:color w:val="000000"/>
          <w:spacing w:val="-4"/>
        </w:rPr>
      </w:pPr>
    </w:p>
    <w:p w:rsidR="0021637E" w:rsidRDefault="0021637E" w:rsidP="0021637E">
      <w:pPr>
        <w:tabs>
          <w:tab w:val="left" w:pos="6575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                                                                                     </w:t>
      </w:r>
    </w:p>
    <w:p w:rsidR="0021637E" w:rsidRDefault="0021637E" w:rsidP="00DC4064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DC4064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60B4A8D7" wp14:editId="0DBE3AC4">
                <wp:simplePos x="0" y="0"/>
                <wp:positionH relativeFrom="column">
                  <wp:posOffset>5369560</wp:posOffset>
                </wp:positionH>
                <wp:positionV relativeFrom="paragraph">
                  <wp:posOffset>2540</wp:posOffset>
                </wp:positionV>
                <wp:extent cx="1111250" cy="1241425"/>
                <wp:effectExtent l="0" t="0" r="12700" b="15875"/>
                <wp:wrapNone/>
                <wp:docPr id="429" name="Прямоугольник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1241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21637E">
                            <w:pPr>
                              <w:jc w:val="center"/>
                            </w:pPr>
                            <w:r>
                              <w:t>Магазин Клеопатра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9" o:spid="_x0000_s1050" style="position:absolute;left:0;text-align:left;margin-left:422.8pt;margin-top:.2pt;width:87.5pt;height:97.75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" fillcolor="white [3201]" strokecolor="black [3200]" strokeweight="2pt">
                <v:textbox>
                  <w:txbxContent>
                    <w:p w:rsidR="00DF5878" w:rsidRDefault="00DF5878" w:rsidP="0021637E">
                      <w:pPr>
                        <w:jc w:val="center"/>
                      </w:pPr>
                      <w:r>
                        <w:t>Магазин Клеопатра</w:t>
                      </w:r>
                    </w:p>
                  </w:txbxContent>
                </v:textbox>
              </v:rect>
            </w:pict>
          </mc:Fallback>
        </mc:AlternateContent>
      </w:r>
    </w:p>
    <w:p w:rsidR="0021637E" w:rsidRDefault="0021637E" w:rsidP="00DC4064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DC4064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DC4064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DC4064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DC4064">
      <w:pPr>
        <w:ind w:left="360"/>
        <w:jc w:val="right"/>
        <w:rPr>
          <w:b/>
          <w:color w:val="000000"/>
          <w:spacing w:val="-4"/>
        </w:rPr>
      </w:pPr>
    </w:p>
    <w:p w:rsidR="0021637E" w:rsidRDefault="0021637E" w:rsidP="00DC4064">
      <w:pPr>
        <w:ind w:left="360"/>
        <w:jc w:val="right"/>
        <w:rPr>
          <w:b/>
          <w:color w:val="000000"/>
          <w:spacing w:val="-4"/>
        </w:rPr>
      </w:pPr>
    </w:p>
    <w:p w:rsidR="00D200DF" w:rsidRDefault="00D200DF" w:rsidP="009127BA">
      <w:pPr>
        <w:ind w:left="360"/>
        <w:jc w:val="right"/>
        <w:rPr>
          <w:b/>
          <w:color w:val="000000"/>
          <w:spacing w:val="-4"/>
        </w:rPr>
      </w:pPr>
    </w:p>
    <w:p w:rsidR="001E4FF4" w:rsidRDefault="001E4FF4" w:rsidP="001E4FF4">
      <w:pPr>
        <w:ind w:left="360"/>
        <w:jc w:val="center"/>
        <w:rPr>
          <w:sz w:val="28"/>
          <w:szCs w:val="28"/>
        </w:rPr>
      </w:pPr>
      <w:r w:rsidRPr="00CE509B">
        <w:rPr>
          <w:sz w:val="28"/>
          <w:szCs w:val="28"/>
        </w:rPr>
        <w:t>Схема размещения НТО</w:t>
      </w:r>
      <w:r w:rsidRPr="00A67ACC">
        <w:rPr>
          <w:sz w:val="28"/>
          <w:szCs w:val="28"/>
        </w:rPr>
        <w:t xml:space="preserve"> </w:t>
      </w:r>
      <w:r w:rsidR="00702181">
        <w:rPr>
          <w:sz w:val="28"/>
          <w:szCs w:val="28"/>
        </w:rPr>
        <w:t>для лота №3</w:t>
      </w:r>
    </w:p>
    <w:p w:rsidR="00932BB5" w:rsidRPr="00A67ACC" w:rsidRDefault="00607EF1" w:rsidP="001E4FF4">
      <w:pPr>
        <w:ind w:left="360"/>
        <w:jc w:val="center"/>
        <w:rPr>
          <w:sz w:val="28"/>
          <w:szCs w:val="28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97D16B9" wp14:editId="7EDDB934">
                <wp:simplePos x="0" y="0"/>
                <wp:positionH relativeFrom="column">
                  <wp:posOffset>4276090</wp:posOffset>
                </wp:positionH>
                <wp:positionV relativeFrom="paragraph">
                  <wp:posOffset>136525</wp:posOffset>
                </wp:positionV>
                <wp:extent cx="1374775" cy="894080"/>
                <wp:effectExtent l="0" t="0" r="15875" b="20320"/>
                <wp:wrapNone/>
                <wp:docPr id="127" name="Прямоугольник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775" cy="8940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1E4FF4">
                            <w:pPr>
                              <w:jc w:val="center"/>
                            </w:pPr>
                            <w:r>
                              <w:t xml:space="preserve">Жилой </w:t>
                            </w:r>
                            <w:proofErr w:type="spellStart"/>
                            <w:proofErr w:type="gramStart"/>
                            <w:r>
                              <w:t>многоквартир-ный</w:t>
                            </w:r>
                            <w:proofErr w:type="spellEnd"/>
                            <w:proofErr w:type="gramEnd"/>
                            <w:r>
                              <w:t xml:space="preserve"> 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7" o:spid="_x0000_s1051" style="position:absolute;left:0;text-align:left;margin-left:336.7pt;margin-top:10.75pt;width:108.25pt;height:70.4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" fillcolor="white [3201]" strokecolor="black [3200]" strokeweight="2pt">
                <v:textbox>
                  <w:txbxContent>
                    <w:p w:rsidR="00DF5878" w:rsidRDefault="00DF5878" w:rsidP="001E4FF4">
                      <w:pPr>
                        <w:jc w:val="center"/>
                      </w:pPr>
                      <w:r>
                        <w:t xml:space="preserve">Жилой </w:t>
                      </w:r>
                      <w:proofErr w:type="spellStart"/>
                      <w:proofErr w:type="gramStart"/>
                      <w:r>
                        <w:t>многоквартир-ный</w:t>
                      </w:r>
                      <w:proofErr w:type="spellEnd"/>
                      <w:proofErr w:type="gramEnd"/>
                      <w:r>
                        <w:t xml:space="preserve"> дом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932BB5">
        <w:rPr>
          <w:sz w:val="28"/>
          <w:szCs w:val="28"/>
        </w:rPr>
        <w:t>с</w:t>
      </w:r>
      <w:proofErr w:type="gramStart"/>
      <w:r w:rsidR="00932BB5">
        <w:rPr>
          <w:sz w:val="28"/>
          <w:szCs w:val="28"/>
        </w:rPr>
        <w:t>.К</w:t>
      </w:r>
      <w:proofErr w:type="gramEnd"/>
      <w:r w:rsidR="00932BB5">
        <w:rPr>
          <w:sz w:val="28"/>
          <w:szCs w:val="28"/>
        </w:rPr>
        <w:t>расногвардейское</w:t>
      </w:r>
      <w:proofErr w:type="spellEnd"/>
    </w:p>
    <w:p w:rsidR="001E4FF4" w:rsidRDefault="00EA4A6C" w:rsidP="001E4FF4">
      <w:pPr>
        <w:ind w:left="360"/>
        <w:jc w:val="center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12ECB5A" wp14:editId="5B3C298A">
                <wp:simplePos x="0" y="0"/>
                <wp:positionH relativeFrom="column">
                  <wp:posOffset>987142</wp:posOffset>
                </wp:positionH>
                <wp:positionV relativeFrom="paragraph">
                  <wp:posOffset>166869</wp:posOffset>
                </wp:positionV>
                <wp:extent cx="860620" cy="4223154"/>
                <wp:effectExtent l="0" t="0" r="15875" b="25400"/>
                <wp:wrapNone/>
                <wp:docPr id="140" name="Прямоугольник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620" cy="42231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1E4FF4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0" o:spid="_x0000_s1052" style="position:absolute;left:0;text-align:left;margin-left:77.75pt;margin-top:13.15pt;width:67.75pt;height:332.5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" fillcolor="white [3201]" strokecolor="black [3200]" strokeweight="2pt">
                <v:textbox style="layout-flow:vertical;mso-layout-flow-alt:bottom-to-top">
                  <w:txbxContent>
                    <w:p w:rsidR="00DF5878" w:rsidRDefault="00DF5878" w:rsidP="001E4FF4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E1277EA" wp14:editId="158F0B40">
                <wp:simplePos x="0" y="0"/>
                <wp:positionH relativeFrom="column">
                  <wp:posOffset>2007235</wp:posOffset>
                </wp:positionH>
                <wp:positionV relativeFrom="paragraph">
                  <wp:posOffset>166370</wp:posOffset>
                </wp:positionV>
                <wp:extent cx="0" cy="1162685"/>
                <wp:effectExtent l="0" t="0" r="19050" b="18415"/>
                <wp:wrapNone/>
                <wp:docPr id="128" name="Прямая соединительная линия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8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05pt,13.1pt" to="158.05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" strokecolor="#4579b8 [3044]"/>
            </w:pict>
          </mc:Fallback>
        </mc:AlternateContent>
      </w:r>
      <w:r w:rsidR="001E4FF4"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BAF556B" wp14:editId="006CA212">
                <wp:simplePos x="0" y="0"/>
                <wp:positionH relativeFrom="column">
                  <wp:posOffset>3634740</wp:posOffset>
                </wp:positionH>
                <wp:positionV relativeFrom="paragraph">
                  <wp:posOffset>137968</wp:posOffset>
                </wp:positionV>
                <wp:extent cx="0" cy="918845"/>
                <wp:effectExtent l="0" t="0" r="19050" b="14605"/>
                <wp:wrapNone/>
                <wp:docPr id="129" name="Прямая соединительная линия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8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9" o:spid="_x0000_s1026" style="position:absolute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2pt,10.85pt" to="286.2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" strokecolor="#4579b8 [3044]"/>
            </w:pict>
          </mc:Fallback>
        </mc:AlternateContent>
      </w:r>
    </w:p>
    <w:p w:rsidR="001E4FF4" w:rsidRDefault="001E4FF4" w:rsidP="001E4FF4">
      <w:pPr>
        <w:ind w:left="360"/>
        <w:jc w:val="right"/>
        <w:rPr>
          <w:b/>
          <w:color w:val="000000"/>
          <w:spacing w:val="-4"/>
        </w:rPr>
      </w:pPr>
    </w:p>
    <w:p w:rsidR="001E4FF4" w:rsidRDefault="001E4FF4" w:rsidP="001E4FF4">
      <w:pPr>
        <w:ind w:left="360"/>
        <w:jc w:val="right"/>
        <w:rPr>
          <w:b/>
          <w:color w:val="000000"/>
          <w:spacing w:val="-4"/>
        </w:rPr>
      </w:pPr>
    </w:p>
    <w:p w:rsidR="001E4FF4" w:rsidRDefault="00607EF1" w:rsidP="001E4FF4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2E299B7" wp14:editId="4A2FB9FA">
                <wp:simplePos x="0" y="0"/>
                <wp:positionH relativeFrom="column">
                  <wp:posOffset>3863975</wp:posOffset>
                </wp:positionH>
                <wp:positionV relativeFrom="paragraph">
                  <wp:posOffset>3175</wp:posOffset>
                </wp:positionV>
                <wp:extent cx="290195" cy="527685"/>
                <wp:effectExtent l="0" t="0" r="14605" b="24765"/>
                <wp:wrapNone/>
                <wp:docPr id="133" name="Прямоугольни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5276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Pr="00542E6E" w:rsidRDefault="00DF5878" w:rsidP="001E4F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2E6E">
                              <w:rPr>
                                <w:sz w:val="20"/>
                                <w:szCs w:val="20"/>
                              </w:rPr>
                              <w:t>НТО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3" o:spid="_x0000_s1053" style="position:absolute;left:0;text-align:left;margin-left:304.25pt;margin-top:.25pt;width:22.85pt;height:41.5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" fillcolor="yellow" strokecolor="black [3200]" strokeweight="2pt">
                <v:textbox>
                  <w:txbxContent>
                    <w:p w:rsidR="00DF5878" w:rsidRPr="00542E6E" w:rsidRDefault="00DF5878" w:rsidP="001E4F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42E6E">
                        <w:rPr>
                          <w:sz w:val="20"/>
                          <w:szCs w:val="20"/>
                        </w:rPr>
                        <w:t>НТО</w:t>
                      </w:r>
                    </w:p>
                  </w:txbxContent>
                </v:textbox>
              </v:rect>
            </w:pict>
          </mc:Fallback>
        </mc:AlternateContent>
      </w:r>
    </w:p>
    <w:p w:rsidR="001E4FF4" w:rsidRDefault="001E4FF4" w:rsidP="001E4FF4">
      <w:pPr>
        <w:tabs>
          <w:tab w:val="left" w:pos="4262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1E4FF4" w:rsidRDefault="001E4FF4" w:rsidP="001E4FF4">
      <w:pPr>
        <w:tabs>
          <w:tab w:val="left" w:pos="2611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1E4FF4" w:rsidRPr="00C4094C" w:rsidRDefault="001E4FF4" w:rsidP="001E4FF4">
      <w:pPr>
        <w:ind w:left="360"/>
        <w:rPr>
          <w:b/>
          <w:color w:val="000000"/>
          <w:spacing w:val="-4"/>
          <w:sz w:val="16"/>
          <w:szCs w:val="16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D8A05AF" wp14:editId="0308C7B8">
                <wp:simplePos x="0" y="0"/>
                <wp:positionH relativeFrom="column">
                  <wp:posOffset>3635202</wp:posOffset>
                </wp:positionH>
                <wp:positionV relativeFrom="paragraph">
                  <wp:posOffset>2441</wp:posOffset>
                </wp:positionV>
                <wp:extent cx="877402" cy="840"/>
                <wp:effectExtent l="0" t="0" r="18415" b="37465"/>
                <wp:wrapNone/>
                <wp:docPr id="131" name="Прямая соединительная линия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7402" cy="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1" o:spid="_x0000_s1026" style="position:absolute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25pt,.2pt" to="355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" strokecolor="#4579b8 [3044]"/>
            </w:pict>
          </mc:Fallback>
        </mc:AlternateContent>
      </w:r>
    </w:p>
    <w:p w:rsidR="001E4FF4" w:rsidRDefault="001E4FF4" w:rsidP="001E4FF4">
      <w:pPr>
        <w:tabs>
          <w:tab w:val="left" w:pos="6604"/>
        </w:tabs>
        <w:ind w:left="360"/>
        <w:jc w:val="left"/>
        <w:rPr>
          <w:b/>
          <w:color w:val="000000"/>
          <w:spacing w:val="-4"/>
        </w:rPr>
      </w:pPr>
    </w:p>
    <w:p w:rsidR="001E4FF4" w:rsidRPr="00C4094C" w:rsidRDefault="001E4FF4" w:rsidP="001E4FF4">
      <w:pPr>
        <w:ind w:left="360"/>
        <w:jc w:val="left"/>
        <w:rPr>
          <w:b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A34BCC7" wp14:editId="643AEEB0">
                <wp:simplePos x="0" y="0"/>
                <wp:positionH relativeFrom="column">
                  <wp:posOffset>3603489</wp:posOffset>
                </wp:positionH>
                <wp:positionV relativeFrom="paragraph">
                  <wp:posOffset>12458</wp:posOffset>
                </wp:positionV>
                <wp:extent cx="872116" cy="4445"/>
                <wp:effectExtent l="0" t="0" r="23495" b="33655"/>
                <wp:wrapNone/>
                <wp:docPr id="135" name="Прямая соединительная линия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2116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5" o:spid="_x0000_s1026" style="position:absolute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75pt,1pt" to="352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" strokecolor="#4579b8 [3044]"/>
            </w:pict>
          </mc:Fallback>
        </mc:AlternateContent>
      </w: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3E3D252" wp14:editId="16085B59">
                <wp:simplePos x="0" y="0"/>
                <wp:positionH relativeFrom="column">
                  <wp:posOffset>3598545</wp:posOffset>
                </wp:positionH>
                <wp:positionV relativeFrom="paragraph">
                  <wp:posOffset>12700</wp:posOffset>
                </wp:positionV>
                <wp:extent cx="0" cy="4813300"/>
                <wp:effectExtent l="0" t="0" r="19050" b="25400"/>
                <wp:wrapNone/>
                <wp:docPr id="136" name="Прямая соединительная линия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13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6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5pt,1pt" to="283.35pt,3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9A52AB7" wp14:editId="30648FF7">
                <wp:simplePos x="0" y="0"/>
                <wp:positionH relativeFrom="column">
                  <wp:posOffset>1999615</wp:posOffset>
                </wp:positionH>
                <wp:positionV relativeFrom="paragraph">
                  <wp:posOffset>13335</wp:posOffset>
                </wp:positionV>
                <wp:extent cx="8255" cy="4856480"/>
                <wp:effectExtent l="0" t="0" r="29845" b="20320"/>
                <wp:wrapNone/>
                <wp:docPr id="137" name="Прямая соединительная линия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4856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7" o:spid="_x0000_s1026" style="position:absolute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45pt,1.05pt" to="158.1pt,3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" strokecolor="#4579b8 [3044]"/>
            </w:pict>
          </mc:Fallback>
        </mc:AlternateContent>
      </w:r>
    </w:p>
    <w:p w:rsidR="001E4FF4" w:rsidRPr="00C4094C" w:rsidRDefault="001E4FF4" w:rsidP="001E4FF4">
      <w:pPr>
        <w:ind w:left="360"/>
        <w:jc w:val="right"/>
        <w:rPr>
          <w:b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CF3B646" wp14:editId="4CA4501B">
                <wp:simplePos x="0" y="0"/>
                <wp:positionH relativeFrom="column">
                  <wp:posOffset>4512604</wp:posOffset>
                </wp:positionH>
                <wp:positionV relativeFrom="paragraph">
                  <wp:posOffset>11621</wp:posOffset>
                </wp:positionV>
                <wp:extent cx="1009540" cy="1400671"/>
                <wp:effectExtent l="0" t="0" r="19685" b="28575"/>
                <wp:wrapNone/>
                <wp:docPr id="142" name="Прямоугольник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540" cy="14006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1E4FF4">
                            <w:pPr>
                              <w:jc w:val="center"/>
                            </w:pPr>
                            <w:r>
                              <w:t>Магазин Магнит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2" o:spid="_x0000_s1054" style="position:absolute;left:0;text-align:left;margin-left:355.3pt;margin-top:.9pt;width:79.5pt;height:110.3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" fillcolor="white [3201]" strokecolor="black [3200]" strokeweight="2pt">
                <v:textbox style="layout-flow:vertical">
                  <w:txbxContent>
                    <w:p w:rsidR="00DF5878" w:rsidRDefault="00DF5878" w:rsidP="001E4FF4">
                      <w:pPr>
                        <w:jc w:val="center"/>
                      </w:pPr>
                      <w:r>
                        <w:t>Магазин Магнит</w:t>
                      </w:r>
                    </w:p>
                  </w:txbxContent>
                </v:textbox>
              </v:rect>
            </w:pict>
          </mc:Fallback>
        </mc:AlternateContent>
      </w:r>
    </w:p>
    <w:p w:rsidR="001E4FF4" w:rsidRPr="00C4094C" w:rsidRDefault="001E4FF4" w:rsidP="001E4FF4">
      <w:pPr>
        <w:ind w:left="360"/>
        <w:jc w:val="right"/>
        <w:rPr>
          <w:b/>
          <w:spacing w:val="-4"/>
        </w:rPr>
      </w:pPr>
    </w:p>
    <w:p w:rsidR="001E4FF4" w:rsidRPr="00C4094C" w:rsidRDefault="001E4FF4" w:rsidP="001E4FF4">
      <w:pPr>
        <w:tabs>
          <w:tab w:val="left" w:pos="4109"/>
          <w:tab w:val="right" w:pos="10205"/>
        </w:tabs>
        <w:ind w:left="360"/>
        <w:jc w:val="left"/>
        <w:rPr>
          <w:b/>
          <w:spacing w:val="-4"/>
        </w:rPr>
      </w:pPr>
      <w:r>
        <w:rPr>
          <w:b/>
          <w:spacing w:val="-4"/>
        </w:rPr>
        <w:tab/>
      </w:r>
      <w:r>
        <w:rPr>
          <w:b/>
          <w:spacing w:val="-4"/>
        </w:rPr>
        <w:tab/>
      </w:r>
    </w:p>
    <w:p w:rsidR="001E4FF4" w:rsidRPr="00C4094C" w:rsidRDefault="001E4FF4" w:rsidP="001E4FF4">
      <w:pPr>
        <w:tabs>
          <w:tab w:val="left" w:pos="4269"/>
        </w:tabs>
        <w:ind w:left="360"/>
        <w:rPr>
          <w:b/>
          <w:spacing w:val="-4"/>
        </w:rPr>
      </w:pPr>
      <w:r>
        <w:rPr>
          <w:b/>
          <w:spacing w:val="-4"/>
        </w:rPr>
        <w:tab/>
      </w:r>
    </w:p>
    <w:p w:rsidR="001E4FF4" w:rsidRPr="00C4094C" w:rsidRDefault="001E4FF4" w:rsidP="001E4FF4">
      <w:pPr>
        <w:ind w:left="360"/>
        <w:jc w:val="right"/>
        <w:rPr>
          <w:b/>
          <w:spacing w:val="-4"/>
        </w:rPr>
      </w:pPr>
    </w:p>
    <w:p w:rsidR="001E4FF4" w:rsidRPr="00C4094C" w:rsidRDefault="001E4FF4" w:rsidP="001E4FF4">
      <w:pPr>
        <w:ind w:left="360"/>
        <w:jc w:val="right"/>
        <w:rPr>
          <w:b/>
          <w:spacing w:val="-4"/>
        </w:rPr>
      </w:pPr>
    </w:p>
    <w:p w:rsidR="001E4FF4" w:rsidRPr="00C4094C" w:rsidRDefault="001E4FF4" w:rsidP="001E4FF4">
      <w:pPr>
        <w:tabs>
          <w:tab w:val="left" w:pos="2538"/>
          <w:tab w:val="left" w:pos="4167"/>
        </w:tabs>
        <w:ind w:left="360"/>
        <w:rPr>
          <w:b/>
          <w:spacing w:val="-4"/>
        </w:rPr>
      </w:pPr>
      <w:r>
        <w:rPr>
          <w:b/>
          <w:spacing w:val="-4"/>
        </w:rPr>
        <w:tab/>
      </w:r>
      <w:r>
        <w:rPr>
          <w:b/>
          <w:spacing w:val="-4"/>
        </w:rPr>
        <w:tab/>
      </w:r>
    </w:p>
    <w:p w:rsidR="001E4FF4" w:rsidRDefault="001E4FF4" w:rsidP="001E4FF4">
      <w:pPr>
        <w:ind w:left="360"/>
        <w:jc w:val="right"/>
        <w:rPr>
          <w:b/>
          <w:color w:val="000000"/>
          <w:spacing w:val="-4"/>
        </w:rPr>
      </w:pPr>
    </w:p>
    <w:p w:rsidR="001E4FF4" w:rsidRDefault="001E4FF4" w:rsidP="001E4FF4">
      <w:pPr>
        <w:tabs>
          <w:tab w:val="left" w:pos="2327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1E4FF4" w:rsidRDefault="001E4FF4" w:rsidP="001E4FF4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6A1E9E2" wp14:editId="1C966748">
                <wp:simplePos x="0" y="0"/>
                <wp:positionH relativeFrom="column">
                  <wp:posOffset>2640965</wp:posOffset>
                </wp:positionH>
                <wp:positionV relativeFrom="paragraph">
                  <wp:posOffset>11430</wp:posOffset>
                </wp:positionV>
                <wp:extent cx="480060" cy="1538605"/>
                <wp:effectExtent l="0" t="0" r="0" b="4445"/>
                <wp:wrapNone/>
                <wp:docPr id="143" name="Прямоугольник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5386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Pr="007A09CE" w:rsidRDefault="00DF5878" w:rsidP="001E4FF4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7A09CE">
                              <w:rPr>
                                <w:b/>
                              </w:rPr>
                              <w:t>Ул</w:t>
                            </w:r>
                            <w:proofErr w:type="gramStart"/>
                            <w:r w:rsidRPr="007A09CE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Л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енина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3" o:spid="_x0000_s1055" style="position:absolute;left:0;text-align:left;margin-left:207.95pt;margin-top:.9pt;width:37.8pt;height:121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" fillcolor="white [3201]" stroked="f" strokeweight="2pt">
                <v:textbox style="layout-flow:vertical;mso-layout-flow-alt:bottom-to-top">
                  <w:txbxContent>
                    <w:p w:rsidR="00DF5878" w:rsidRPr="007A09CE" w:rsidRDefault="00DF5878" w:rsidP="001E4FF4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7A09CE">
                        <w:rPr>
                          <w:b/>
                        </w:rPr>
                        <w:t>Ул</w:t>
                      </w:r>
                      <w:proofErr w:type="gramStart"/>
                      <w:r w:rsidRPr="007A09CE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Л</w:t>
                      </w:r>
                      <w:proofErr w:type="gramEnd"/>
                      <w:r>
                        <w:rPr>
                          <w:b/>
                        </w:rPr>
                        <w:t>енина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E4FF4" w:rsidRDefault="001E4FF4" w:rsidP="001E4FF4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1050960" wp14:editId="49458802">
                <wp:simplePos x="0" y="0"/>
                <wp:positionH relativeFrom="column">
                  <wp:posOffset>4354037</wp:posOffset>
                </wp:positionH>
                <wp:positionV relativeFrom="paragraph">
                  <wp:posOffset>61191</wp:posOffset>
                </wp:positionV>
                <wp:extent cx="1167582" cy="1067681"/>
                <wp:effectExtent l="0" t="0" r="13970" b="18415"/>
                <wp:wrapNone/>
                <wp:docPr id="144" name="Прямоугольник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582" cy="10676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1E4FF4">
                            <w:pPr>
                              <w:jc w:val="center"/>
                            </w:pPr>
                            <w:r>
                              <w:t>Здание Пенсионного Фонда</w:t>
                            </w:r>
                          </w:p>
                          <w:p w:rsidR="00DF5878" w:rsidRDefault="00DF5878" w:rsidP="001E4F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4" o:spid="_x0000_s1056" style="position:absolute;left:0;text-align:left;margin-left:342.85pt;margin-top:4.8pt;width:91.95pt;height:84.0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" fillcolor="white [3201]" strokecolor="black [3200]" strokeweight="2pt">
                <v:textbox style="layout-flow:vertical">
                  <w:txbxContent>
                    <w:p w:rsidR="00DF5878" w:rsidRDefault="00DF5878" w:rsidP="001E4FF4">
                      <w:pPr>
                        <w:jc w:val="center"/>
                      </w:pPr>
                      <w:r>
                        <w:t>Здание Пенсионного Фонда</w:t>
                      </w:r>
                    </w:p>
                    <w:p w:rsidR="00DF5878" w:rsidRDefault="00DF5878" w:rsidP="001E4F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E4FF4" w:rsidRDefault="001E4FF4" w:rsidP="001E4FF4">
      <w:pPr>
        <w:ind w:left="360"/>
        <w:jc w:val="right"/>
        <w:rPr>
          <w:b/>
          <w:color w:val="000000"/>
          <w:spacing w:val="-4"/>
        </w:rPr>
      </w:pPr>
    </w:p>
    <w:p w:rsidR="001E4FF4" w:rsidRDefault="001E4FF4" w:rsidP="001E4FF4">
      <w:pPr>
        <w:ind w:left="360"/>
        <w:jc w:val="right"/>
        <w:rPr>
          <w:b/>
          <w:color w:val="000000"/>
          <w:spacing w:val="-4"/>
        </w:rPr>
      </w:pPr>
    </w:p>
    <w:p w:rsidR="001E4FF4" w:rsidRDefault="001E4FF4" w:rsidP="001E4FF4">
      <w:pPr>
        <w:ind w:left="360"/>
        <w:jc w:val="right"/>
        <w:rPr>
          <w:b/>
          <w:color w:val="000000"/>
          <w:spacing w:val="-4"/>
        </w:rPr>
      </w:pPr>
    </w:p>
    <w:p w:rsidR="001E4FF4" w:rsidRDefault="001E4FF4" w:rsidP="001E4FF4">
      <w:pPr>
        <w:ind w:left="360"/>
        <w:jc w:val="right"/>
        <w:rPr>
          <w:b/>
          <w:color w:val="000000"/>
          <w:spacing w:val="-4"/>
        </w:rPr>
      </w:pPr>
    </w:p>
    <w:p w:rsidR="001E4FF4" w:rsidRDefault="001E4FF4" w:rsidP="001E4FF4">
      <w:pPr>
        <w:ind w:left="360"/>
        <w:jc w:val="right"/>
        <w:rPr>
          <w:b/>
          <w:color w:val="000000"/>
          <w:spacing w:val="-4"/>
        </w:rPr>
      </w:pPr>
    </w:p>
    <w:p w:rsidR="001E4FF4" w:rsidRDefault="001E4FF4" w:rsidP="001E4FF4">
      <w:pPr>
        <w:ind w:left="360"/>
        <w:jc w:val="right"/>
        <w:rPr>
          <w:b/>
          <w:color w:val="000000"/>
          <w:spacing w:val="-4"/>
        </w:rPr>
      </w:pPr>
    </w:p>
    <w:p w:rsidR="001E4FF4" w:rsidRDefault="00E26DE3" w:rsidP="001E4FF4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B7F904B" wp14:editId="37CF3F60">
                <wp:simplePos x="0" y="0"/>
                <wp:positionH relativeFrom="column">
                  <wp:posOffset>987142</wp:posOffset>
                </wp:positionH>
                <wp:positionV relativeFrom="paragraph">
                  <wp:posOffset>28904</wp:posOffset>
                </wp:positionV>
                <wp:extent cx="860425" cy="2589435"/>
                <wp:effectExtent l="0" t="0" r="15875" b="20955"/>
                <wp:wrapNone/>
                <wp:docPr id="155" name="Прямоугольник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425" cy="25894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E26DE3">
                            <w:pPr>
                              <w:jc w:val="center"/>
                            </w:pPr>
                            <w:r>
                              <w:t>Здание библиотеки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5" o:spid="_x0000_s1057" style="position:absolute;left:0;text-align:left;margin-left:77.75pt;margin-top:2.3pt;width:67.75pt;height:203.9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" fillcolor="white [3201]" strokecolor="black [3200]" strokeweight="2pt">
                <v:textbox style="layout-flow:vertical;mso-layout-flow-alt:bottom-to-top">
                  <w:txbxContent>
                    <w:p w:rsidR="00DF5878" w:rsidRDefault="00DF5878" w:rsidP="00E26DE3">
                      <w:pPr>
                        <w:jc w:val="center"/>
                      </w:pPr>
                      <w:r>
                        <w:t>Здание библиотеки</w:t>
                      </w:r>
                    </w:p>
                  </w:txbxContent>
                </v:textbox>
              </v:rect>
            </w:pict>
          </mc:Fallback>
        </mc:AlternateContent>
      </w:r>
    </w:p>
    <w:p w:rsidR="001E4FF4" w:rsidRDefault="001E4FF4" w:rsidP="001E4FF4">
      <w:pPr>
        <w:ind w:left="360"/>
        <w:jc w:val="right"/>
        <w:rPr>
          <w:b/>
          <w:color w:val="000000"/>
          <w:spacing w:val="-4"/>
        </w:rPr>
      </w:pPr>
    </w:p>
    <w:p w:rsidR="001E4FF4" w:rsidRDefault="001E4FF4" w:rsidP="001E4FF4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4BF0D35" wp14:editId="506A8118">
                <wp:simplePos x="0" y="0"/>
                <wp:positionH relativeFrom="column">
                  <wp:posOffset>4179614</wp:posOffset>
                </wp:positionH>
                <wp:positionV relativeFrom="paragraph">
                  <wp:posOffset>15824</wp:posOffset>
                </wp:positionV>
                <wp:extent cx="1305531" cy="1580379"/>
                <wp:effectExtent l="0" t="0" r="28575" b="20320"/>
                <wp:wrapNone/>
                <wp:docPr id="153" name="Прямоугольник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531" cy="15803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1E4FF4">
                            <w:pPr>
                              <w:jc w:val="center"/>
                            </w:pPr>
                          </w:p>
                          <w:p w:rsidR="00DF5878" w:rsidRDefault="00DF5878" w:rsidP="001E4FF4">
                            <w:pPr>
                              <w:jc w:val="center"/>
                            </w:pPr>
                            <w:r>
                              <w:t>Здание пекарни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3" o:spid="_x0000_s1058" style="position:absolute;left:0;text-align:left;margin-left:329.1pt;margin-top:1.25pt;width:102.8pt;height:124.4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" fillcolor="white [3201]" strokecolor="black [3200]" strokeweight="2pt">
                <v:textbox style="layout-flow:vertical">
                  <w:txbxContent>
                    <w:p w:rsidR="00DF5878" w:rsidRDefault="00DF5878" w:rsidP="001E4FF4">
                      <w:pPr>
                        <w:jc w:val="center"/>
                      </w:pPr>
                    </w:p>
                    <w:p w:rsidR="00DF5878" w:rsidRDefault="00DF5878" w:rsidP="001E4FF4">
                      <w:pPr>
                        <w:jc w:val="center"/>
                      </w:pPr>
                      <w:r>
                        <w:t>Здание пекарни</w:t>
                      </w:r>
                    </w:p>
                  </w:txbxContent>
                </v:textbox>
              </v:rect>
            </w:pict>
          </mc:Fallback>
        </mc:AlternateContent>
      </w:r>
    </w:p>
    <w:p w:rsidR="001E4FF4" w:rsidRDefault="001E4FF4" w:rsidP="001E4FF4">
      <w:pPr>
        <w:ind w:left="360"/>
        <w:jc w:val="right"/>
        <w:rPr>
          <w:b/>
          <w:color w:val="000000"/>
          <w:spacing w:val="-4"/>
        </w:rPr>
      </w:pPr>
    </w:p>
    <w:p w:rsidR="001E4FF4" w:rsidRDefault="001E4FF4" w:rsidP="001E4FF4"/>
    <w:p w:rsidR="001E4FF4" w:rsidRDefault="001E4FF4" w:rsidP="001E4FF4">
      <w:pPr>
        <w:ind w:left="360"/>
        <w:jc w:val="right"/>
        <w:rPr>
          <w:b/>
          <w:color w:val="000000"/>
          <w:spacing w:val="-4"/>
        </w:rPr>
      </w:pPr>
    </w:p>
    <w:p w:rsidR="001E4FF4" w:rsidRDefault="001E4FF4" w:rsidP="001E4FF4">
      <w:pPr>
        <w:tabs>
          <w:tab w:val="left" w:pos="4393"/>
          <w:tab w:val="right" w:pos="10205"/>
        </w:tabs>
        <w:ind w:left="360"/>
        <w:jc w:val="lef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                                                             </w:t>
      </w:r>
      <w:r>
        <w:rPr>
          <w:b/>
          <w:color w:val="000000"/>
          <w:spacing w:val="-4"/>
        </w:rPr>
        <w:tab/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0E76391" wp14:editId="67E37017">
                <wp:simplePos x="0" y="0"/>
                <wp:positionH relativeFrom="column">
                  <wp:posOffset>3602182</wp:posOffset>
                </wp:positionH>
                <wp:positionV relativeFrom="paragraph">
                  <wp:posOffset>4330</wp:posOffset>
                </wp:positionV>
                <wp:extent cx="346" cy="289790"/>
                <wp:effectExtent l="0" t="0" r="19050" b="15240"/>
                <wp:wrapNone/>
                <wp:docPr id="146" name="Прямая соединительная линия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" cy="289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6" o:spid="_x0000_s1026" style="position:absolute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65pt,.35pt" to="283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" strokecolor="#4579b8 [3044]"/>
            </w:pict>
          </mc:Fallback>
        </mc:AlternateContent>
      </w:r>
    </w:p>
    <w:p w:rsidR="001E4FF4" w:rsidRDefault="001E4FF4" w:rsidP="001E4FF4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B5007F6" wp14:editId="684E2788">
                <wp:simplePos x="0" y="0"/>
                <wp:positionH relativeFrom="column">
                  <wp:posOffset>2007253</wp:posOffset>
                </wp:positionH>
                <wp:positionV relativeFrom="paragraph">
                  <wp:posOffset>138492</wp:posOffset>
                </wp:positionV>
                <wp:extent cx="2970" cy="1310817"/>
                <wp:effectExtent l="0" t="0" r="35560" b="22860"/>
                <wp:wrapNone/>
                <wp:docPr id="148" name="Прямая соединительная линия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0" cy="13108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8" o:spid="_x0000_s1026" style="position:absolute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8.05pt,10.9pt" to="158.3pt,1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94F6AF8" wp14:editId="16C7686A">
                <wp:simplePos x="0" y="0"/>
                <wp:positionH relativeFrom="column">
                  <wp:posOffset>3602182</wp:posOffset>
                </wp:positionH>
                <wp:positionV relativeFrom="paragraph">
                  <wp:posOffset>117475</wp:posOffset>
                </wp:positionV>
                <wp:extent cx="346" cy="176876"/>
                <wp:effectExtent l="0" t="0" r="19050" b="13970"/>
                <wp:wrapNone/>
                <wp:docPr id="149" name="Прямая соединительная линия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6" cy="176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9" o:spid="_x0000_s1026" style="position:absolute;flip:x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65pt,9.25pt" to="283.7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" strokecolor="#4579b8 [3044]"/>
            </w:pict>
          </mc:Fallback>
        </mc:AlternateContent>
      </w:r>
    </w:p>
    <w:p w:rsidR="001E4FF4" w:rsidRDefault="00EA4A6C" w:rsidP="001E4FF4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AFD6672" wp14:editId="66502F9A">
                <wp:simplePos x="0" y="0"/>
                <wp:positionH relativeFrom="column">
                  <wp:posOffset>3603489</wp:posOffset>
                </wp:positionH>
                <wp:positionV relativeFrom="paragraph">
                  <wp:posOffset>116513</wp:posOffset>
                </wp:positionV>
                <wp:extent cx="26428" cy="1485240"/>
                <wp:effectExtent l="0" t="0" r="31115" b="20320"/>
                <wp:wrapNone/>
                <wp:docPr id="151" name="Прямая соединительная линия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28" cy="148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1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75pt,9.15pt" to="285.85pt,1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" strokecolor="#4579b8 [3044]"/>
            </w:pict>
          </mc:Fallback>
        </mc:AlternateContent>
      </w:r>
    </w:p>
    <w:p w:rsidR="001E4FF4" w:rsidRDefault="00D6255C" w:rsidP="001E4FF4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D3F2174" wp14:editId="69F3384E">
                <wp:simplePos x="0" y="0"/>
                <wp:positionH relativeFrom="column">
                  <wp:posOffset>-260246</wp:posOffset>
                </wp:positionH>
                <wp:positionV relativeFrom="paragraph">
                  <wp:posOffset>4680</wp:posOffset>
                </wp:positionV>
                <wp:extent cx="887972" cy="861544"/>
                <wp:effectExtent l="0" t="0" r="26670" b="15240"/>
                <wp:wrapNone/>
                <wp:docPr id="156" name="Прямоугольник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972" cy="8615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6255C">
                            <w:pPr>
                              <w:jc w:val="center"/>
                            </w:pPr>
                            <w:r>
                              <w:t>Магазин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6" o:spid="_x0000_s1059" style="position:absolute;left:0;text-align:left;margin-left:-20.5pt;margin-top:.35pt;width:69.9pt;height:67.8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" fillcolor="white [3201]" strokecolor="black [3200]" strokeweight="2pt">
                <v:textbox>
                  <w:txbxContent>
                    <w:p w:rsidR="00DF5878" w:rsidRDefault="00DF5878" w:rsidP="00D6255C">
                      <w:pPr>
                        <w:jc w:val="center"/>
                      </w:pPr>
                      <w:r>
                        <w:t>Магазин</w:t>
                      </w:r>
                    </w:p>
                  </w:txbxContent>
                </v:textbox>
              </v:rect>
            </w:pict>
          </mc:Fallback>
        </mc:AlternateContent>
      </w:r>
    </w:p>
    <w:p w:rsidR="001E4FF4" w:rsidRDefault="001E4FF4" w:rsidP="001E4FF4">
      <w:pPr>
        <w:tabs>
          <w:tab w:val="left" w:pos="6575"/>
        </w:tabs>
        <w:ind w:left="360"/>
        <w:rPr>
          <w:b/>
          <w:color w:val="000000"/>
          <w:spacing w:val="-4"/>
        </w:rPr>
      </w:pPr>
    </w:p>
    <w:p w:rsidR="001E4FF4" w:rsidRDefault="00EA4A6C" w:rsidP="001E4FF4">
      <w:pPr>
        <w:tabs>
          <w:tab w:val="left" w:pos="6575"/>
        </w:tabs>
        <w:ind w:left="360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2C3E805" wp14:editId="20A8DFEF">
                <wp:simplePos x="0" y="0"/>
                <wp:positionH relativeFrom="column">
                  <wp:posOffset>4206042</wp:posOffset>
                </wp:positionH>
                <wp:positionV relativeFrom="paragraph">
                  <wp:posOffset>66434</wp:posOffset>
                </wp:positionV>
                <wp:extent cx="2135362" cy="882686"/>
                <wp:effectExtent l="0" t="0" r="17780" b="12700"/>
                <wp:wrapNone/>
                <wp:docPr id="152" name="Прямоугольник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5362" cy="8826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1E4FF4">
                            <w:pPr>
                              <w:jc w:val="center"/>
                            </w:pPr>
                            <w:r>
                              <w:t>Магазин, Кафе «Старая мельница»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2" o:spid="_x0000_s1060" style="position:absolute;left:0;text-align:left;margin-left:331.2pt;margin-top:5.25pt;width:168.15pt;height:69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" fillcolor="white [3201]" strokecolor="black [3200]" strokeweight="2pt">
                <v:textbox>
                  <w:txbxContent>
                    <w:p w:rsidR="00DF5878" w:rsidRDefault="00DF5878" w:rsidP="001E4FF4">
                      <w:pPr>
                        <w:jc w:val="center"/>
                      </w:pPr>
                      <w:r>
                        <w:t>Магазин, Кафе «Старая мельница»</w:t>
                      </w:r>
                    </w:p>
                  </w:txbxContent>
                </v:textbox>
              </v:rect>
            </w:pict>
          </mc:Fallback>
        </mc:AlternateContent>
      </w:r>
    </w:p>
    <w:p w:rsidR="001E4FF4" w:rsidRDefault="001E4FF4" w:rsidP="001E4FF4">
      <w:pPr>
        <w:tabs>
          <w:tab w:val="left" w:pos="6575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                                                                                     </w:t>
      </w:r>
    </w:p>
    <w:p w:rsidR="001E4FF4" w:rsidRDefault="001E4FF4" w:rsidP="001E4FF4">
      <w:pPr>
        <w:ind w:left="360"/>
        <w:jc w:val="left"/>
        <w:rPr>
          <w:b/>
          <w:color w:val="000000"/>
          <w:spacing w:val="-4"/>
        </w:rPr>
      </w:pPr>
    </w:p>
    <w:p w:rsidR="001E4FF4" w:rsidRDefault="001E4FF4" w:rsidP="001E4FF4">
      <w:pPr>
        <w:ind w:left="360"/>
        <w:jc w:val="right"/>
        <w:rPr>
          <w:b/>
          <w:color w:val="000000"/>
          <w:spacing w:val="-4"/>
        </w:rPr>
      </w:pPr>
    </w:p>
    <w:p w:rsidR="001E4FF4" w:rsidRDefault="00D6255C" w:rsidP="001E4FF4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9A39EAE" wp14:editId="650B3E4B">
                <wp:simplePos x="0" y="0"/>
                <wp:positionH relativeFrom="column">
                  <wp:posOffset>-466384</wp:posOffset>
                </wp:positionH>
                <wp:positionV relativeFrom="paragraph">
                  <wp:posOffset>47052</wp:posOffset>
                </wp:positionV>
                <wp:extent cx="2476607" cy="0"/>
                <wp:effectExtent l="0" t="0" r="19050" b="19050"/>
                <wp:wrapNone/>
                <wp:docPr id="157" name="Прямая соединительная линия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7" o:spid="_x0000_s1026" style="position:absolute;flip:x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7pt,3.7pt" to="158.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" strokecolor="#4579b8 [3044]"/>
            </w:pict>
          </mc:Fallback>
        </mc:AlternateContent>
      </w:r>
    </w:p>
    <w:p w:rsidR="001E4FF4" w:rsidRDefault="00D6255C" w:rsidP="00D6255C">
      <w:pPr>
        <w:ind w:left="360"/>
        <w:jc w:val="lef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Ул.50 лет Октября</w:t>
      </w:r>
    </w:p>
    <w:p w:rsidR="00EA4A6C" w:rsidRDefault="00EA4A6C" w:rsidP="001E4FF4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B61AF37" wp14:editId="6D8BC75D">
                <wp:simplePos x="0" y="0"/>
                <wp:positionH relativeFrom="column">
                  <wp:posOffset>3634740</wp:posOffset>
                </wp:positionH>
                <wp:positionV relativeFrom="paragraph">
                  <wp:posOffset>23495</wp:posOffset>
                </wp:positionV>
                <wp:extent cx="2995930" cy="4445"/>
                <wp:effectExtent l="0" t="0" r="13970" b="33655"/>
                <wp:wrapNone/>
                <wp:docPr id="147" name="Прямая соединительная линия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95930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7" o:spid="_x0000_s1026" style="position:absolute;flip:x 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2pt,1.85pt" to="522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" strokecolor="#4579b8 [3044]"/>
            </w:pict>
          </mc:Fallback>
        </mc:AlternateContent>
      </w:r>
    </w:p>
    <w:p w:rsidR="001E4FF4" w:rsidRDefault="00EA4A6C" w:rsidP="00EA4A6C">
      <w:pPr>
        <w:ind w:left="360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                                                   Ул.50 лет Октября</w:t>
      </w:r>
    </w:p>
    <w:p w:rsidR="00DD14F8" w:rsidRDefault="00DD14F8" w:rsidP="009127BA">
      <w:pPr>
        <w:ind w:left="360"/>
        <w:jc w:val="right"/>
        <w:rPr>
          <w:b/>
          <w:color w:val="000000"/>
          <w:spacing w:val="-4"/>
        </w:rPr>
      </w:pPr>
    </w:p>
    <w:p w:rsidR="00556ADB" w:rsidRDefault="00556ADB" w:rsidP="0021637E">
      <w:pPr>
        <w:ind w:left="360"/>
        <w:jc w:val="right"/>
        <w:rPr>
          <w:b/>
          <w:color w:val="000000"/>
          <w:spacing w:val="-4"/>
        </w:rPr>
      </w:pPr>
    </w:p>
    <w:p w:rsidR="0072294E" w:rsidRDefault="0072294E" w:rsidP="0021637E">
      <w:pPr>
        <w:ind w:left="360"/>
        <w:jc w:val="right"/>
        <w:rPr>
          <w:b/>
          <w:color w:val="000000"/>
          <w:spacing w:val="-4"/>
        </w:rPr>
      </w:pPr>
    </w:p>
    <w:p w:rsidR="00676F6C" w:rsidRDefault="00676F6C" w:rsidP="00676F6C">
      <w:pPr>
        <w:ind w:left="360"/>
        <w:jc w:val="right"/>
        <w:rPr>
          <w:b/>
          <w:color w:val="000000"/>
          <w:spacing w:val="-4"/>
        </w:rPr>
      </w:pPr>
    </w:p>
    <w:p w:rsidR="00676F6C" w:rsidRDefault="00676F6C" w:rsidP="00676F6C">
      <w:pPr>
        <w:ind w:left="360"/>
        <w:jc w:val="center"/>
        <w:rPr>
          <w:sz w:val="28"/>
          <w:szCs w:val="28"/>
        </w:rPr>
      </w:pPr>
      <w:r w:rsidRPr="00CE509B">
        <w:rPr>
          <w:sz w:val="28"/>
          <w:szCs w:val="28"/>
        </w:rPr>
        <w:t>Схема размещения НТО</w:t>
      </w:r>
      <w:r w:rsidRPr="00A67ACC">
        <w:rPr>
          <w:sz w:val="28"/>
          <w:szCs w:val="28"/>
        </w:rPr>
        <w:t xml:space="preserve"> </w:t>
      </w:r>
      <w:r w:rsidR="00AC0DF0">
        <w:rPr>
          <w:sz w:val="28"/>
          <w:szCs w:val="28"/>
        </w:rPr>
        <w:t>для лота №</w:t>
      </w:r>
      <w:r w:rsidR="006F35A8">
        <w:rPr>
          <w:sz w:val="28"/>
          <w:szCs w:val="28"/>
        </w:rPr>
        <w:t>4</w:t>
      </w:r>
    </w:p>
    <w:p w:rsidR="00932BB5" w:rsidRPr="00A67ACC" w:rsidRDefault="00932BB5" w:rsidP="00676F6C">
      <w:pPr>
        <w:ind w:left="3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атукай</w:t>
      </w:r>
      <w:proofErr w:type="spellEnd"/>
    </w:p>
    <w:p w:rsidR="00676F6C" w:rsidRDefault="005F1FB1" w:rsidP="00676F6C">
      <w:pPr>
        <w:ind w:left="360"/>
        <w:jc w:val="center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AC211A7" wp14:editId="622C0B08">
                <wp:simplePos x="0" y="0"/>
                <wp:positionH relativeFrom="column">
                  <wp:posOffset>4366260</wp:posOffset>
                </wp:positionH>
                <wp:positionV relativeFrom="paragraph">
                  <wp:posOffset>11430</wp:posOffset>
                </wp:positionV>
                <wp:extent cx="0" cy="2937510"/>
                <wp:effectExtent l="0" t="0" r="19050" b="15240"/>
                <wp:wrapNone/>
                <wp:docPr id="160" name="Прямая соединительная линия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7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0" o:spid="_x0000_s1026" style="position:absolute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8pt,.9pt" to="343.8pt,2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" strokecolor="#4579b8 [3044]"/>
            </w:pict>
          </mc:Fallback>
        </mc:AlternateContent>
      </w: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7428AF78" wp14:editId="57E08102">
                <wp:simplePos x="0" y="0"/>
                <wp:positionH relativeFrom="column">
                  <wp:posOffset>3371850</wp:posOffset>
                </wp:positionH>
                <wp:positionV relativeFrom="paragraph">
                  <wp:posOffset>53340</wp:posOffset>
                </wp:positionV>
                <wp:extent cx="887730" cy="961390"/>
                <wp:effectExtent l="0" t="0" r="26670" b="10160"/>
                <wp:wrapNone/>
                <wp:docPr id="158" name="Прямоугольник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730" cy="961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676F6C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8" o:spid="_x0000_s1061" style="position:absolute;left:0;text-align:left;margin-left:265.5pt;margin-top:4.2pt;width:69.9pt;height:75.7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" fillcolor="white [3201]" strokecolor="black [3200]" strokeweight="2pt">
                <v:textbox style="layout-flow:vertical;mso-layout-flow-alt:bottom-to-top">
                  <w:txbxContent>
                    <w:p w:rsidR="00DF5878" w:rsidRDefault="00DF5878" w:rsidP="00676F6C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0297F160" wp14:editId="1A139C9C">
                <wp:simplePos x="0" y="0"/>
                <wp:positionH relativeFrom="column">
                  <wp:posOffset>4909870</wp:posOffset>
                </wp:positionH>
                <wp:positionV relativeFrom="paragraph">
                  <wp:posOffset>54610</wp:posOffset>
                </wp:positionV>
                <wp:extent cx="0" cy="1000760"/>
                <wp:effectExtent l="0" t="0" r="19050" b="27940"/>
                <wp:wrapNone/>
                <wp:docPr id="161" name="Прямая соединительная линия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0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1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6pt,4.3pt" to="386.6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7D6BD101" wp14:editId="2C3E1D62">
                <wp:simplePos x="0" y="0"/>
                <wp:positionH relativeFrom="column">
                  <wp:posOffset>5090310</wp:posOffset>
                </wp:positionH>
                <wp:positionV relativeFrom="paragraph">
                  <wp:posOffset>134080</wp:posOffset>
                </wp:positionV>
                <wp:extent cx="1483200" cy="692785"/>
                <wp:effectExtent l="0" t="0" r="22225" b="12065"/>
                <wp:wrapNone/>
                <wp:docPr id="163" name="Прямоугольник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200" cy="6927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676F6C">
                            <w:pPr>
                              <w:jc w:val="center"/>
                            </w:pPr>
                            <w:r>
                              <w:t>кладбище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3" o:spid="_x0000_s1062" style="position:absolute;left:0;text-align:left;margin-left:400.8pt;margin-top:10.55pt;width:116.8pt;height:54.5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" fillcolor="white [3201]" strokecolor="black [3200]" strokeweight="2pt">
                <v:textbox>
                  <w:txbxContent>
                    <w:p w:rsidR="00DF5878" w:rsidRDefault="00DF5878" w:rsidP="00676F6C">
                      <w:pPr>
                        <w:jc w:val="center"/>
                      </w:pPr>
                      <w:r>
                        <w:t>кладбище</w:t>
                      </w:r>
                    </w:p>
                  </w:txbxContent>
                </v:textbox>
              </v:rect>
            </w:pict>
          </mc:Fallback>
        </mc:AlternateContent>
      </w:r>
    </w:p>
    <w:p w:rsidR="00676F6C" w:rsidRDefault="00676F6C" w:rsidP="00676F6C">
      <w:pPr>
        <w:ind w:left="360"/>
        <w:jc w:val="right"/>
        <w:rPr>
          <w:b/>
          <w:color w:val="000000"/>
          <w:spacing w:val="-4"/>
        </w:rPr>
      </w:pPr>
    </w:p>
    <w:p w:rsidR="00676F6C" w:rsidRDefault="005F1FB1" w:rsidP="00676F6C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0AC9672A" wp14:editId="6B877A37">
                <wp:simplePos x="0" y="0"/>
                <wp:positionH relativeFrom="column">
                  <wp:posOffset>4471035</wp:posOffset>
                </wp:positionH>
                <wp:positionV relativeFrom="paragraph">
                  <wp:posOffset>44450</wp:posOffset>
                </wp:positionV>
                <wp:extent cx="381000" cy="1538605"/>
                <wp:effectExtent l="0" t="0" r="0" b="4445"/>
                <wp:wrapNone/>
                <wp:docPr id="231" name="Прямоугольник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5386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Pr="007A09CE" w:rsidRDefault="00DF5878" w:rsidP="00CF1C25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7A09CE">
                              <w:rPr>
                                <w:b/>
                              </w:rPr>
                              <w:t>Ул</w:t>
                            </w:r>
                            <w:proofErr w:type="gramStart"/>
                            <w:r w:rsidRPr="007A09CE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М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ира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1" o:spid="_x0000_s1063" style="position:absolute;left:0;text-align:left;margin-left:352.05pt;margin-top:3.5pt;width:30pt;height:121.1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" fillcolor="white [3201]" stroked="f" strokeweight="2pt">
                <v:textbox style="layout-flow:vertical;mso-layout-flow-alt:bottom-to-top">
                  <w:txbxContent>
                    <w:p w:rsidR="00DF5878" w:rsidRPr="007A09CE" w:rsidRDefault="00DF5878" w:rsidP="00CF1C25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7A09CE">
                        <w:rPr>
                          <w:b/>
                        </w:rPr>
                        <w:t>Ул</w:t>
                      </w:r>
                      <w:proofErr w:type="gramStart"/>
                      <w:r w:rsidRPr="007A09CE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М</w:t>
                      </w:r>
                      <w:proofErr w:type="gramEnd"/>
                      <w:r>
                        <w:rPr>
                          <w:b/>
                        </w:rPr>
                        <w:t>ира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534B0B3" wp14:editId="316BAC9A">
                <wp:simplePos x="0" y="0"/>
                <wp:positionH relativeFrom="column">
                  <wp:posOffset>-511810</wp:posOffset>
                </wp:positionH>
                <wp:positionV relativeFrom="paragraph">
                  <wp:posOffset>49530</wp:posOffset>
                </wp:positionV>
                <wp:extent cx="1828800" cy="2360930"/>
                <wp:effectExtent l="0" t="0" r="19050" b="20320"/>
                <wp:wrapNone/>
                <wp:docPr id="181" name="Прямоугольник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360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676F6C">
                            <w:pPr>
                              <w:jc w:val="center"/>
                            </w:pPr>
                            <w:proofErr w:type="spellStart"/>
                            <w:r>
                              <w:t>Хатукайский</w:t>
                            </w:r>
                            <w:proofErr w:type="spellEnd"/>
                            <w:r>
                              <w:t xml:space="preserve"> Парк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1" o:spid="_x0000_s1064" style="position:absolute;left:0;text-align:left;margin-left:-40.3pt;margin-top:3.9pt;width:2in;height:185.9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" fillcolor="white [3201]" strokecolor="black [3200]" strokeweight="2pt">
                <v:textbox>
                  <w:txbxContent>
                    <w:p w:rsidR="00DF5878" w:rsidRDefault="00DF5878" w:rsidP="00676F6C">
                      <w:pPr>
                        <w:jc w:val="center"/>
                      </w:pPr>
                      <w:proofErr w:type="spellStart"/>
                      <w:r>
                        <w:t>Хатукайский</w:t>
                      </w:r>
                      <w:proofErr w:type="spellEnd"/>
                      <w:r>
                        <w:t xml:space="preserve"> Парк</w:t>
                      </w:r>
                    </w:p>
                  </w:txbxContent>
                </v:textbox>
              </v:rect>
            </w:pict>
          </mc:Fallback>
        </mc:AlternateContent>
      </w:r>
    </w:p>
    <w:p w:rsidR="00676F6C" w:rsidRDefault="00676F6C" w:rsidP="00676F6C">
      <w:pPr>
        <w:ind w:left="360"/>
        <w:jc w:val="right"/>
        <w:rPr>
          <w:b/>
          <w:color w:val="000000"/>
          <w:spacing w:val="-4"/>
        </w:rPr>
      </w:pPr>
    </w:p>
    <w:p w:rsidR="00676F6C" w:rsidRDefault="00893F60" w:rsidP="00676F6C">
      <w:pPr>
        <w:tabs>
          <w:tab w:val="left" w:pos="4262"/>
        </w:tabs>
        <w:ind w:left="360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 wp14:anchorId="053D99C0" wp14:editId="2740071C">
                <wp:simplePos x="0" y="0"/>
                <wp:positionH relativeFrom="column">
                  <wp:posOffset>1727420</wp:posOffset>
                </wp:positionH>
                <wp:positionV relativeFrom="paragraph">
                  <wp:posOffset>80540</wp:posOffset>
                </wp:positionV>
                <wp:extent cx="633095" cy="1980500"/>
                <wp:effectExtent l="0" t="0" r="14605" b="2032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95" cy="198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893F60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65" style="position:absolute;left:0;text-align:left;margin-left:136pt;margin-top:6.35pt;width:49.85pt;height:155.95pt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" fillcolor="white [3201]" strokecolor="black [3200]" strokeweight="2pt">
                <v:textbox style="layout-flow:vertical;mso-layout-flow-alt:bottom-to-top">
                  <w:txbxContent>
                    <w:p w:rsidR="00DF5878" w:rsidRDefault="00DF5878" w:rsidP="00893F60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  <w:r w:rsidR="00676F6C">
        <w:rPr>
          <w:b/>
          <w:color w:val="000000"/>
          <w:spacing w:val="-4"/>
        </w:rPr>
        <w:tab/>
      </w:r>
    </w:p>
    <w:p w:rsidR="00676F6C" w:rsidRDefault="00676F6C" w:rsidP="00676F6C">
      <w:pPr>
        <w:tabs>
          <w:tab w:val="left" w:pos="2611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676F6C" w:rsidRPr="00C4094C" w:rsidRDefault="00676F6C" w:rsidP="00676F6C">
      <w:pPr>
        <w:ind w:left="360"/>
        <w:rPr>
          <w:b/>
          <w:color w:val="000000"/>
          <w:spacing w:val="-4"/>
          <w:sz w:val="16"/>
          <w:szCs w:val="16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7760FE04" wp14:editId="5EFDC9A0">
                <wp:simplePos x="0" y="0"/>
                <wp:positionH relativeFrom="column">
                  <wp:posOffset>4917510</wp:posOffset>
                </wp:positionH>
                <wp:positionV relativeFrom="paragraph">
                  <wp:posOffset>4120</wp:posOffset>
                </wp:positionV>
                <wp:extent cx="1604380" cy="0"/>
                <wp:effectExtent l="0" t="0" r="15240" b="19050"/>
                <wp:wrapNone/>
                <wp:docPr id="164" name="Прямая соединительная линия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4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4" o:spid="_x0000_s1026" style="position:absolute;flip:x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2pt,.3pt" to="513.5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" strokecolor="#4579b8 [3044]"/>
            </w:pict>
          </mc:Fallback>
        </mc:AlternateContent>
      </w:r>
    </w:p>
    <w:p w:rsidR="00676F6C" w:rsidRDefault="00DE098E" w:rsidP="00676F6C">
      <w:pPr>
        <w:ind w:left="360"/>
        <w:jc w:val="center"/>
        <w:rPr>
          <w:b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492CE7CD" wp14:editId="5AC573CB">
                <wp:simplePos x="0" y="0"/>
                <wp:positionH relativeFrom="column">
                  <wp:posOffset>3690915</wp:posOffset>
                </wp:positionH>
                <wp:positionV relativeFrom="paragraph">
                  <wp:posOffset>20320</wp:posOffset>
                </wp:positionV>
                <wp:extent cx="564629" cy="749414"/>
                <wp:effectExtent l="0" t="0" r="26035" b="12700"/>
                <wp:wrapNone/>
                <wp:docPr id="225" name="Прямоугольник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29" cy="7494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E098E">
                            <w:pPr>
                              <w:jc w:val="center"/>
                            </w:pPr>
                            <w:r>
                              <w:t>Дом культуры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5" o:spid="_x0000_s1066" style="position:absolute;left:0;text-align:left;margin-left:290.6pt;margin-top:1.6pt;width:44.45pt;height:59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" fillcolor="white [3201]" strokecolor="black [3200]" strokeweight="2pt">
                <v:textbox style="layout-flow:vertical;mso-layout-flow-alt:bottom-to-top">
                  <w:txbxContent>
                    <w:p w:rsidR="00DF5878" w:rsidRDefault="00DF5878" w:rsidP="00DE098E">
                      <w:pPr>
                        <w:jc w:val="center"/>
                      </w:pPr>
                      <w:r>
                        <w:t>Дом культуры</w:t>
                      </w:r>
                    </w:p>
                  </w:txbxContent>
                </v:textbox>
              </v:rect>
            </w:pict>
          </mc:Fallback>
        </mc:AlternateContent>
      </w:r>
      <w:r w:rsidR="00676F6C">
        <w:rPr>
          <w:b/>
          <w:spacing w:val="-4"/>
        </w:rPr>
        <w:t xml:space="preserve">                                                                  </w:t>
      </w:r>
      <w:r w:rsidR="004837C5">
        <w:rPr>
          <w:b/>
          <w:spacing w:val="-4"/>
        </w:rPr>
        <w:t xml:space="preserve">                                                           </w:t>
      </w:r>
      <w:r w:rsidR="00676F6C">
        <w:rPr>
          <w:b/>
          <w:spacing w:val="-4"/>
        </w:rPr>
        <w:t xml:space="preserve"> </w:t>
      </w:r>
      <w:proofErr w:type="spellStart"/>
      <w:r w:rsidR="00676F6C">
        <w:rPr>
          <w:b/>
          <w:spacing w:val="-4"/>
        </w:rPr>
        <w:t>ул</w:t>
      </w:r>
      <w:proofErr w:type="gramStart"/>
      <w:r w:rsidR="00676F6C">
        <w:rPr>
          <w:b/>
          <w:spacing w:val="-4"/>
        </w:rPr>
        <w:t>.Ш</w:t>
      </w:r>
      <w:proofErr w:type="gramEnd"/>
      <w:r w:rsidR="00676F6C">
        <w:rPr>
          <w:b/>
          <w:spacing w:val="-4"/>
        </w:rPr>
        <w:t>оссейная</w:t>
      </w:r>
      <w:proofErr w:type="spellEnd"/>
    </w:p>
    <w:p w:rsidR="00676F6C" w:rsidRPr="00C4094C" w:rsidRDefault="005F1FB1" w:rsidP="00676F6C">
      <w:pPr>
        <w:ind w:left="360"/>
        <w:jc w:val="left"/>
        <w:rPr>
          <w:b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26D9B52" wp14:editId="11EC5C61">
                <wp:simplePos x="0" y="0"/>
                <wp:positionH relativeFrom="column">
                  <wp:posOffset>4909820</wp:posOffset>
                </wp:positionH>
                <wp:positionV relativeFrom="paragraph">
                  <wp:posOffset>13970</wp:posOffset>
                </wp:positionV>
                <wp:extent cx="0" cy="7249795"/>
                <wp:effectExtent l="0" t="0" r="19050" b="27305"/>
                <wp:wrapNone/>
                <wp:docPr id="176" name="Прямая соединительная линия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49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6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6pt,1.1pt" to="386.6pt,5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4C04744C" wp14:editId="61EE6A37">
                <wp:simplePos x="0" y="0"/>
                <wp:positionH relativeFrom="column">
                  <wp:posOffset>4917440</wp:posOffset>
                </wp:positionH>
                <wp:positionV relativeFrom="paragraph">
                  <wp:posOffset>13970</wp:posOffset>
                </wp:positionV>
                <wp:extent cx="1604010" cy="0"/>
                <wp:effectExtent l="0" t="0" r="15240" b="19050"/>
                <wp:wrapNone/>
                <wp:docPr id="171" name="Прямая соединительная линия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4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1" o:spid="_x0000_s1026" style="position:absolute;flip:x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2pt,1.1pt" to="513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" strokecolor="#4579b8 [3044]"/>
            </w:pict>
          </mc:Fallback>
        </mc:AlternateContent>
      </w:r>
    </w:p>
    <w:p w:rsidR="00676F6C" w:rsidRPr="00C4094C" w:rsidRDefault="004837C5" w:rsidP="00676F6C">
      <w:pPr>
        <w:ind w:left="360"/>
        <w:jc w:val="right"/>
        <w:rPr>
          <w:b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7FDC86F2" wp14:editId="4A31F171">
                <wp:simplePos x="0" y="0"/>
                <wp:positionH relativeFrom="column">
                  <wp:posOffset>5543910</wp:posOffset>
                </wp:positionH>
                <wp:positionV relativeFrom="paragraph">
                  <wp:posOffset>-2440</wp:posOffset>
                </wp:positionV>
                <wp:extent cx="1080000" cy="1108800"/>
                <wp:effectExtent l="0" t="0" r="25400" b="15240"/>
                <wp:wrapNone/>
                <wp:docPr id="222" name="Прямоугольник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108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676F6C">
                            <w:pPr>
                              <w:jc w:val="center"/>
                            </w:pPr>
                            <w:proofErr w:type="spellStart"/>
                            <w:r>
                              <w:t>Хатукайская</w:t>
                            </w:r>
                            <w:proofErr w:type="spellEnd"/>
                            <w:r>
                              <w:t xml:space="preserve"> амбулатория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2" o:spid="_x0000_s1067" style="position:absolute;left:0;text-align:left;margin-left:436.55pt;margin-top:-.2pt;width:85.05pt;height:87.3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" fillcolor="white [3201]" strokecolor="black [3200]" strokeweight="2pt">
                <v:textbox>
                  <w:txbxContent>
                    <w:p w:rsidR="00DF5878" w:rsidRDefault="00DF5878" w:rsidP="00676F6C">
                      <w:pPr>
                        <w:jc w:val="center"/>
                      </w:pPr>
                      <w:proofErr w:type="spellStart"/>
                      <w:r>
                        <w:t>Хатукайская</w:t>
                      </w:r>
                      <w:proofErr w:type="spellEnd"/>
                      <w:r>
                        <w:t xml:space="preserve"> амбулатория</w:t>
                      </w:r>
                    </w:p>
                  </w:txbxContent>
                </v:textbox>
              </v:rect>
            </w:pict>
          </mc:Fallback>
        </mc:AlternateContent>
      </w:r>
    </w:p>
    <w:p w:rsidR="00676F6C" w:rsidRPr="00C4094C" w:rsidRDefault="00676F6C" w:rsidP="00676F6C">
      <w:pPr>
        <w:ind w:left="360"/>
        <w:jc w:val="right"/>
        <w:rPr>
          <w:b/>
          <w:spacing w:val="-4"/>
        </w:rPr>
      </w:pPr>
    </w:p>
    <w:p w:rsidR="00676F6C" w:rsidRPr="00C4094C" w:rsidRDefault="005F1FB1" w:rsidP="00676F6C">
      <w:pPr>
        <w:tabs>
          <w:tab w:val="left" w:pos="4109"/>
          <w:tab w:val="right" w:pos="10205"/>
        </w:tabs>
        <w:ind w:left="360"/>
        <w:jc w:val="left"/>
        <w:rPr>
          <w:b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583FD20C" wp14:editId="2369FDD6">
                <wp:simplePos x="0" y="0"/>
                <wp:positionH relativeFrom="column">
                  <wp:posOffset>2440305</wp:posOffset>
                </wp:positionH>
                <wp:positionV relativeFrom="paragraph">
                  <wp:posOffset>143510</wp:posOffset>
                </wp:positionV>
                <wp:extent cx="1021715" cy="749300"/>
                <wp:effectExtent l="0" t="0" r="26035" b="12700"/>
                <wp:wrapNone/>
                <wp:docPr id="224" name="Прямоугольник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715" cy="74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E098E">
                            <w:pPr>
                              <w:jc w:val="center"/>
                            </w:pPr>
                            <w:r>
                              <w:t>Детский сад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4" o:spid="_x0000_s1068" style="position:absolute;left:0;text-align:left;margin-left:192.15pt;margin-top:11.3pt;width:80.45pt;height:59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" fillcolor="white [3201]" strokecolor="black [3200]" strokeweight="2pt">
                <v:textbox>
                  <w:txbxContent>
                    <w:p w:rsidR="00DF5878" w:rsidRDefault="00DF5878" w:rsidP="00DE098E">
                      <w:pPr>
                        <w:jc w:val="center"/>
                      </w:pPr>
                      <w:r>
                        <w:t>Детский сад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523520" behindDoc="0" locked="0" layoutInCell="1" allowOverlap="1" wp14:anchorId="5DFD7A71" wp14:editId="604F2B5F">
                <wp:simplePos x="0" y="0"/>
                <wp:positionH relativeFrom="column">
                  <wp:posOffset>3691255</wp:posOffset>
                </wp:positionH>
                <wp:positionV relativeFrom="paragraph">
                  <wp:posOffset>144145</wp:posOffset>
                </wp:positionV>
                <wp:extent cx="564515" cy="749300"/>
                <wp:effectExtent l="0" t="0" r="2603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" cy="74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4837C5">
                            <w:pPr>
                              <w:jc w:val="center"/>
                            </w:pPr>
                            <w:r>
                              <w:t>магазины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69" style="position:absolute;left:0;text-align:left;margin-left:290.65pt;margin-top:11.35pt;width:44.45pt;height:59pt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" fillcolor="white [3201]" strokecolor="black [3200]" strokeweight="2pt">
                <v:textbox style="layout-flow:vertical;mso-layout-flow-alt:bottom-to-top">
                  <w:txbxContent>
                    <w:p w:rsidR="00DF5878" w:rsidRDefault="00DF5878" w:rsidP="004837C5">
                      <w:pPr>
                        <w:jc w:val="center"/>
                      </w:pPr>
                      <w:r>
                        <w:t>магазины</w:t>
                      </w:r>
                    </w:p>
                  </w:txbxContent>
                </v:textbox>
              </v:rect>
            </w:pict>
          </mc:Fallback>
        </mc:AlternateContent>
      </w:r>
      <w:r w:rsidR="00676F6C">
        <w:rPr>
          <w:b/>
          <w:spacing w:val="-4"/>
        </w:rPr>
        <w:tab/>
      </w:r>
      <w:r w:rsidR="00676F6C">
        <w:rPr>
          <w:b/>
          <w:spacing w:val="-4"/>
        </w:rPr>
        <w:tab/>
      </w:r>
    </w:p>
    <w:p w:rsidR="00676F6C" w:rsidRPr="00C4094C" w:rsidRDefault="00676F6C" w:rsidP="00676F6C">
      <w:pPr>
        <w:tabs>
          <w:tab w:val="left" w:pos="4269"/>
        </w:tabs>
        <w:ind w:left="360"/>
        <w:rPr>
          <w:b/>
          <w:spacing w:val="-4"/>
        </w:rPr>
      </w:pPr>
    </w:p>
    <w:p w:rsidR="00676F6C" w:rsidRPr="00C4094C" w:rsidRDefault="00676F6C" w:rsidP="00676F6C">
      <w:pPr>
        <w:ind w:left="360"/>
        <w:jc w:val="right"/>
        <w:rPr>
          <w:b/>
          <w:spacing w:val="-4"/>
        </w:rPr>
      </w:pPr>
    </w:p>
    <w:p w:rsidR="00676F6C" w:rsidRPr="00C4094C" w:rsidRDefault="00676F6C" w:rsidP="00676F6C">
      <w:pPr>
        <w:ind w:left="360"/>
        <w:jc w:val="right"/>
        <w:rPr>
          <w:b/>
          <w:spacing w:val="-4"/>
        </w:rPr>
      </w:pPr>
    </w:p>
    <w:p w:rsidR="00676F6C" w:rsidRPr="00C4094C" w:rsidRDefault="00676F6C" w:rsidP="00676F6C">
      <w:pPr>
        <w:tabs>
          <w:tab w:val="left" w:pos="2538"/>
          <w:tab w:val="left" w:pos="4167"/>
        </w:tabs>
        <w:ind w:left="360"/>
        <w:rPr>
          <w:b/>
          <w:spacing w:val="-4"/>
        </w:rPr>
      </w:pPr>
      <w:r>
        <w:rPr>
          <w:b/>
          <w:spacing w:val="-4"/>
        </w:rPr>
        <w:tab/>
      </w:r>
      <w:r>
        <w:rPr>
          <w:b/>
          <w:spacing w:val="-4"/>
        </w:rPr>
        <w:tab/>
      </w:r>
    </w:p>
    <w:p w:rsidR="00676F6C" w:rsidRDefault="00676F6C" w:rsidP="00676F6C">
      <w:pPr>
        <w:ind w:left="360"/>
        <w:jc w:val="right"/>
        <w:rPr>
          <w:b/>
          <w:color w:val="000000"/>
          <w:spacing w:val="-4"/>
        </w:rPr>
      </w:pPr>
    </w:p>
    <w:p w:rsidR="00560EF7" w:rsidRDefault="004837C5" w:rsidP="00676F6C">
      <w:pPr>
        <w:tabs>
          <w:tab w:val="left" w:pos="2327"/>
        </w:tabs>
        <w:ind w:left="360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5D9D1B91" wp14:editId="6F377199">
                <wp:simplePos x="0" y="0"/>
                <wp:positionH relativeFrom="column">
                  <wp:posOffset>-511289</wp:posOffset>
                </wp:positionH>
                <wp:positionV relativeFrom="paragraph">
                  <wp:posOffset>28825</wp:posOffset>
                </wp:positionV>
                <wp:extent cx="4874399" cy="90"/>
                <wp:effectExtent l="0" t="0" r="21590" b="19050"/>
                <wp:wrapNone/>
                <wp:docPr id="183" name="Прямая соединительная линия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74399" cy="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3" o:spid="_x0000_s1026" style="position:absolute;flip:x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25pt,2.25pt" to="343.5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" strokecolor="#4579b8 [3044]"/>
            </w:pict>
          </mc:Fallback>
        </mc:AlternateContent>
      </w:r>
      <w:r w:rsidR="00560EF7">
        <w:rPr>
          <w:b/>
          <w:color w:val="000000"/>
          <w:spacing w:val="-4"/>
        </w:rPr>
        <w:t xml:space="preserve">                    </w:t>
      </w:r>
    </w:p>
    <w:p w:rsidR="00676F6C" w:rsidRDefault="00560EF7" w:rsidP="00676F6C">
      <w:pPr>
        <w:tabs>
          <w:tab w:val="left" w:pos="2327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                   </w:t>
      </w:r>
      <w:r w:rsidR="005F1FB1">
        <w:rPr>
          <w:b/>
          <w:color w:val="000000"/>
          <w:spacing w:val="-4"/>
        </w:rPr>
        <w:t xml:space="preserve">                      </w:t>
      </w:r>
      <w:r>
        <w:rPr>
          <w:b/>
          <w:color w:val="000000"/>
          <w:spacing w:val="-4"/>
        </w:rPr>
        <w:t xml:space="preserve"> </w:t>
      </w:r>
      <w:r w:rsidR="00676F6C">
        <w:rPr>
          <w:b/>
          <w:color w:val="000000"/>
          <w:spacing w:val="-4"/>
        </w:rPr>
        <w:t>ул.50 лет Октября</w:t>
      </w:r>
      <w:r w:rsidR="00676F6C">
        <w:rPr>
          <w:b/>
          <w:color w:val="000000"/>
          <w:spacing w:val="-4"/>
        </w:rPr>
        <w:tab/>
      </w:r>
    </w:p>
    <w:p w:rsidR="00676F6C" w:rsidRDefault="00676F6C" w:rsidP="00676F6C">
      <w:pPr>
        <w:ind w:left="360"/>
        <w:jc w:val="right"/>
        <w:rPr>
          <w:b/>
          <w:color w:val="000000"/>
          <w:spacing w:val="-4"/>
        </w:rPr>
      </w:pPr>
    </w:p>
    <w:p w:rsidR="00676F6C" w:rsidRDefault="00F74101" w:rsidP="00676F6C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542B5BAF" wp14:editId="1E691CF2">
                <wp:simplePos x="0" y="0"/>
                <wp:positionH relativeFrom="column">
                  <wp:posOffset>3693510</wp:posOffset>
                </wp:positionH>
                <wp:positionV relativeFrom="paragraph">
                  <wp:posOffset>165535</wp:posOffset>
                </wp:positionV>
                <wp:extent cx="563730" cy="1189355"/>
                <wp:effectExtent l="0" t="0" r="27305" b="10795"/>
                <wp:wrapNone/>
                <wp:docPr id="226" name="Прямоугольник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730" cy="1189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E098E">
                            <w:pPr>
                              <w:jc w:val="center"/>
                            </w:pPr>
                            <w:r>
                              <w:t>Магазин «1000 мелочей»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6" o:spid="_x0000_s1070" style="position:absolute;left:0;text-align:left;margin-left:290.85pt;margin-top:13.05pt;width:44.4pt;height:93.6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" fillcolor="white [3201]" strokecolor="black [3200]" strokeweight="2pt">
                <v:textbox style="layout-flow:vertical;mso-layout-flow-alt:bottom-to-top">
                  <w:txbxContent>
                    <w:p w:rsidR="00DF5878" w:rsidRDefault="00DF5878" w:rsidP="00DE098E">
                      <w:pPr>
                        <w:jc w:val="center"/>
                      </w:pPr>
                      <w:r>
                        <w:t>Магазин «1000 мелочей»</w:t>
                      </w:r>
                    </w:p>
                  </w:txbxContent>
                </v:textbox>
              </v:rect>
            </w:pict>
          </mc:Fallback>
        </mc:AlternateContent>
      </w:r>
      <w:r w:rsidR="005F1FB1"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797E3B5" wp14:editId="19079D54">
                <wp:simplePos x="0" y="0"/>
                <wp:positionH relativeFrom="column">
                  <wp:posOffset>-245110</wp:posOffset>
                </wp:positionH>
                <wp:positionV relativeFrom="paragraph">
                  <wp:posOffset>28575</wp:posOffset>
                </wp:positionV>
                <wp:extent cx="4614545" cy="6985"/>
                <wp:effectExtent l="0" t="0" r="14605" b="31115"/>
                <wp:wrapNone/>
                <wp:docPr id="185" name="Прямая соединительная линия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14545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5" o:spid="_x0000_s1026" style="position:absolute;flip:x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3pt,2.25pt" to="344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" strokecolor="#4579b8 [3044]"/>
            </w:pict>
          </mc:Fallback>
        </mc:AlternateContent>
      </w:r>
      <w:r w:rsidR="005F1FB1"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6399BD4" wp14:editId="7B1C053B">
                <wp:simplePos x="0" y="0"/>
                <wp:positionH relativeFrom="column">
                  <wp:posOffset>4326890</wp:posOffset>
                </wp:positionH>
                <wp:positionV relativeFrom="paragraph">
                  <wp:posOffset>18415</wp:posOffset>
                </wp:positionV>
                <wp:extent cx="42545" cy="5126990"/>
                <wp:effectExtent l="0" t="0" r="33655" b="16510"/>
                <wp:wrapNone/>
                <wp:docPr id="208" name="Прямая соединительная линия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545" cy="5126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8" o:spid="_x0000_s1026" style="position:absolute;flip:x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7pt,1.45pt" to="344.05pt,4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" strokecolor="#4579b8 [3044]"/>
            </w:pict>
          </mc:Fallback>
        </mc:AlternateContent>
      </w:r>
      <w:r w:rsidR="00893F60"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2BA409DD" wp14:editId="4F1B1D47">
                <wp:simplePos x="0" y="0"/>
                <wp:positionH relativeFrom="column">
                  <wp:posOffset>-509635</wp:posOffset>
                </wp:positionH>
                <wp:positionV relativeFrom="paragraph">
                  <wp:posOffset>40005</wp:posOffset>
                </wp:positionV>
                <wp:extent cx="290195" cy="527685"/>
                <wp:effectExtent l="0" t="0" r="14605" b="24765"/>
                <wp:wrapNone/>
                <wp:docPr id="220" name="Прямоугольник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5276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Pr="00542E6E" w:rsidRDefault="00DF5878" w:rsidP="00676F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2E6E">
                              <w:rPr>
                                <w:sz w:val="20"/>
                                <w:szCs w:val="20"/>
                              </w:rPr>
                              <w:t>НТО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0" o:spid="_x0000_s1071" style="position:absolute;left:0;text-align:left;margin-left:-40.15pt;margin-top:3.15pt;width:22.85pt;height:41.5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" fillcolor="yellow" strokecolor="black [3200]" strokeweight="2pt">
                <v:textbox>
                  <w:txbxContent>
                    <w:p w:rsidR="00DF5878" w:rsidRPr="00542E6E" w:rsidRDefault="00DF5878" w:rsidP="00676F6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42E6E">
                        <w:rPr>
                          <w:sz w:val="20"/>
                          <w:szCs w:val="20"/>
                        </w:rPr>
                        <w:t>НТО</w:t>
                      </w:r>
                    </w:p>
                  </w:txbxContent>
                </v:textbox>
              </v:rect>
            </w:pict>
          </mc:Fallback>
        </mc:AlternateContent>
      </w:r>
    </w:p>
    <w:p w:rsidR="00676F6C" w:rsidRDefault="00676F6C" w:rsidP="00676F6C">
      <w:pPr>
        <w:ind w:left="360"/>
        <w:jc w:val="righ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</w:t>
      </w:r>
    </w:p>
    <w:p w:rsidR="00676F6C" w:rsidRDefault="00455858" w:rsidP="00676F6C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1314C312" wp14:editId="1E8C35F9">
                <wp:simplePos x="0" y="0"/>
                <wp:positionH relativeFrom="column">
                  <wp:posOffset>1381125</wp:posOffset>
                </wp:positionH>
                <wp:positionV relativeFrom="paragraph">
                  <wp:posOffset>146050</wp:posOffset>
                </wp:positionV>
                <wp:extent cx="1115060" cy="734060"/>
                <wp:effectExtent l="0" t="0" r="27940" b="27940"/>
                <wp:wrapNone/>
                <wp:docPr id="230" name="Прямоугольник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060" cy="734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E098E">
                            <w:pPr>
                              <w:jc w:val="center"/>
                            </w:pPr>
                            <w:r>
                              <w:t>Многоквартирный жилой 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0" o:spid="_x0000_s1072" style="position:absolute;left:0;text-align:left;margin-left:108.75pt;margin-top:11.5pt;width:87.8pt;height:57.8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" fillcolor="white [3201]" strokecolor="black [3200]" strokeweight="2pt">
                <v:textbox>
                  <w:txbxContent>
                    <w:p w:rsidR="00DF5878" w:rsidRDefault="00DF5878" w:rsidP="00DE098E">
                      <w:pPr>
                        <w:jc w:val="center"/>
                      </w:pPr>
                      <w:r>
                        <w:t>Многоквартирный жилой дом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525568" behindDoc="0" locked="0" layoutInCell="1" allowOverlap="1" wp14:anchorId="28701AEC" wp14:editId="6FC5A96C">
                <wp:simplePos x="0" y="0"/>
                <wp:positionH relativeFrom="column">
                  <wp:posOffset>2599110</wp:posOffset>
                </wp:positionH>
                <wp:positionV relativeFrom="paragraph">
                  <wp:posOffset>139015</wp:posOffset>
                </wp:positionV>
                <wp:extent cx="409515" cy="798830"/>
                <wp:effectExtent l="0" t="0" r="10160" b="2032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15" cy="798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C0602B">
                            <w:pPr>
                              <w:jc w:val="center"/>
                            </w:pPr>
                            <w:r>
                              <w:t>аптека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73" style="position:absolute;left:0;text-align:left;margin-left:204.65pt;margin-top:10.95pt;width:32.25pt;height:62.9pt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" fillcolor="white [3201]" strokecolor="black [3200]" strokeweight="2pt">
                <v:textbox>
                  <w:txbxContent>
                    <w:p w:rsidR="00DF5878" w:rsidRDefault="00DF5878" w:rsidP="00C0602B">
                      <w:pPr>
                        <w:jc w:val="center"/>
                      </w:pPr>
                      <w:r>
                        <w:t>аптека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537856" behindDoc="0" locked="0" layoutInCell="1" allowOverlap="1" wp14:anchorId="5E25EC4E" wp14:editId="6FE751B6">
                <wp:simplePos x="0" y="0"/>
                <wp:positionH relativeFrom="column">
                  <wp:posOffset>3131820</wp:posOffset>
                </wp:positionH>
                <wp:positionV relativeFrom="paragraph">
                  <wp:posOffset>138430</wp:posOffset>
                </wp:positionV>
                <wp:extent cx="423545" cy="798830"/>
                <wp:effectExtent l="0" t="0" r="14605" b="2032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545" cy="798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F74101">
                            <w:pPr>
                              <w:jc w:val="center"/>
                            </w:pPr>
                            <w:r>
                              <w:t>магазин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74" style="position:absolute;left:0;text-align:left;margin-left:246.6pt;margin-top:10.9pt;width:33.35pt;height:62.9pt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" fillcolor="white [3201]" strokecolor="black [3200]" strokeweight="2pt">
                <v:textbox>
                  <w:txbxContent>
                    <w:p w:rsidR="00DF5878" w:rsidRDefault="00DF5878" w:rsidP="00F74101">
                      <w:pPr>
                        <w:jc w:val="center"/>
                      </w:pPr>
                      <w:r>
                        <w:t>магазин</w:t>
                      </w:r>
                    </w:p>
                  </w:txbxContent>
                </v:textbox>
              </v:rect>
            </w:pict>
          </mc:Fallback>
        </mc:AlternateContent>
      </w:r>
      <w:r w:rsidR="00F74101"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519424" behindDoc="0" locked="0" layoutInCell="1" allowOverlap="1" wp14:anchorId="1836AA1B" wp14:editId="0428925F">
                <wp:simplePos x="0" y="0"/>
                <wp:positionH relativeFrom="column">
                  <wp:posOffset>-440055</wp:posOffset>
                </wp:positionH>
                <wp:positionV relativeFrom="paragraph">
                  <wp:posOffset>70485</wp:posOffset>
                </wp:positionV>
                <wp:extent cx="712470" cy="1002030"/>
                <wp:effectExtent l="7620" t="0" r="19050" b="19050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2470" cy="1002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702181">
                            <w:pPr>
                              <w:jc w:val="center"/>
                            </w:pPr>
                            <w:r>
                              <w:t>Магазин «Пятерочка»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75" style="position:absolute;left:0;text-align:left;margin-left:-34.65pt;margin-top:5.55pt;width:56.1pt;height:78.9pt;rotation:90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" fillcolor="white [3201]" strokecolor="black [3200]" strokeweight="2pt">
                <v:textbox style="layout-flow:vertical;mso-layout-flow-alt:bottom-to-top">
                  <w:txbxContent>
                    <w:p w:rsidR="00DF5878" w:rsidRDefault="00DF5878" w:rsidP="00702181">
                      <w:pPr>
                        <w:jc w:val="center"/>
                      </w:pPr>
                      <w:r>
                        <w:t>Магазин «Пятерочка»</w:t>
                      </w:r>
                    </w:p>
                  </w:txbxContent>
                </v:textbox>
              </v:rect>
            </w:pict>
          </mc:Fallback>
        </mc:AlternateContent>
      </w:r>
    </w:p>
    <w:p w:rsidR="00676F6C" w:rsidRDefault="00455858" w:rsidP="00676F6C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539904" behindDoc="0" locked="0" layoutInCell="1" allowOverlap="1" wp14:anchorId="2ADFC8DE" wp14:editId="6629A691">
                <wp:simplePos x="0" y="0"/>
                <wp:positionH relativeFrom="column">
                  <wp:posOffset>554990</wp:posOffset>
                </wp:positionH>
                <wp:positionV relativeFrom="paragraph">
                  <wp:posOffset>45085</wp:posOffset>
                </wp:positionV>
                <wp:extent cx="423545" cy="798830"/>
                <wp:effectExtent l="0" t="0" r="14605" b="2032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545" cy="798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455858">
                            <w:pPr>
                              <w:jc w:val="center"/>
                            </w:pPr>
                            <w:r>
                              <w:t>магазин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76" style="position:absolute;left:0;text-align:left;margin-left:43.7pt;margin-top:3.55pt;width:33.35pt;height:62.9pt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" fillcolor="white [3201]" strokecolor="black [3200]" strokeweight="2pt">
                <v:textbox>
                  <w:txbxContent>
                    <w:p w:rsidR="00DF5878" w:rsidRDefault="00DF5878" w:rsidP="00455858">
                      <w:pPr>
                        <w:jc w:val="center"/>
                      </w:pPr>
                      <w:r>
                        <w:t>магазин</w:t>
                      </w:r>
                    </w:p>
                  </w:txbxContent>
                </v:textbox>
              </v:rect>
            </w:pict>
          </mc:Fallback>
        </mc:AlternateContent>
      </w:r>
    </w:p>
    <w:p w:rsidR="00676F6C" w:rsidRDefault="004837C5" w:rsidP="00676F6C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42FCDD0E" wp14:editId="79B92D9C">
                <wp:simplePos x="0" y="0"/>
                <wp:positionH relativeFrom="column">
                  <wp:posOffset>4477905</wp:posOffset>
                </wp:positionH>
                <wp:positionV relativeFrom="paragraph">
                  <wp:posOffset>112495</wp:posOffset>
                </wp:positionV>
                <wp:extent cx="353065" cy="1538605"/>
                <wp:effectExtent l="0" t="0" r="8890" b="4445"/>
                <wp:wrapNone/>
                <wp:docPr id="209" name="Прямоугольник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5" cy="15386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Pr="007A09CE" w:rsidRDefault="00DF5878" w:rsidP="00676F6C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7A09CE">
                              <w:rPr>
                                <w:b/>
                              </w:rPr>
                              <w:t>Ул</w:t>
                            </w:r>
                            <w:proofErr w:type="gramStart"/>
                            <w:r w:rsidRPr="007A09CE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М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ира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9" o:spid="_x0000_s1077" style="position:absolute;left:0;text-align:left;margin-left:352.6pt;margin-top:8.85pt;width:27.8pt;height:121.1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" fillcolor="white [3201]" stroked="f" strokeweight="2pt">
                <v:textbox style="layout-flow:vertical;mso-layout-flow-alt:bottom-to-top">
                  <w:txbxContent>
                    <w:p w:rsidR="00DF5878" w:rsidRPr="007A09CE" w:rsidRDefault="00DF5878" w:rsidP="00676F6C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7A09CE">
                        <w:rPr>
                          <w:b/>
                        </w:rPr>
                        <w:t>Ул</w:t>
                      </w:r>
                      <w:proofErr w:type="gramStart"/>
                      <w:r w:rsidRPr="007A09CE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М</w:t>
                      </w:r>
                      <w:proofErr w:type="gramEnd"/>
                      <w:r>
                        <w:rPr>
                          <w:b/>
                        </w:rPr>
                        <w:t>ира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676F6C" w:rsidRDefault="00676F6C" w:rsidP="00676F6C">
      <w:pPr>
        <w:ind w:left="360"/>
        <w:jc w:val="right"/>
        <w:rPr>
          <w:b/>
          <w:color w:val="000000"/>
          <w:spacing w:val="-4"/>
        </w:rPr>
      </w:pPr>
    </w:p>
    <w:p w:rsidR="00676F6C" w:rsidRDefault="005F1FB1" w:rsidP="00676F6C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5017BD78" wp14:editId="39CC91EA">
                <wp:simplePos x="0" y="0"/>
                <wp:positionH relativeFrom="column">
                  <wp:posOffset>5261610</wp:posOffset>
                </wp:positionH>
                <wp:positionV relativeFrom="paragraph">
                  <wp:posOffset>6350</wp:posOffset>
                </wp:positionV>
                <wp:extent cx="533400" cy="1506220"/>
                <wp:effectExtent l="0" t="0" r="19050" b="17780"/>
                <wp:wrapNone/>
                <wp:docPr id="221" name="Прямоугольник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506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676F6C">
                            <w:pPr>
                              <w:jc w:val="center"/>
                            </w:pPr>
                            <w:proofErr w:type="spellStart"/>
                            <w:r>
                              <w:t>Магзины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1" o:spid="_x0000_s1078" style="position:absolute;left:0;text-align:left;margin-left:414.3pt;margin-top:.5pt;width:42pt;height:118.6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" fillcolor="white [3201]" strokecolor="black [3200]" strokeweight="2pt">
                <v:textbox style="layout-flow:vertical">
                  <w:txbxContent>
                    <w:p w:rsidR="00DF5878" w:rsidRDefault="00DF5878" w:rsidP="00676F6C">
                      <w:pPr>
                        <w:jc w:val="center"/>
                      </w:pPr>
                      <w:proofErr w:type="spellStart"/>
                      <w:r>
                        <w:t>Магзины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676F6C" w:rsidRDefault="00676F6C" w:rsidP="00676F6C">
      <w:pPr>
        <w:ind w:left="360"/>
        <w:jc w:val="right"/>
        <w:rPr>
          <w:b/>
          <w:color w:val="000000"/>
          <w:spacing w:val="-4"/>
        </w:rPr>
      </w:pPr>
    </w:p>
    <w:p w:rsidR="00676F6C" w:rsidRDefault="00676F6C" w:rsidP="00676F6C">
      <w:pPr>
        <w:ind w:left="360"/>
        <w:jc w:val="right"/>
        <w:rPr>
          <w:b/>
          <w:color w:val="000000"/>
          <w:spacing w:val="-4"/>
        </w:rPr>
      </w:pPr>
    </w:p>
    <w:p w:rsidR="00676F6C" w:rsidRDefault="00C0602B" w:rsidP="00676F6C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1C51ABAC" wp14:editId="0433B07E">
                <wp:simplePos x="0" y="0"/>
                <wp:positionH relativeFrom="column">
                  <wp:posOffset>3614310</wp:posOffset>
                </wp:positionH>
                <wp:positionV relativeFrom="paragraph">
                  <wp:posOffset>28195</wp:posOffset>
                </wp:positionV>
                <wp:extent cx="564515" cy="746605"/>
                <wp:effectExtent l="0" t="0" r="26035" b="15875"/>
                <wp:wrapNone/>
                <wp:docPr id="227" name="Прямоугольник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" cy="7466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E098E">
                            <w:pPr>
                              <w:jc w:val="center"/>
                            </w:pPr>
                            <w:r>
                              <w:t>Магазин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7" o:spid="_x0000_s1079" style="position:absolute;left:0;text-align:left;margin-left:284.6pt;margin-top:2.2pt;width:44.45pt;height:58.8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" fillcolor="white [3201]" strokecolor="black [3200]" strokeweight="2pt">
                <v:textbox style="layout-flow:vertical;mso-layout-flow-alt:bottom-to-top">
                  <w:txbxContent>
                    <w:p w:rsidR="00DF5878" w:rsidRDefault="00DF5878" w:rsidP="00DE098E">
                      <w:pPr>
                        <w:jc w:val="center"/>
                      </w:pPr>
                      <w:r>
                        <w:t>Магазин</w:t>
                      </w:r>
                    </w:p>
                  </w:txbxContent>
                </v:textbox>
              </v:rect>
            </w:pict>
          </mc:Fallback>
        </mc:AlternateContent>
      </w:r>
    </w:p>
    <w:p w:rsidR="00676F6C" w:rsidRDefault="00893F60" w:rsidP="00676F6C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529664" behindDoc="0" locked="0" layoutInCell="1" allowOverlap="1" wp14:anchorId="4E067E6E" wp14:editId="6A2D25B0">
                <wp:simplePos x="0" y="0"/>
                <wp:positionH relativeFrom="column">
                  <wp:posOffset>1478595</wp:posOffset>
                </wp:positionH>
                <wp:positionV relativeFrom="paragraph">
                  <wp:posOffset>76835</wp:posOffset>
                </wp:positionV>
                <wp:extent cx="633095" cy="2468351"/>
                <wp:effectExtent l="0" t="0" r="14605" b="273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95" cy="24683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893F60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80" style="position:absolute;left:0;text-align:left;margin-left:116.4pt;margin-top:6.05pt;width:49.85pt;height:194.35pt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" fillcolor="white [3201]" strokecolor="black [3200]" strokeweight="2pt">
                <v:textbox style="layout-flow:vertical;mso-layout-flow-alt:bottom-to-top">
                  <w:txbxContent>
                    <w:p w:rsidR="00DF5878" w:rsidRDefault="00DF5878" w:rsidP="00893F60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</w:p>
    <w:p w:rsidR="00676F6C" w:rsidRDefault="00676F6C" w:rsidP="00676F6C">
      <w:pPr>
        <w:ind w:left="360"/>
        <w:jc w:val="right"/>
        <w:rPr>
          <w:b/>
          <w:color w:val="000000"/>
          <w:spacing w:val="-4"/>
        </w:rPr>
      </w:pPr>
    </w:p>
    <w:p w:rsidR="00676F6C" w:rsidRDefault="00676F6C" w:rsidP="00676F6C"/>
    <w:p w:rsidR="00676F6C" w:rsidRDefault="00676F6C" w:rsidP="00676F6C">
      <w:pPr>
        <w:ind w:left="360"/>
        <w:jc w:val="right"/>
        <w:rPr>
          <w:b/>
          <w:color w:val="000000"/>
          <w:spacing w:val="-4"/>
        </w:rPr>
      </w:pPr>
    </w:p>
    <w:p w:rsidR="00676F6C" w:rsidRDefault="005F1FB1" w:rsidP="00676F6C">
      <w:pPr>
        <w:tabs>
          <w:tab w:val="left" w:pos="4393"/>
          <w:tab w:val="right" w:pos="10205"/>
        </w:tabs>
        <w:ind w:left="360"/>
        <w:jc w:val="lef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 wp14:anchorId="206E955C" wp14:editId="4D64BC3E">
                <wp:simplePos x="0" y="0"/>
                <wp:positionH relativeFrom="column">
                  <wp:posOffset>3596180</wp:posOffset>
                </wp:positionH>
                <wp:positionV relativeFrom="paragraph">
                  <wp:posOffset>37465</wp:posOffset>
                </wp:positionV>
                <wp:extent cx="564515" cy="734400"/>
                <wp:effectExtent l="0" t="0" r="26035" b="2794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" cy="73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5F1FB1">
                            <w:pPr>
                              <w:jc w:val="center"/>
                            </w:pPr>
                            <w:r>
                              <w:t>Магазин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81" style="position:absolute;left:0;text-align:left;margin-left:283.15pt;margin-top:2.95pt;width:44.45pt;height:57.85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" fillcolor="white [3201]" strokecolor="black [3200]" strokeweight="2pt">
                <v:textbox style="layout-flow:vertical;mso-layout-flow-alt:bottom-to-top">
                  <w:txbxContent>
                    <w:p w:rsidR="00DF5878" w:rsidRDefault="00DF5878" w:rsidP="005F1FB1">
                      <w:pPr>
                        <w:jc w:val="center"/>
                      </w:pPr>
                      <w:r>
                        <w:t>Магазин</w:t>
                      </w:r>
                    </w:p>
                  </w:txbxContent>
                </v:textbox>
              </v:rect>
            </w:pict>
          </mc:Fallback>
        </mc:AlternateContent>
      </w:r>
      <w:r w:rsidR="00676F6C">
        <w:rPr>
          <w:b/>
          <w:color w:val="000000"/>
          <w:spacing w:val="-4"/>
        </w:rPr>
        <w:t xml:space="preserve">                                                             </w:t>
      </w:r>
      <w:r w:rsidR="00676F6C">
        <w:rPr>
          <w:b/>
          <w:color w:val="000000"/>
          <w:spacing w:val="-4"/>
        </w:rPr>
        <w:tab/>
      </w:r>
    </w:p>
    <w:p w:rsidR="00676F6C" w:rsidRDefault="00676F6C" w:rsidP="00676F6C">
      <w:pPr>
        <w:ind w:left="360"/>
        <w:jc w:val="right"/>
        <w:rPr>
          <w:b/>
          <w:color w:val="000000"/>
          <w:spacing w:val="-4"/>
        </w:rPr>
      </w:pPr>
    </w:p>
    <w:p w:rsidR="00676F6C" w:rsidRDefault="00676F6C" w:rsidP="00676F6C">
      <w:pPr>
        <w:ind w:left="360"/>
        <w:jc w:val="right"/>
        <w:rPr>
          <w:b/>
          <w:color w:val="000000"/>
          <w:spacing w:val="-4"/>
        </w:rPr>
      </w:pPr>
    </w:p>
    <w:p w:rsidR="00676F6C" w:rsidRDefault="00676F6C" w:rsidP="00676F6C">
      <w:pPr>
        <w:ind w:left="360"/>
        <w:jc w:val="right"/>
        <w:rPr>
          <w:b/>
          <w:color w:val="000000"/>
          <w:spacing w:val="-4"/>
        </w:rPr>
      </w:pPr>
    </w:p>
    <w:p w:rsidR="00676F6C" w:rsidRDefault="00455858" w:rsidP="00676F6C">
      <w:pPr>
        <w:tabs>
          <w:tab w:val="left" w:pos="6575"/>
        </w:tabs>
        <w:ind w:left="360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FBA7713" wp14:editId="4F76D0F8">
                <wp:simplePos x="0" y="0"/>
                <wp:positionH relativeFrom="column">
                  <wp:posOffset>239395</wp:posOffset>
                </wp:positionH>
                <wp:positionV relativeFrom="paragraph">
                  <wp:posOffset>62865</wp:posOffset>
                </wp:positionV>
                <wp:extent cx="633095" cy="2468245"/>
                <wp:effectExtent l="0" t="0" r="14605" b="27305"/>
                <wp:wrapNone/>
                <wp:docPr id="229" name="Прямоугольник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95" cy="24682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E098E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9" o:spid="_x0000_s1082" style="position:absolute;left:0;text-align:left;margin-left:18.85pt;margin-top:4.95pt;width:49.85pt;height:194.3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" fillcolor="white [3201]" strokecolor="black [3200]" strokeweight="2pt">
                <v:textbox style="layout-flow:vertical;mso-layout-flow-alt:bottom-to-top">
                  <w:txbxContent>
                    <w:p w:rsidR="00DF5878" w:rsidRDefault="00DF5878" w:rsidP="00DE098E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  <w:r w:rsidR="005F1FB1"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4DEC106A" wp14:editId="743E93D6">
                <wp:simplePos x="0" y="0"/>
                <wp:positionH relativeFrom="column">
                  <wp:posOffset>5226685</wp:posOffset>
                </wp:positionH>
                <wp:positionV relativeFrom="paragraph">
                  <wp:posOffset>156845</wp:posOffset>
                </wp:positionV>
                <wp:extent cx="776605" cy="1849120"/>
                <wp:effectExtent l="0" t="0" r="23495" b="17780"/>
                <wp:wrapNone/>
                <wp:docPr id="223" name="Прямоугольник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605" cy="1849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676F6C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3" o:spid="_x0000_s1083" style="position:absolute;left:0;text-align:left;margin-left:411.55pt;margin-top:12.35pt;width:61.15pt;height:145.6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" fillcolor="white [3201]" strokecolor="black [3200]" strokeweight="2pt">
                <v:textbox style="layout-flow:vertical">
                  <w:txbxContent>
                    <w:p w:rsidR="00DF5878" w:rsidRDefault="00DF5878" w:rsidP="00676F6C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</w:p>
    <w:p w:rsidR="00676F6C" w:rsidRDefault="005F1FB1" w:rsidP="00676F6C">
      <w:pPr>
        <w:tabs>
          <w:tab w:val="left" w:pos="6575"/>
        </w:tabs>
        <w:ind w:left="360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2E4A8E25" wp14:editId="7D3BFD60">
                <wp:simplePos x="0" y="0"/>
                <wp:positionH relativeFrom="column">
                  <wp:posOffset>3463110</wp:posOffset>
                </wp:positionH>
                <wp:positionV relativeFrom="paragraph">
                  <wp:posOffset>97195</wp:posOffset>
                </wp:positionV>
                <wp:extent cx="694115" cy="1548000"/>
                <wp:effectExtent l="0" t="0" r="10795" b="14605"/>
                <wp:wrapNone/>
                <wp:docPr id="228" name="Прямоугольник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15" cy="154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E098E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8" o:spid="_x0000_s1084" style="position:absolute;left:0;text-align:left;margin-left:272.7pt;margin-top:7.65pt;width:54.65pt;height:121.9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" fillcolor="white [3201]" strokecolor="black [3200]" strokeweight="2pt">
                <v:textbox style="layout-flow:vertical;mso-layout-flow-alt:bottom-to-top">
                  <w:txbxContent>
                    <w:p w:rsidR="00DF5878" w:rsidRDefault="00DF5878" w:rsidP="00DE098E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</w:p>
    <w:p w:rsidR="00676F6C" w:rsidRDefault="00676F6C" w:rsidP="00676F6C">
      <w:pPr>
        <w:tabs>
          <w:tab w:val="left" w:pos="6575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                                                                                     </w:t>
      </w:r>
    </w:p>
    <w:p w:rsidR="00676F6C" w:rsidRDefault="00676F6C" w:rsidP="00676F6C">
      <w:pPr>
        <w:ind w:left="360"/>
        <w:jc w:val="left"/>
        <w:rPr>
          <w:b/>
          <w:color w:val="000000"/>
          <w:spacing w:val="-4"/>
        </w:rPr>
      </w:pPr>
    </w:p>
    <w:p w:rsidR="00676F6C" w:rsidRDefault="00676F6C" w:rsidP="00676F6C">
      <w:pPr>
        <w:ind w:left="360"/>
        <w:jc w:val="right"/>
        <w:rPr>
          <w:b/>
          <w:color w:val="000000"/>
          <w:spacing w:val="-4"/>
        </w:rPr>
      </w:pPr>
    </w:p>
    <w:p w:rsidR="00676F6C" w:rsidRDefault="00676F6C" w:rsidP="00676F6C">
      <w:pPr>
        <w:ind w:left="360"/>
        <w:jc w:val="right"/>
        <w:rPr>
          <w:b/>
          <w:color w:val="000000"/>
          <w:spacing w:val="-4"/>
        </w:rPr>
      </w:pPr>
    </w:p>
    <w:p w:rsidR="00676F6C" w:rsidRDefault="00676F6C" w:rsidP="00676F6C">
      <w:pPr>
        <w:ind w:left="360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                                                                                 </w:t>
      </w:r>
    </w:p>
    <w:p w:rsidR="00676F6C" w:rsidRDefault="00676F6C" w:rsidP="00676F6C">
      <w:pPr>
        <w:ind w:left="360"/>
        <w:jc w:val="center"/>
        <w:rPr>
          <w:b/>
          <w:color w:val="000000"/>
          <w:spacing w:val="-4"/>
        </w:rPr>
      </w:pPr>
    </w:p>
    <w:p w:rsidR="00676F6C" w:rsidRDefault="00676F6C" w:rsidP="00676F6C">
      <w:pPr>
        <w:ind w:left="360"/>
        <w:jc w:val="right"/>
        <w:rPr>
          <w:b/>
          <w:color w:val="000000"/>
          <w:spacing w:val="-4"/>
        </w:rPr>
      </w:pPr>
    </w:p>
    <w:p w:rsidR="002A43AB" w:rsidRDefault="00584B81" w:rsidP="00556ADB">
      <w:pPr>
        <w:ind w:left="360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                                                            </w:t>
      </w:r>
      <w:r w:rsidR="002A43AB">
        <w:rPr>
          <w:b/>
          <w:color w:val="000000"/>
          <w:spacing w:val="-4"/>
        </w:rPr>
        <w:t xml:space="preserve">                                                                                                                                                                        </w:t>
      </w:r>
    </w:p>
    <w:p w:rsidR="0072294E" w:rsidRDefault="0072294E" w:rsidP="005414DE">
      <w:pPr>
        <w:ind w:left="360"/>
        <w:jc w:val="right"/>
        <w:rPr>
          <w:b/>
          <w:color w:val="000000"/>
          <w:spacing w:val="-4"/>
        </w:rPr>
      </w:pPr>
    </w:p>
    <w:p w:rsidR="00702181" w:rsidRDefault="00702181" w:rsidP="00702181">
      <w:pPr>
        <w:ind w:left="360"/>
        <w:jc w:val="center"/>
        <w:rPr>
          <w:sz w:val="28"/>
          <w:szCs w:val="28"/>
        </w:rPr>
      </w:pPr>
      <w:r w:rsidRPr="00CE509B">
        <w:rPr>
          <w:sz w:val="28"/>
          <w:szCs w:val="28"/>
        </w:rPr>
        <w:t>Схема размещения НТО</w:t>
      </w:r>
      <w:r w:rsidRPr="00A67ACC">
        <w:rPr>
          <w:sz w:val="28"/>
          <w:szCs w:val="28"/>
        </w:rPr>
        <w:t xml:space="preserve"> </w:t>
      </w:r>
      <w:r>
        <w:rPr>
          <w:sz w:val="28"/>
          <w:szCs w:val="28"/>
        </w:rPr>
        <w:t>для лота №</w:t>
      </w:r>
      <w:r w:rsidR="004837C5">
        <w:rPr>
          <w:sz w:val="28"/>
          <w:szCs w:val="28"/>
        </w:rPr>
        <w:t>5</w:t>
      </w:r>
    </w:p>
    <w:p w:rsidR="00702181" w:rsidRPr="00A67ACC" w:rsidRDefault="00702181" w:rsidP="00702181">
      <w:pPr>
        <w:ind w:left="3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расногвардейское</w:t>
      </w:r>
      <w:proofErr w:type="spellEnd"/>
    </w:p>
    <w:p w:rsidR="00702181" w:rsidRDefault="00702181" w:rsidP="00702181">
      <w:pPr>
        <w:ind w:left="360"/>
        <w:jc w:val="center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512256" behindDoc="0" locked="0" layoutInCell="1" allowOverlap="1" wp14:anchorId="4A611141" wp14:editId="08DFB53F">
                <wp:simplePos x="0" y="0"/>
                <wp:positionH relativeFrom="column">
                  <wp:posOffset>2009140</wp:posOffset>
                </wp:positionH>
                <wp:positionV relativeFrom="paragraph">
                  <wp:posOffset>168910</wp:posOffset>
                </wp:positionV>
                <wp:extent cx="0" cy="918845"/>
                <wp:effectExtent l="0" t="0" r="19050" b="14605"/>
                <wp:wrapNone/>
                <wp:docPr id="318" name="Прямая соединительная линия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8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18" o:spid="_x0000_s1026" style="position:absolute;z-index:25251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2pt,13.3pt" to="158.2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508160" behindDoc="0" locked="0" layoutInCell="1" allowOverlap="1" wp14:anchorId="0938E212" wp14:editId="66457825">
                <wp:simplePos x="0" y="0"/>
                <wp:positionH relativeFrom="column">
                  <wp:posOffset>3634740</wp:posOffset>
                </wp:positionH>
                <wp:positionV relativeFrom="paragraph">
                  <wp:posOffset>137968</wp:posOffset>
                </wp:positionV>
                <wp:extent cx="0" cy="918845"/>
                <wp:effectExtent l="0" t="0" r="19050" b="14605"/>
                <wp:wrapNone/>
                <wp:docPr id="319" name="Прямая соединительная линия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8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19" o:spid="_x0000_s1026" style="position:absolute;z-index:25250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2pt,10.85pt" to="286.2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" strokecolor="#4579b8 [3044]"/>
            </w:pict>
          </mc:Fallback>
        </mc:AlternateContent>
      </w:r>
    </w:p>
    <w:p w:rsidR="00702181" w:rsidRDefault="00702181" w:rsidP="00702181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509184" behindDoc="0" locked="0" layoutInCell="1" allowOverlap="1" wp14:anchorId="121F18B5" wp14:editId="4E03957F">
                <wp:simplePos x="0" y="0"/>
                <wp:positionH relativeFrom="column">
                  <wp:posOffset>-535940</wp:posOffset>
                </wp:positionH>
                <wp:positionV relativeFrom="paragraph">
                  <wp:posOffset>147320</wp:posOffset>
                </wp:positionV>
                <wp:extent cx="2359660" cy="539750"/>
                <wp:effectExtent l="0" t="0" r="21590" b="12700"/>
                <wp:wrapNone/>
                <wp:docPr id="320" name="Прямоугольник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660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702181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  <w:p w:rsidR="00DF5878" w:rsidRDefault="00DF5878" w:rsidP="007021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0" o:spid="_x0000_s1085" style="position:absolute;left:0;text-align:left;margin-left:-42.2pt;margin-top:11.6pt;width:185.8pt;height:42.5pt;z-index:2525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" fillcolor="white [3201]" strokecolor="black [3200]" strokeweight="2pt">
                <v:textbox>
                  <w:txbxContent>
                    <w:p w:rsidR="00DF5878" w:rsidRDefault="00DF5878" w:rsidP="00702181">
                      <w:pPr>
                        <w:jc w:val="center"/>
                      </w:pPr>
                      <w:r>
                        <w:t>Жилые дома</w:t>
                      </w:r>
                    </w:p>
                    <w:p w:rsidR="00DF5878" w:rsidRDefault="00DF5878" w:rsidP="0070218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507136" behindDoc="0" locked="0" layoutInCell="1" allowOverlap="1" wp14:anchorId="7A8AF662" wp14:editId="401B1838">
                <wp:simplePos x="0" y="0"/>
                <wp:positionH relativeFrom="column">
                  <wp:posOffset>3727218</wp:posOffset>
                </wp:positionH>
                <wp:positionV relativeFrom="paragraph">
                  <wp:posOffset>110721</wp:posOffset>
                </wp:positionV>
                <wp:extent cx="2359891" cy="539750"/>
                <wp:effectExtent l="0" t="0" r="21590" b="12700"/>
                <wp:wrapNone/>
                <wp:docPr id="321" name="Прямоугольник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891" cy="539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702181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  <w:p w:rsidR="00DF5878" w:rsidRDefault="00DF5878" w:rsidP="007021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1" o:spid="_x0000_s1086" style="position:absolute;left:0;text-align:left;margin-left:293.5pt;margin-top:8.7pt;width:185.8pt;height:42.5pt;z-index:2525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" fillcolor="white [3201]" strokecolor="black [3200]" strokeweight="2pt">
                <v:textbox>
                  <w:txbxContent>
                    <w:p w:rsidR="00DF5878" w:rsidRDefault="00DF5878" w:rsidP="00702181">
                      <w:pPr>
                        <w:jc w:val="center"/>
                      </w:pPr>
                      <w:r>
                        <w:t>Жилые дома</w:t>
                      </w:r>
                    </w:p>
                    <w:p w:rsidR="00DF5878" w:rsidRDefault="00DF5878" w:rsidP="0070218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02181" w:rsidRDefault="00702181" w:rsidP="00702181">
      <w:pPr>
        <w:ind w:left="360"/>
        <w:jc w:val="right"/>
        <w:rPr>
          <w:b/>
          <w:color w:val="000000"/>
          <w:spacing w:val="-4"/>
        </w:rPr>
      </w:pPr>
    </w:p>
    <w:p w:rsidR="00702181" w:rsidRDefault="00702181" w:rsidP="00702181">
      <w:pPr>
        <w:ind w:left="360"/>
        <w:jc w:val="right"/>
        <w:rPr>
          <w:b/>
          <w:color w:val="000000"/>
          <w:spacing w:val="-4"/>
        </w:rPr>
      </w:pPr>
    </w:p>
    <w:p w:rsidR="00702181" w:rsidRDefault="00702181" w:rsidP="00702181">
      <w:pPr>
        <w:tabs>
          <w:tab w:val="left" w:pos="4262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702181" w:rsidRDefault="00702181" w:rsidP="00702181">
      <w:pPr>
        <w:tabs>
          <w:tab w:val="left" w:pos="2611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702181" w:rsidRPr="00C4094C" w:rsidRDefault="00702181" w:rsidP="00702181">
      <w:pPr>
        <w:ind w:left="360"/>
        <w:rPr>
          <w:b/>
          <w:color w:val="000000"/>
          <w:spacing w:val="-4"/>
          <w:sz w:val="16"/>
          <w:szCs w:val="16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504064" behindDoc="0" locked="0" layoutInCell="1" allowOverlap="1" wp14:anchorId="6A7CF7AE" wp14:editId="5736B829">
                <wp:simplePos x="0" y="0"/>
                <wp:positionH relativeFrom="column">
                  <wp:posOffset>3634740</wp:posOffset>
                </wp:positionH>
                <wp:positionV relativeFrom="paragraph">
                  <wp:posOffset>3810</wp:posOffset>
                </wp:positionV>
                <wp:extent cx="2623820" cy="0"/>
                <wp:effectExtent l="0" t="0" r="24130" b="19050"/>
                <wp:wrapNone/>
                <wp:docPr id="322" name="Прямая соединительная линия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3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2" o:spid="_x0000_s1026" style="position:absolute;flip:x;z-index:2525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2pt,.3pt" to="492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494848" behindDoc="0" locked="0" layoutInCell="1" allowOverlap="1" wp14:anchorId="6943D096" wp14:editId="69A60692">
                <wp:simplePos x="0" y="0"/>
                <wp:positionH relativeFrom="column">
                  <wp:posOffset>-660400</wp:posOffset>
                </wp:positionH>
                <wp:positionV relativeFrom="paragraph">
                  <wp:posOffset>36195</wp:posOffset>
                </wp:positionV>
                <wp:extent cx="2669540" cy="0"/>
                <wp:effectExtent l="0" t="0" r="16510" b="19050"/>
                <wp:wrapNone/>
                <wp:docPr id="323" name="Прямая соединительная линия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9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3" o:spid="_x0000_s1026" style="position:absolute;flip:x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pt,2.85pt" to="158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" strokecolor="#4579b8 [3044]"/>
            </w:pict>
          </mc:Fallback>
        </mc:AlternateContent>
      </w:r>
    </w:p>
    <w:p w:rsidR="00702181" w:rsidRDefault="00702181" w:rsidP="00702181">
      <w:pPr>
        <w:tabs>
          <w:tab w:val="left" w:pos="6604"/>
        </w:tabs>
        <w:ind w:left="360"/>
        <w:jc w:val="left"/>
        <w:rPr>
          <w:b/>
          <w:color w:val="000000"/>
          <w:spacing w:val="-4"/>
        </w:rPr>
      </w:pPr>
      <w:proofErr w:type="spellStart"/>
      <w:r>
        <w:rPr>
          <w:b/>
          <w:color w:val="000000"/>
          <w:spacing w:val="-4"/>
        </w:rPr>
        <w:t>ул</w:t>
      </w:r>
      <w:proofErr w:type="gramStart"/>
      <w:r>
        <w:rPr>
          <w:b/>
          <w:color w:val="000000"/>
          <w:spacing w:val="-4"/>
        </w:rPr>
        <w:t>.С</w:t>
      </w:r>
      <w:proofErr w:type="gramEnd"/>
      <w:r>
        <w:rPr>
          <w:b/>
          <w:color w:val="000000"/>
          <w:spacing w:val="-4"/>
        </w:rPr>
        <w:t>адовая</w:t>
      </w:r>
      <w:proofErr w:type="spellEnd"/>
      <w:r>
        <w:rPr>
          <w:b/>
          <w:color w:val="000000"/>
          <w:spacing w:val="-4"/>
        </w:rPr>
        <w:tab/>
      </w:r>
      <w:proofErr w:type="spellStart"/>
      <w:r>
        <w:rPr>
          <w:b/>
          <w:color w:val="000000"/>
          <w:spacing w:val="-4"/>
        </w:rPr>
        <w:t>Пер.Победы</w:t>
      </w:r>
      <w:proofErr w:type="spellEnd"/>
    </w:p>
    <w:p w:rsidR="00702181" w:rsidRDefault="00702181" w:rsidP="00702181">
      <w:pPr>
        <w:tabs>
          <w:tab w:val="left" w:pos="1156"/>
          <w:tab w:val="center" w:pos="5282"/>
        </w:tabs>
        <w:ind w:left="360"/>
        <w:jc w:val="lef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  <w:t xml:space="preserve">  </w:t>
      </w:r>
    </w:p>
    <w:p w:rsidR="00702181" w:rsidRPr="00C4094C" w:rsidRDefault="00702181" w:rsidP="00702181">
      <w:pPr>
        <w:ind w:left="360"/>
        <w:jc w:val="left"/>
        <w:rPr>
          <w:b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513280" behindDoc="0" locked="0" layoutInCell="1" allowOverlap="1" wp14:anchorId="21570773" wp14:editId="22C59CA6">
                <wp:simplePos x="0" y="0"/>
                <wp:positionH relativeFrom="column">
                  <wp:posOffset>5075910</wp:posOffset>
                </wp:positionH>
                <wp:positionV relativeFrom="paragraph">
                  <wp:posOffset>156370</wp:posOffset>
                </wp:positionV>
                <wp:extent cx="1410020" cy="4713770"/>
                <wp:effectExtent l="0" t="0" r="19050" b="10795"/>
                <wp:wrapNone/>
                <wp:docPr id="324" name="Прямоугольник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020" cy="4713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702181">
                            <w:pPr>
                              <w:jc w:val="center"/>
                            </w:pPr>
                            <w:r>
                              <w:t xml:space="preserve">ПАРК </w:t>
                            </w:r>
                            <w:proofErr w:type="spellStart"/>
                            <w:r>
                              <w:t>им</w:t>
                            </w:r>
                            <w:proofErr w:type="gramStart"/>
                            <w:r>
                              <w:t>.Г</w:t>
                            </w:r>
                            <w:proofErr w:type="gramEnd"/>
                            <w:r>
                              <w:t>орького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4" o:spid="_x0000_s1087" style="position:absolute;left:0;text-align:left;margin-left:399.7pt;margin-top:12.3pt;width:111.05pt;height:371.15pt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" fillcolor="white [3201]" strokecolor="black [3200]" strokeweight="2pt">
                <v:textbox>
                  <w:txbxContent>
                    <w:p w:rsidR="00DF5878" w:rsidRDefault="00DF5878" w:rsidP="00702181">
                      <w:pPr>
                        <w:jc w:val="center"/>
                      </w:pPr>
                      <w:r>
                        <w:t xml:space="preserve">ПАРК </w:t>
                      </w:r>
                      <w:proofErr w:type="spellStart"/>
                      <w:r>
                        <w:t>им</w:t>
                      </w:r>
                      <w:proofErr w:type="gramStart"/>
                      <w:r>
                        <w:t>.Г</w:t>
                      </w:r>
                      <w:proofErr w:type="gramEnd"/>
                      <w:r>
                        <w:t>орького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503040" behindDoc="0" locked="0" layoutInCell="1" allowOverlap="1" wp14:anchorId="121745ED" wp14:editId="21E262BA">
                <wp:simplePos x="0" y="0"/>
                <wp:positionH relativeFrom="column">
                  <wp:posOffset>3602355</wp:posOffset>
                </wp:positionH>
                <wp:positionV relativeFrom="paragraph">
                  <wp:posOffset>13970</wp:posOffset>
                </wp:positionV>
                <wp:extent cx="2655570" cy="4445"/>
                <wp:effectExtent l="0" t="0" r="11430" b="33655"/>
                <wp:wrapNone/>
                <wp:docPr id="325" name="Прямая соединительная линия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5570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5" o:spid="_x0000_s1026" style="position:absolute;flip:x;z-index:25250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3.65pt,1.1pt" to="492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" strokecolor="#4579b8 [3044]"/>
            </w:pict>
          </mc:Fallback>
        </mc:AlternateContent>
      </w: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492800" behindDoc="0" locked="0" layoutInCell="1" allowOverlap="1" wp14:anchorId="04F233F2" wp14:editId="5ABF6B22">
                <wp:simplePos x="0" y="0"/>
                <wp:positionH relativeFrom="column">
                  <wp:posOffset>3598545</wp:posOffset>
                </wp:positionH>
                <wp:positionV relativeFrom="paragraph">
                  <wp:posOffset>12700</wp:posOffset>
                </wp:positionV>
                <wp:extent cx="0" cy="4813300"/>
                <wp:effectExtent l="0" t="0" r="19050" b="25400"/>
                <wp:wrapNone/>
                <wp:docPr id="326" name="Прямая соединительная линия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13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6" o:spid="_x0000_s1026" style="position:absolute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5pt,1pt" to="283.35pt,3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491776" behindDoc="0" locked="0" layoutInCell="1" allowOverlap="1" wp14:anchorId="7C7DD53C" wp14:editId="026A4F7E">
                <wp:simplePos x="0" y="0"/>
                <wp:positionH relativeFrom="column">
                  <wp:posOffset>1999615</wp:posOffset>
                </wp:positionH>
                <wp:positionV relativeFrom="paragraph">
                  <wp:posOffset>13335</wp:posOffset>
                </wp:positionV>
                <wp:extent cx="8255" cy="4856480"/>
                <wp:effectExtent l="0" t="0" r="29845" b="20320"/>
                <wp:wrapNone/>
                <wp:docPr id="364" name="Прямая соединительная линия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4856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4" o:spid="_x0000_s1026" style="position:absolute;z-index:25249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45pt,1.05pt" to="158.1pt,3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493824" behindDoc="0" locked="0" layoutInCell="1" allowOverlap="1" wp14:anchorId="43784F71" wp14:editId="798C8481">
                <wp:simplePos x="0" y="0"/>
                <wp:positionH relativeFrom="column">
                  <wp:posOffset>-646430</wp:posOffset>
                </wp:positionH>
                <wp:positionV relativeFrom="paragraph">
                  <wp:posOffset>13335</wp:posOffset>
                </wp:positionV>
                <wp:extent cx="2656205" cy="0"/>
                <wp:effectExtent l="0" t="0" r="10795" b="19050"/>
                <wp:wrapNone/>
                <wp:docPr id="371" name="Прямая соединительная линия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6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1" o:spid="_x0000_s1026" style="position:absolute;flip:x;z-index:25249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pt,1.05pt" to="158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" strokecolor="#4579b8 [3044]"/>
            </w:pict>
          </mc:Fallback>
        </mc:AlternateContent>
      </w:r>
    </w:p>
    <w:p w:rsidR="00702181" w:rsidRPr="00C4094C" w:rsidRDefault="00702181" w:rsidP="00702181">
      <w:pPr>
        <w:ind w:left="360"/>
        <w:jc w:val="right"/>
        <w:rPr>
          <w:b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517376" behindDoc="0" locked="0" layoutInCell="1" allowOverlap="1" wp14:anchorId="1EC453A2" wp14:editId="6CC9309C">
                <wp:simplePos x="0" y="0"/>
                <wp:positionH relativeFrom="column">
                  <wp:posOffset>-513715</wp:posOffset>
                </wp:positionH>
                <wp:positionV relativeFrom="paragraph">
                  <wp:posOffset>16510</wp:posOffset>
                </wp:positionV>
                <wp:extent cx="2359660" cy="539750"/>
                <wp:effectExtent l="0" t="0" r="21590" b="12700"/>
                <wp:wrapNone/>
                <wp:docPr id="374" name="Прямоугольник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660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702181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  <w:p w:rsidR="00DF5878" w:rsidRDefault="00DF5878" w:rsidP="007021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4" o:spid="_x0000_s1088" style="position:absolute;left:0;text-align:left;margin-left:-40.45pt;margin-top:1.3pt;width:185.8pt;height:42.5pt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" fillcolor="white [3201]" strokecolor="black [3200]" strokeweight="2pt">
                <v:textbox>
                  <w:txbxContent>
                    <w:p w:rsidR="00DF5878" w:rsidRDefault="00DF5878" w:rsidP="00702181">
                      <w:pPr>
                        <w:jc w:val="center"/>
                      </w:pPr>
                      <w:r>
                        <w:t>Жилые дома</w:t>
                      </w:r>
                    </w:p>
                    <w:p w:rsidR="00DF5878" w:rsidRDefault="00DF5878" w:rsidP="0070218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02181" w:rsidRPr="00C4094C" w:rsidRDefault="00702181" w:rsidP="00702181">
      <w:pPr>
        <w:ind w:left="360"/>
        <w:jc w:val="right"/>
        <w:rPr>
          <w:b/>
          <w:spacing w:val="-4"/>
        </w:rPr>
      </w:pPr>
    </w:p>
    <w:p w:rsidR="00702181" w:rsidRPr="00C4094C" w:rsidRDefault="00702181" w:rsidP="00702181">
      <w:pPr>
        <w:tabs>
          <w:tab w:val="left" w:pos="4109"/>
          <w:tab w:val="right" w:pos="10205"/>
        </w:tabs>
        <w:ind w:left="360"/>
        <w:jc w:val="left"/>
        <w:rPr>
          <w:b/>
          <w:spacing w:val="-4"/>
        </w:rPr>
      </w:pPr>
      <w:r>
        <w:rPr>
          <w:b/>
          <w:spacing w:val="-4"/>
        </w:rPr>
        <w:tab/>
      </w:r>
      <w:r>
        <w:rPr>
          <w:b/>
          <w:spacing w:val="-4"/>
        </w:rPr>
        <w:tab/>
      </w:r>
    </w:p>
    <w:p w:rsidR="00702181" w:rsidRPr="00C4094C" w:rsidRDefault="00607EF1" w:rsidP="00702181">
      <w:pPr>
        <w:tabs>
          <w:tab w:val="left" w:pos="4269"/>
        </w:tabs>
        <w:ind w:left="360"/>
        <w:rPr>
          <w:b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502016" behindDoc="0" locked="0" layoutInCell="1" allowOverlap="1" wp14:anchorId="57460CC9" wp14:editId="356555AF">
                <wp:simplePos x="0" y="0"/>
                <wp:positionH relativeFrom="column">
                  <wp:posOffset>1367790</wp:posOffset>
                </wp:positionH>
                <wp:positionV relativeFrom="paragraph">
                  <wp:posOffset>33020</wp:posOffset>
                </wp:positionV>
                <wp:extent cx="480060" cy="1533525"/>
                <wp:effectExtent l="0" t="0" r="15240" b="28575"/>
                <wp:wrapNone/>
                <wp:docPr id="376" name="Прямоугольник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702181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  <w:p w:rsidR="00DF5878" w:rsidRDefault="00DF5878" w:rsidP="007021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6" o:spid="_x0000_s1089" style="position:absolute;left:0;text-align:left;margin-left:107.7pt;margin-top:2.6pt;width:37.8pt;height:120.75pt;z-index:2525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" fillcolor="white [3201]" strokecolor="black [3200]" strokeweight="2pt">
                <v:textbox style="layout-flow:vertical;mso-layout-flow-alt:bottom-to-top">
                  <w:txbxContent>
                    <w:p w:rsidR="00DF5878" w:rsidRDefault="00DF5878" w:rsidP="00702181">
                      <w:pPr>
                        <w:jc w:val="center"/>
                      </w:pPr>
                      <w:r>
                        <w:t>Жилые дома</w:t>
                      </w:r>
                    </w:p>
                    <w:p w:rsidR="00DF5878" w:rsidRDefault="00DF5878" w:rsidP="0070218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D1341"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516352" behindDoc="0" locked="0" layoutInCell="1" allowOverlap="1" wp14:anchorId="3DC7FBCC" wp14:editId="3C139BA0">
                <wp:simplePos x="0" y="0"/>
                <wp:positionH relativeFrom="column">
                  <wp:posOffset>3808710</wp:posOffset>
                </wp:positionH>
                <wp:positionV relativeFrom="paragraph">
                  <wp:posOffset>134180</wp:posOffset>
                </wp:positionV>
                <wp:extent cx="734060" cy="1548000"/>
                <wp:effectExtent l="0" t="0" r="27940" b="14605"/>
                <wp:wrapNone/>
                <wp:docPr id="389" name="Прямоугольник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60" cy="154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702181">
                            <w:pPr>
                              <w:jc w:val="center"/>
                            </w:pPr>
                          </w:p>
                          <w:p w:rsidR="00DF5878" w:rsidRDefault="00DF5878" w:rsidP="00702181">
                            <w:pPr>
                              <w:jc w:val="center"/>
                            </w:pPr>
                            <w:r>
                              <w:t>Магазин «1000 мелочей»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9" o:spid="_x0000_s1090" style="position:absolute;left:0;text-align:left;margin-left:299.9pt;margin-top:10.55pt;width:57.8pt;height:121.9pt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" fillcolor="white [3201]" strokecolor="black [3200]" strokeweight="2pt">
                <v:textbox style="layout-flow:vertical">
                  <w:txbxContent>
                    <w:p w:rsidR="00DF5878" w:rsidRDefault="00DF5878" w:rsidP="00702181">
                      <w:pPr>
                        <w:jc w:val="center"/>
                      </w:pPr>
                    </w:p>
                    <w:p w:rsidR="00DF5878" w:rsidRDefault="00DF5878" w:rsidP="00702181">
                      <w:pPr>
                        <w:jc w:val="center"/>
                      </w:pPr>
                      <w:r>
                        <w:t>Магазин «1000 мелочей»</w:t>
                      </w:r>
                    </w:p>
                  </w:txbxContent>
                </v:textbox>
              </v:rect>
            </w:pict>
          </mc:Fallback>
        </mc:AlternateContent>
      </w:r>
      <w:r w:rsidR="00702181">
        <w:rPr>
          <w:b/>
          <w:spacing w:val="-4"/>
        </w:rPr>
        <w:tab/>
      </w:r>
    </w:p>
    <w:p w:rsidR="00702181" w:rsidRPr="00C4094C" w:rsidRDefault="00702181" w:rsidP="00702181">
      <w:pPr>
        <w:ind w:left="360"/>
        <w:jc w:val="right"/>
        <w:rPr>
          <w:b/>
          <w:spacing w:val="-4"/>
        </w:rPr>
      </w:pPr>
    </w:p>
    <w:p w:rsidR="00702181" w:rsidRPr="00C4094C" w:rsidRDefault="00702181" w:rsidP="00702181">
      <w:pPr>
        <w:ind w:left="360"/>
        <w:jc w:val="right"/>
        <w:rPr>
          <w:b/>
          <w:spacing w:val="-4"/>
        </w:rPr>
      </w:pPr>
    </w:p>
    <w:p w:rsidR="00702181" w:rsidRPr="00C4094C" w:rsidRDefault="00702181" w:rsidP="00702181">
      <w:pPr>
        <w:tabs>
          <w:tab w:val="left" w:pos="2538"/>
          <w:tab w:val="left" w:pos="4167"/>
        </w:tabs>
        <w:ind w:left="360"/>
        <w:rPr>
          <w:b/>
          <w:spacing w:val="-4"/>
        </w:rPr>
      </w:pPr>
      <w:r>
        <w:rPr>
          <w:b/>
          <w:spacing w:val="-4"/>
        </w:rPr>
        <w:tab/>
      </w:r>
      <w:r>
        <w:rPr>
          <w:b/>
          <w:spacing w:val="-4"/>
        </w:rPr>
        <w:tab/>
      </w:r>
    </w:p>
    <w:p w:rsidR="00702181" w:rsidRDefault="00702181" w:rsidP="00702181">
      <w:pPr>
        <w:ind w:left="360"/>
        <w:jc w:val="right"/>
        <w:rPr>
          <w:b/>
          <w:color w:val="000000"/>
          <w:spacing w:val="-4"/>
        </w:rPr>
      </w:pPr>
    </w:p>
    <w:p w:rsidR="00702181" w:rsidRDefault="00702181" w:rsidP="00702181">
      <w:pPr>
        <w:tabs>
          <w:tab w:val="left" w:pos="2327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702181" w:rsidRDefault="00702181" w:rsidP="00702181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510208" behindDoc="0" locked="0" layoutInCell="1" allowOverlap="1" wp14:anchorId="55E88AD4" wp14:editId="5522D0F7">
                <wp:simplePos x="0" y="0"/>
                <wp:positionH relativeFrom="column">
                  <wp:posOffset>2640965</wp:posOffset>
                </wp:positionH>
                <wp:positionV relativeFrom="paragraph">
                  <wp:posOffset>11430</wp:posOffset>
                </wp:positionV>
                <wp:extent cx="480060" cy="1538605"/>
                <wp:effectExtent l="0" t="0" r="0" b="4445"/>
                <wp:wrapNone/>
                <wp:docPr id="388" name="Прямоугольник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5386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Pr="007A09CE" w:rsidRDefault="00DF5878" w:rsidP="00702181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7A09CE">
                              <w:rPr>
                                <w:b/>
                              </w:rPr>
                              <w:t>Ул</w:t>
                            </w:r>
                            <w:proofErr w:type="gramStart"/>
                            <w:r w:rsidRPr="007A09CE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ервомайская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8" o:spid="_x0000_s1091" style="position:absolute;left:0;text-align:left;margin-left:207.95pt;margin-top:.9pt;width:37.8pt;height:121.15pt;z-index:2525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" fillcolor="white [3201]" stroked="f" strokeweight="2pt">
                <v:textbox style="layout-flow:vertical;mso-layout-flow-alt:bottom-to-top">
                  <w:txbxContent>
                    <w:p w:rsidR="00DF5878" w:rsidRPr="007A09CE" w:rsidRDefault="00DF5878" w:rsidP="00702181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7A09CE">
                        <w:rPr>
                          <w:b/>
                        </w:rPr>
                        <w:t>Ул</w:t>
                      </w:r>
                      <w:proofErr w:type="gramStart"/>
                      <w:r w:rsidRPr="007A09CE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П</w:t>
                      </w:r>
                      <w:proofErr w:type="gramEnd"/>
                      <w:r>
                        <w:rPr>
                          <w:b/>
                        </w:rPr>
                        <w:t>ервомайская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02181" w:rsidRDefault="00702181" w:rsidP="00702181">
      <w:pPr>
        <w:ind w:left="360"/>
        <w:jc w:val="right"/>
        <w:rPr>
          <w:b/>
          <w:color w:val="000000"/>
          <w:spacing w:val="-4"/>
        </w:rPr>
      </w:pPr>
    </w:p>
    <w:p w:rsidR="00702181" w:rsidRDefault="00702181" w:rsidP="00702181">
      <w:pPr>
        <w:ind w:left="360"/>
        <w:jc w:val="right"/>
        <w:rPr>
          <w:b/>
          <w:color w:val="000000"/>
          <w:spacing w:val="-4"/>
        </w:rPr>
      </w:pPr>
    </w:p>
    <w:p w:rsidR="00702181" w:rsidRDefault="00607EF1" w:rsidP="00702181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521472" behindDoc="0" locked="0" layoutInCell="1" allowOverlap="1" wp14:anchorId="166C867C" wp14:editId="5C6FFEEA">
                <wp:simplePos x="0" y="0"/>
                <wp:positionH relativeFrom="column">
                  <wp:posOffset>331470</wp:posOffset>
                </wp:positionH>
                <wp:positionV relativeFrom="paragraph">
                  <wp:posOffset>102870</wp:posOffset>
                </wp:positionV>
                <wp:extent cx="1151890" cy="793115"/>
                <wp:effectExtent l="0" t="0" r="10160" b="260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793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607EF1">
                            <w:pPr>
                              <w:jc w:val="center"/>
                            </w:pPr>
                            <w:r>
                              <w:t>Магазин «Стрекоза»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92" style="position:absolute;left:0;text-align:left;margin-left:26.1pt;margin-top:8.1pt;width:90.7pt;height:62.45pt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" fillcolor="white [3201]" strokecolor="black [3200]" strokeweight="2pt">
                <v:textbox>
                  <w:txbxContent>
                    <w:p w:rsidR="00DF5878" w:rsidRDefault="00DF5878" w:rsidP="00607EF1">
                      <w:pPr>
                        <w:jc w:val="center"/>
                      </w:pPr>
                      <w:r>
                        <w:t>Магазин «Стрекоза»</w:t>
                      </w:r>
                    </w:p>
                  </w:txbxContent>
                </v:textbox>
              </v:rect>
            </w:pict>
          </mc:Fallback>
        </mc:AlternateContent>
      </w:r>
    </w:p>
    <w:p w:rsidR="00702181" w:rsidRDefault="00702181" w:rsidP="00702181">
      <w:pPr>
        <w:ind w:left="360"/>
        <w:jc w:val="right"/>
        <w:rPr>
          <w:b/>
          <w:color w:val="000000"/>
          <w:spacing w:val="-4"/>
        </w:rPr>
      </w:pPr>
    </w:p>
    <w:p w:rsidR="00702181" w:rsidRDefault="00702181" w:rsidP="00702181">
      <w:pPr>
        <w:ind w:left="360"/>
        <w:jc w:val="right"/>
        <w:rPr>
          <w:b/>
          <w:color w:val="000000"/>
          <w:spacing w:val="-4"/>
        </w:rPr>
      </w:pPr>
    </w:p>
    <w:p w:rsidR="00702181" w:rsidRDefault="00702181" w:rsidP="00702181">
      <w:pPr>
        <w:ind w:left="360"/>
        <w:jc w:val="right"/>
        <w:rPr>
          <w:b/>
          <w:color w:val="000000"/>
          <w:spacing w:val="-4"/>
        </w:rPr>
      </w:pPr>
    </w:p>
    <w:p w:rsidR="00702181" w:rsidRDefault="00702181" w:rsidP="00702181">
      <w:pPr>
        <w:ind w:left="360"/>
        <w:jc w:val="right"/>
        <w:rPr>
          <w:b/>
          <w:color w:val="000000"/>
          <w:spacing w:val="-4"/>
        </w:rPr>
      </w:pPr>
    </w:p>
    <w:p w:rsidR="00702181" w:rsidRDefault="00607EF1" w:rsidP="00702181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514304" behindDoc="0" locked="0" layoutInCell="1" allowOverlap="1" wp14:anchorId="491B145B" wp14:editId="2EE8BE34">
                <wp:simplePos x="0" y="0"/>
                <wp:positionH relativeFrom="column">
                  <wp:posOffset>330835</wp:posOffset>
                </wp:positionH>
                <wp:positionV relativeFrom="paragraph">
                  <wp:posOffset>147955</wp:posOffset>
                </wp:positionV>
                <wp:extent cx="1151890" cy="793115"/>
                <wp:effectExtent l="0" t="0" r="10160" b="26035"/>
                <wp:wrapNone/>
                <wp:docPr id="391" name="Прямоугольник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793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702181">
                            <w:pPr>
                              <w:jc w:val="center"/>
                            </w:pPr>
                            <w:r>
                              <w:t>Магазин «Пятерочка»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1" o:spid="_x0000_s1093" style="position:absolute;left:0;text-align:left;margin-left:26.05pt;margin-top:11.65pt;width:90.7pt;height:62.45pt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" fillcolor="white [3201]" strokecolor="black [3200]" strokeweight="2pt">
                <v:textbox>
                  <w:txbxContent>
                    <w:p w:rsidR="00DF5878" w:rsidRDefault="00DF5878" w:rsidP="00702181">
                      <w:pPr>
                        <w:jc w:val="center"/>
                      </w:pPr>
                      <w:r>
                        <w:t>Магазин «Пятерочка»</w:t>
                      </w:r>
                    </w:p>
                  </w:txbxContent>
                </v:textbox>
              </v:rect>
            </w:pict>
          </mc:Fallback>
        </mc:AlternateContent>
      </w:r>
    </w:p>
    <w:p w:rsidR="00702181" w:rsidRDefault="00702181" w:rsidP="00702181">
      <w:pPr>
        <w:ind w:left="360"/>
        <w:jc w:val="right"/>
        <w:rPr>
          <w:b/>
          <w:color w:val="000000"/>
          <w:spacing w:val="-4"/>
        </w:rPr>
      </w:pPr>
    </w:p>
    <w:p w:rsidR="00702181" w:rsidRDefault="00702181" w:rsidP="00702181">
      <w:pPr>
        <w:ind w:left="360"/>
        <w:jc w:val="right"/>
        <w:rPr>
          <w:b/>
          <w:color w:val="000000"/>
          <w:spacing w:val="-4"/>
        </w:rPr>
      </w:pPr>
    </w:p>
    <w:p w:rsidR="00702181" w:rsidRDefault="00702181" w:rsidP="00702181">
      <w:pPr>
        <w:ind w:left="360"/>
        <w:jc w:val="right"/>
        <w:rPr>
          <w:b/>
          <w:color w:val="000000"/>
          <w:spacing w:val="-4"/>
        </w:rPr>
      </w:pPr>
    </w:p>
    <w:p w:rsidR="00702181" w:rsidRDefault="00607EF1" w:rsidP="00702181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500992" behindDoc="0" locked="0" layoutInCell="1" allowOverlap="1" wp14:anchorId="06E8111F" wp14:editId="0FE59793">
                <wp:simplePos x="0" y="0"/>
                <wp:positionH relativeFrom="column">
                  <wp:posOffset>1560195</wp:posOffset>
                </wp:positionH>
                <wp:positionV relativeFrom="paragraph">
                  <wp:posOffset>31115</wp:posOffset>
                </wp:positionV>
                <wp:extent cx="290195" cy="527685"/>
                <wp:effectExtent l="0" t="0" r="14605" b="24765"/>
                <wp:wrapNone/>
                <wp:docPr id="390" name="Прямоугольник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5276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Pr="00542E6E" w:rsidRDefault="00DF5878" w:rsidP="0070218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2E6E">
                              <w:rPr>
                                <w:sz w:val="20"/>
                                <w:szCs w:val="20"/>
                              </w:rPr>
                              <w:t>НТО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0" o:spid="_x0000_s1094" style="position:absolute;left:0;text-align:left;margin-left:122.85pt;margin-top:2.45pt;width:22.85pt;height:41.55pt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" fillcolor="yellow" strokecolor="black [3200]" strokeweight="2pt">
                <v:textbox>
                  <w:txbxContent>
                    <w:p w:rsidR="00DF5878" w:rsidRPr="00542E6E" w:rsidRDefault="00DF5878" w:rsidP="0070218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42E6E">
                        <w:rPr>
                          <w:sz w:val="20"/>
                          <w:szCs w:val="20"/>
                        </w:rPr>
                        <w:t>НТО</w:t>
                      </w:r>
                    </w:p>
                  </w:txbxContent>
                </v:textbox>
              </v:rect>
            </w:pict>
          </mc:Fallback>
        </mc:AlternateContent>
      </w:r>
      <w:r w:rsidR="00702181"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499968" behindDoc="0" locked="0" layoutInCell="1" allowOverlap="1" wp14:anchorId="18FFCBE9" wp14:editId="283E715A">
                <wp:simplePos x="0" y="0"/>
                <wp:positionH relativeFrom="column">
                  <wp:posOffset>3756660</wp:posOffset>
                </wp:positionH>
                <wp:positionV relativeFrom="paragraph">
                  <wp:posOffset>133985</wp:posOffset>
                </wp:positionV>
                <wp:extent cx="687705" cy="902335"/>
                <wp:effectExtent l="0" t="0" r="17145" b="12065"/>
                <wp:wrapNone/>
                <wp:docPr id="392" name="Прямоугольник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" cy="902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702181">
                            <w:pPr>
                              <w:jc w:val="center"/>
                            </w:pPr>
                          </w:p>
                          <w:p w:rsidR="00DF5878" w:rsidRDefault="00DF5878" w:rsidP="007021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2" o:spid="_x0000_s1095" style="position:absolute;left:0;text-align:left;margin-left:295.8pt;margin-top:10.55pt;width:54.15pt;height:71.05pt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" fillcolor="white [3201]" strokecolor="black [3200]" strokeweight="2pt">
                <v:textbox style="layout-flow:vertical">
                  <w:txbxContent>
                    <w:p w:rsidR="00DF5878" w:rsidRDefault="00DF5878" w:rsidP="00702181">
                      <w:pPr>
                        <w:jc w:val="center"/>
                      </w:pPr>
                    </w:p>
                    <w:p w:rsidR="00DF5878" w:rsidRDefault="00DF5878" w:rsidP="0070218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02181" w:rsidRDefault="00702181" w:rsidP="00702181">
      <w:pPr>
        <w:ind w:left="360"/>
        <w:jc w:val="right"/>
        <w:rPr>
          <w:b/>
          <w:color w:val="000000"/>
          <w:spacing w:val="-4"/>
        </w:rPr>
      </w:pPr>
    </w:p>
    <w:p w:rsidR="00702181" w:rsidRDefault="00702181" w:rsidP="00702181"/>
    <w:p w:rsidR="00702181" w:rsidRDefault="00702181" w:rsidP="00702181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515328" behindDoc="0" locked="0" layoutInCell="1" allowOverlap="1" wp14:anchorId="7E8F5D03" wp14:editId="5CF03BB1">
                <wp:simplePos x="0" y="0"/>
                <wp:positionH relativeFrom="column">
                  <wp:posOffset>-408243</wp:posOffset>
                </wp:positionH>
                <wp:positionV relativeFrom="paragraph">
                  <wp:posOffset>41686</wp:posOffset>
                </wp:positionV>
                <wp:extent cx="2232657" cy="427990"/>
                <wp:effectExtent l="0" t="0" r="15875" b="10160"/>
                <wp:wrapNone/>
                <wp:docPr id="393" name="Прямоугольник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57" cy="427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702181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  <w:p w:rsidR="00DF5878" w:rsidRDefault="00DF5878" w:rsidP="007021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3" o:spid="_x0000_s1096" style="position:absolute;left:0;text-align:left;margin-left:-32.15pt;margin-top:3.3pt;width:175.8pt;height:33.7pt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" fillcolor="white [3201]" strokecolor="black [3200]" strokeweight="2pt">
                <v:textbox>
                  <w:txbxContent>
                    <w:p w:rsidR="00DF5878" w:rsidRDefault="00DF5878" w:rsidP="00702181">
                      <w:pPr>
                        <w:jc w:val="center"/>
                      </w:pPr>
                      <w:r>
                        <w:t>Жилые дома</w:t>
                      </w:r>
                    </w:p>
                    <w:p w:rsidR="00DF5878" w:rsidRDefault="00DF5878" w:rsidP="0070218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02181" w:rsidRDefault="00702181" w:rsidP="00702181">
      <w:pPr>
        <w:tabs>
          <w:tab w:val="left" w:pos="4393"/>
          <w:tab w:val="right" w:pos="10205"/>
        </w:tabs>
        <w:ind w:left="360"/>
        <w:jc w:val="lef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                                                             </w:t>
      </w:r>
      <w:r>
        <w:rPr>
          <w:b/>
          <w:color w:val="000000"/>
          <w:spacing w:val="-4"/>
        </w:rPr>
        <w:tab/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505088" behindDoc="0" locked="0" layoutInCell="1" allowOverlap="1" wp14:anchorId="072EDC08" wp14:editId="2BBBD382">
                <wp:simplePos x="0" y="0"/>
                <wp:positionH relativeFrom="column">
                  <wp:posOffset>3602182</wp:posOffset>
                </wp:positionH>
                <wp:positionV relativeFrom="paragraph">
                  <wp:posOffset>4330</wp:posOffset>
                </wp:positionV>
                <wp:extent cx="346" cy="289790"/>
                <wp:effectExtent l="0" t="0" r="19050" b="15240"/>
                <wp:wrapNone/>
                <wp:docPr id="397" name="Прямая соединительная линия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" cy="289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7" o:spid="_x0000_s1026" style="position:absolute;z-index:25250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65pt,.35pt" to="283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" strokecolor="#4579b8 [3044]"/>
            </w:pict>
          </mc:Fallback>
        </mc:AlternateContent>
      </w:r>
    </w:p>
    <w:p w:rsidR="00702181" w:rsidRDefault="00702181" w:rsidP="00702181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511232" behindDoc="0" locked="0" layoutInCell="1" allowOverlap="1" wp14:anchorId="5FADE955" wp14:editId="2DDD4A2E">
                <wp:simplePos x="0" y="0"/>
                <wp:positionH relativeFrom="column">
                  <wp:posOffset>2007196</wp:posOffset>
                </wp:positionH>
                <wp:positionV relativeFrom="paragraph">
                  <wp:posOffset>137275</wp:posOffset>
                </wp:positionV>
                <wp:extent cx="0" cy="157910"/>
                <wp:effectExtent l="0" t="0" r="19050" b="13970"/>
                <wp:wrapNone/>
                <wp:docPr id="398" name="Прямая соединительная линия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8" o:spid="_x0000_s1026" style="position:absolute;z-index:25251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05pt,10.8pt" to="158.0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506112" behindDoc="0" locked="0" layoutInCell="1" allowOverlap="1" wp14:anchorId="1D739A8F" wp14:editId="76FD1D3D">
                <wp:simplePos x="0" y="0"/>
                <wp:positionH relativeFrom="column">
                  <wp:posOffset>3602182</wp:posOffset>
                </wp:positionH>
                <wp:positionV relativeFrom="paragraph">
                  <wp:posOffset>117475</wp:posOffset>
                </wp:positionV>
                <wp:extent cx="346" cy="176876"/>
                <wp:effectExtent l="0" t="0" r="19050" b="13970"/>
                <wp:wrapNone/>
                <wp:docPr id="399" name="Прямая соединительная линия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6" cy="176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9" o:spid="_x0000_s1026" style="position:absolute;flip:x;z-index:25250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65pt,9.25pt" to="283.7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" strokecolor="#4579b8 [3044]"/>
            </w:pict>
          </mc:Fallback>
        </mc:AlternateContent>
      </w:r>
    </w:p>
    <w:p w:rsidR="00702181" w:rsidRDefault="00702181" w:rsidP="00702181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497920" behindDoc="0" locked="0" layoutInCell="1" allowOverlap="1" wp14:anchorId="67579D53" wp14:editId="273B7636">
                <wp:simplePos x="0" y="0"/>
                <wp:positionH relativeFrom="column">
                  <wp:posOffset>3592710</wp:posOffset>
                </wp:positionH>
                <wp:positionV relativeFrom="paragraph">
                  <wp:posOffset>115505</wp:posOffset>
                </wp:positionV>
                <wp:extent cx="2892900" cy="3470"/>
                <wp:effectExtent l="0" t="0" r="22225" b="34925"/>
                <wp:wrapNone/>
                <wp:docPr id="400" name="Прямая соединительная линия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2900" cy="3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00" o:spid="_x0000_s1026" style="position:absolute;flip:y;z-index:25249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2.9pt,9.1pt" to="510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495872" behindDoc="0" locked="0" layoutInCell="1" allowOverlap="1" wp14:anchorId="2F32AF2A" wp14:editId="4676A4EA">
                <wp:simplePos x="0" y="0"/>
                <wp:positionH relativeFrom="column">
                  <wp:posOffset>-407670</wp:posOffset>
                </wp:positionH>
                <wp:positionV relativeFrom="paragraph">
                  <wp:posOffset>121285</wp:posOffset>
                </wp:positionV>
                <wp:extent cx="2414905" cy="0"/>
                <wp:effectExtent l="0" t="0" r="23495" b="19050"/>
                <wp:wrapNone/>
                <wp:docPr id="401" name="Прямая соединительная линия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4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1" o:spid="_x0000_s1026" style="position:absolute;flip:x;z-index:25249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1pt,9.55pt" to="158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" strokecolor="black [3040]"/>
            </w:pict>
          </mc:Fallback>
        </mc:AlternateContent>
      </w:r>
    </w:p>
    <w:p w:rsidR="00702181" w:rsidRDefault="00702181" w:rsidP="00702181">
      <w:pPr>
        <w:ind w:left="360"/>
        <w:jc w:val="right"/>
        <w:rPr>
          <w:b/>
          <w:color w:val="000000"/>
          <w:spacing w:val="-4"/>
        </w:rPr>
      </w:pPr>
    </w:p>
    <w:p w:rsidR="00702181" w:rsidRDefault="00702181" w:rsidP="00702181">
      <w:pPr>
        <w:tabs>
          <w:tab w:val="left" w:pos="6575"/>
        </w:tabs>
        <w:ind w:left="360"/>
        <w:rPr>
          <w:b/>
          <w:color w:val="000000"/>
          <w:spacing w:val="-4"/>
        </w:rPr>
      </w:pPr>
    </w:p>
    <w:p w:rsidR="00702181" w:rsidRDefault="00702181" w:rsidP="00702181">
      <w:pPr>
        <w:tabs>
          <w:tab w:val="left" w:pos="6575"/>
        </w:tabs>
        <w:ind w:left="360"/>
        <w:rPr>
          <w:b/>
          <w:color w:val="000000"/>
          <w:spacing w:val="-4"/>
        </w:rPr>
      </w:pPr>
    </w:p>
    <w:p w:rsidR="00702181" w:rsidRDefault="00702181" w:rsidP="00702181">
      <w:pPr>
        <w:tabs>
          <w:tab w:val="left" w:pos="6575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ул</w:t>
      </w:r>
      <w:r w:rsidRPr="00184DD7">
        <w:rPr>
          <w:b/>
          <w:color w:val="000000"/>
          <w:spacing w:val="-4"/>
        </w:rPr>
        <w:t>.</w:t>
      </w:r>
      <w:r>
        <w:rPr>
          <w:b/>
          <w:color w:val="000000"/>
          <w:spacing w:val="-4"/>
        </w:rPr>
        <w:t>50 лет Октября</w:t>
      </w:r>
      <w:r>
        <w:rPr>
          <w:b/>
          <w:color w:val="000000"/>
          <w:spacing w:val="-4"/>
        </w:rPr>
        <w:tab/>
        <w:t xml:space="preserve">ул.50 лет Октября                                                                                           </w:t>
      </w:r>
    </w:p>
    <w:p w:rsidR="00702181" w:rsidRDefault="00702181" w:rsidP="00702181">
      <w:pPr>
        <w:ind w:left="360"/>
        <w:jc w:val="left"/>
        <w:rPr>
          <w:b/>
          <w:color w:val="000000"/>
          <w:spacing w:val="-4"/>
        </w:rPr>
      </w:pPr>
    </w:p>
    <w:p w:rsidR="00702181" w:rsidRDefault="00702181" w:rsidP="00702181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498944" behindDoc="0" locked="0" layoutInCell="1" allowOverlap="1" wp14:anchorId="50A189DC" wp14:editId="6032A97E">
                <wp:simplePos x="0" y="0"/>
                <wp:positionH relativeFrom="column">
                  <wp:posOffset>3592710</wp:posOffset>
                </wp:positionH>
                <wp:positionV relativeFrom="paragraph">
                  <wp:posOffset>169015</wp:posOffset>
                </wp:positionV>
                <wp:extent cx="2772000" cy="0"/>
                <wp:effectExtent l="0" t="0" r="9525" b="19050"/>
                <wp:wrapNone/>
                <wp:docPr id="402" name="Прямая соединительная линия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2" o:spid="_x0000_s1026" style="position:absolute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9pt,13.3pt" to="501.1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" strokecolor="black [3040]"/>
            </w:pict>
          </mc:Fallback>
        </mc:AlternateContent>
      </w:r>
    </w:p>
    <w:p w:rsidR="00702181" w:rsidRDefault="00702181" w:rsidP="00702181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496896" behindDoc="0" locked="0" layoutInCell="1" allowOverlap="1" wp14:anchorId="129D282F" wp14:editId="321B4BA5">
                <wp:simplePos x="0" y="0"/>
                <wp:positionH relativeFrom="column">
                  <wp:posOffset>-466725</wp:posOffset>
                </wp:positionH>
                <wp:positionV relativeFrom="paragraph">
                  <wp:posOffset>34290</wp:posOffset>
                </wp:positionV>
                <wp:extent cx="2466340" cy="8255"/>
                <wp:effectExtent l="0" t="0" r="10160" b="29845"/>
                <wp:wrapNone/>
                <wp:docPr id="403" name="Прямая соединительная линия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6634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3" o:spid="_x0000_s1026" style="position:absolute;flip:x;z-index:25249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75pt,2.7pt" to="157.4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" strokecolor="black [3040]"/>
            </w:pict>
          </mc:Fallback>
        </mc:AlternateContent>
      </w:r>
    </w:p>
    <w:p w:rsidR="00702181" w:rsidRDefault="00702181" w:rsidP="00702181">
      <w:pPr>
        <w:ind w:left="360"/>
        <w:jc w:val="right"/>
        <w:rPr>
          <w:b/>
          <w:color w:val="000000"/>
          <w:spacing w:val="-4"/>
        </w:rPr>
      </w:pPr>
    </w:p>
    <w:p w:rsidR="005414DE" w:rsidRDefault="005414DE" w:rsidP="009127BA">
      <w:pPr>
        <w:ind w:left="360"/>
        <w:jc w:val="right"/>
        <w:rPr>
          <w:b/>
          <w:color w:val="000000"/>
          <w:spacing w:val="-4"/>
        </w:rPr>
      </w:pPr>
    </w:p>
    <w:p w:rsidR="00903E3F" w:rsidRDefault="00903E3F" w:rsidP="009127BA">
      <w:pPr>
        <w:ind w:left="360"/>
        <w:jc w:val="right"/>
        <w:rPr>
          <w:b/>
          <w:color w:val="000000"/>
          <w:spacing w:val="-4"/>
        </w:rPr>
      </w:pPr>
    </w:p>
    <w:p w:rsidR="00180E04" w:rsidRDefault="00180E04" w:rsidP="00180E04">
      <w:pPr>
        <w:ind w:left="360"/>
        <w:jc w:val="center"/>
        <w:rPr>
          <w:sz w:val="28"/>
          <w:szCs w:val="28"/>
        </w:rPr>
      </w:pPr>
      <w:r w:rsidRPr="00CE509B">
        <w:rPr>
          <w:sz w:val="28"/>
          <w:szCs w:val="28"/>
        </w:rPr>
        <w:lastRenderedPageBreak/>
        <w:t>Схема размещения НТО</w:t>
      </w:r>
      <w:r w:rsidRPr="00A67ACC">
        <w:rPr>
          <w:sz w:val="28"/>
          <w:szCs w:val="28"/>
        </w:rPr>
        <w:t xml:space="preserve"> </w:t>
      </w:r>
      <w:r>
        <w:rPr>
          <w:sz w:val="28"/>
          <w:szCs w:val="28"/>
        </w:rPr>
        <w:t>для лота №6</w:t>
      </w:r>
    </w:p>
    <w:p w:rsidR="00180E04" w:rsidRPr="00A67ACC" w:rsidRDefault="00180E04" w:rsidP="00180E04">
      <w:pPr>
        <w:ind w:left="3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расногвардейское</w:t>
      </w:r>
      <w:proofErr w:type="spellEnd"/>
    </w:p>
    <w:p w:rsidR="00180E04" w:rsidRDefault="00180E04" w:rsidP="00180E04">
      <w:pPr>
        <w:ind w:left="360"/>
        <w:jc w:val="center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572672" behindDoc="0" locked="0" layoutInCell="1" allowOverlap="1" wp14:anchorId="2283EEDE" wp14:editId="3A6F6F40">
                <wp:simplePos x="0" y="0"/>
                <wp:positionH relativeFrom="column">
                  <wp:posOffset>2009140</wp:posOffset>
                </wp:positionH>
                <wp:positionV relativeFrom="paragraph">
                  <wp:posOffset>168910</wp:posOffset>
                </wp:positionV>
                <wp:extent cx="0" cy="918845"/>
                <wp:effectExtent l="0" t="0" r="19050" b="1460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8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2572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2pt,13.3pt" to="158.2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 wp14:anchorId="600BB15B" wp14:editId="3B9FD85C">
                <wp:simplePos x="0" y="0"/>
                <wp:positionH relativeFrom="column">
                  <wp:posOffset>3634740</wp:posOffset>
                </wp:positionH>
                <wp:positionV relativeFrom="paragraph">
                  <wp:posOffset>137968</wp:posOffset>
                </wp:positionV>
                <wp:extent cx="0" cy="918845"/>
                <wp:effectExtent l="0" t="0" r="19050" b="1460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8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2568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2pt,10.85pt" to="286.2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" strokecolor="#4579b8 [3044]"/>
            </w:pict>
          </mc:Fallback>
        </mc:AlternateContent>
      </w:r>
    </w:p>
    <w:p w:rsidR="00180E04" w:rsidRDefault="00180E04" w:rsidP="00180E04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569600" behindDoc="0" locked="0" layoutInCell="1" allowOverlap="1" wp14:anchorId="7E3C1543" wp14:editId="6208B55B">
                <wp:simplePos x="0" y="0"/>
                <wp:positionH relativeFrom="column">
                  <wp:posOffset>-535940</wp:posOffset>
                </wp:positionH>
                <wp:positionV relativeFrom="paragraph">
                  <wp:posOffset>147320</wp:posOffset>
                </wp:positionV>
                <wp:extent cx="2359660" cy="539750"/>
                <wp:effectExtent l="0" t="0" r="21590" b="127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660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180E04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  <w:p w:rsidR="00DF5878" w:rsidRDefault="00DF5878" w:rsidP="00180E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97" style="position:absolute;left:0;text-align:left;margin-left:-42.2pt;margin-top:11.6pt;width:185.8pt;height:42.5pt;z-index:25256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" fillcolor="white [3201]" strokecolor="black [3200]" strokeweight="2pt">
                <v:textbox>
                  <w:txbxContent>
                    <w:p w:rsidR="00DF5878" w:rsidRDefault="00DF5878" w:rsidP="00180E04">
                      <w:pPr>
                        <w:jc w:val="center"/>
                      </w:pPr>
                      <w:r>
                        <w:t>Жилые дома</w:t>
                      </w:r>
                    </w:p>
                    <w:p w:rsidR="00DF5878" w:rsidRDefault="00DF5878" w:rsidP="00180E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03225461" wp14:editId="570BCB6D">
                <wp:simplePos x="0" y="0"/>
                <wp:positionH relativeFrom="column">
                  <wp:posOffset>3727218</wp:posOffset>
                </wp:positionH>
                <wp:positionV relativeFrom="paragraph">
                  <wp:posOffset>110721</wp:posOffset>
                </wp:positionV>
                <wp:extent cx="2359891" cy="539750"/>
                <wp:effectExtent l="0" t="0" r="21590" b="1270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891" cy="539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180E04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  <w:p w:rsidR="00DF5878" w:rsidRDefault="00DF5878" w:rsidP="00180E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98" style="position:absolute;left:0;text-align:left;margin-left:293.5pt;margin-top:8.7pt;width:185.8pt;height:42.5pt;z-index:2525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" fillcolor="white [3201]" strokecolor="black [3200]" strokeweight="2pt">
                <v:textbox>
                  <w:txbxContent>
                    <w:p w:rsidR="00DF5878" w:rsidRDefault="00DF5878" w:rsidP="00180E04">
                      <w:pPr>
                        <w:jc w:val="center"/>
                      </w:pPr>
                      <w:r>
                        <w:t>Жилые дома</w:t>
                      </w:r>
                    </w:p>
                    <w:p w:rsidR="00DF5878" w:rsidRDefault="00DF5878" w:rsidP="00180E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80E04" w:rsidRDefault="00180E04" w:rsidP="00180E04">
      <w:pPr>
        <w:ind w:left="360"/>
        <w:jc w:val="right"/>
        <w:rPr>
          <w:b/>
          <w:color w:val="000000"/>
          <w:spacing w:val="-4"/>
        </w:rPr>
      </w:pPr>
    </w:p>
    <w:p w:rsidR="00180E04" w:rsidRDefault="00180E04" w:rsidP="00180E04">
      <w:pPr>
        <w:ind w:left="360"/>
        <w:jc w:val="right"/>
        <w:rPr>
          <w:b/>
          <w:color w:val="000000"/>
          <w:spacing w:val="-4"/>
        </w:rPr>
      </w:pPr>
    </w:p>
    <w:p w:rsidR="00180E04" w:rsidRDefault="00180E04" w:rsidP="00180E04">
      <w:pPr>
        <w:tabs>
          <w:tab w:val="left" w:pos="4262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180E04" w:rsidRDefault="00180E04" w:rsidP="00180E04">
      <w:pPr>
        <w:tabs>
          <w:tab w:val="left" w:pos="2611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180E04" w:rsidRPr="00C4094C" w:rsidRDefault="00180E04" w:rsidP="00180E04">
      <w:pPr>
        <w:ind w:left="360"/>
        <w:rPr>
          <w:b/>
          <w:color w:val="000000"/>
          <w:spacing w:val="-4"/>
          <w:sz w:val="16"/>
          <w:szCs w:val="16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564480" behindDoc="0" locked="0" layoutInCell="1" allowOverlap="1" wp14:anchorId="7A880BA8" wp14:editId="503434ED">
                <wp:simplePos x="0" y="0"/>
                <wp:positionH relativeFrom="column">
                  <wp:posOffset>3634740</wp:posOffset>
                </wp:positionH>
                <wp:positionV relativeFrom="paragraph">
                  <wp:posOffset>3810</wp:posOffset>
                </wp:positionV>
                <wp:extent cx="2623820" cy="0"/>
                <wp:effectExtent l="0" t="0" r="2413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3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25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2pt,.3pt" to="492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555264" behindDoc="0" locked="0" layoutInCell="1" allowOverlap="1" wp14:anchorId="7DDF3C8A" wp14:editId="78226F2B">
                <wp:simplePos x="0" y="0"/>
                <wp:positionH relativeFrom="column">
                  <wp:posOffset>-660400</wp:posOffset>
                </wp:positionH>
                <wp:positionV relativeFrom="paragraph">
                  <wp:posOffset>36195</wp:posOffset>
                </wp:positionV>
                <wp:extent cx="2669540" cy="0"/>
                <wp:effectExtent l="0" t="0" r="1651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9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pt,2.85pt" to="158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" strokecolor="#4579b8 [3044]"/>
            </w:pict>
          </mc:Fallback>
        </mc:AlternateContent>
      </w:r>
    </w:p>
    <w:p w:rsidR="00180E04" w:rsidRDefault="00180E04" w:rsidP="00180E04">
      <w:pPr>
        <w:tabs>
          <w:tab w:val="left" w:pos="6604"/>
        </w:tabs>
        <w:ind w:left="360"/>
        <w:jc w:val="left"/>
        <w:rPr>
          <w:b/>
          <w:color w:val="000000"/>
          <w:spacing w:val="-4"/>
        </w:rPr>
      </w:pPr>
      <w:proofErr w:type="spellStart"/>
      <w:r>
        <w:rPr>
          <w:b/>
          <w:color w:val="000000"/>
          <w:spacing w:val="-4"/>
        </w:rPr>
        <w:t>ул</w:t>
      </w:r>
      <w:proofErr w:type="gramStart"/>
      <w:r>
        <w:rPr>
          <w:b/>
          <w:color w:val="000000"/>
          <w:spacing w:val="-4"/>
        </w:rPr>
        <w:t>.С</w:t>
      </w:r>
      <w:proofErr w:type="gramEnd"/>
      <w:r>
        <w:rPr>
          <w:b/>
          <w:color w:val="000000"/>
          <w:spacing w:val="-4"/>
        </w:rPr>
        <w:t>адовая</w:t>
      </w:r>
      <w:proofErr w:type="spellEnd"/>
      <w:r>
        <w:rPr>
          <w:b/>
          <w:color w:val="000000"/>
          <w:spacing w:val="-4"/>
        </w:rPr>
        <w:tab/>
      </w:r>
      <w:proofErr w:type="spellStart"/>
      <w:r>
        <w:rPr>
          <w:b/>
          <w:color w:val="000000"/>
          <w:spacing w:val="-4"/>
        </w:rPr>
        <w:t>Пер.Победы</w:t>
      </w:r>
      <w:proofErr w:type="spellEnd"/>
    </w:p>
    <w:p w:rsidR="00180E04" w:rsidRDefault="00180E04" w:rsidP="00180E04">
      <w:pPr>
        <w:tabs>
          <w:tab w:val="left" w:pos="1156"/>
          <w:tab w:val="center" w:pos="5282"/>
        </w:tabs>
        <w:ind w:left="360"/>
        <w:jc w:val="lef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  <w:t xml:space="preserve">  </w:t>
      </w:r>
    </w:p>
    <w:p w:rsidR="00180E04" w:rsidRPr="00C4094C" w:rsidRDefault="00180E04" w:rsidP="00180E04">
      <w:pPr>
        <w:ind w:left="360"/>
        <w:jc w:val="left"/>
        <w:rPr>
          <w:b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573696" behindDoc="0" locked="0" layoutInCell="1" allowOverlap="1" wp14:anchorId="5C0FBA55" wp14:editId="626C3681">
                <wp:simplePos x="0" y="0"/>
                <wp:positionH relativeFrom="column">
                  <wp:posOffset>5075910</wp:posOffset>
                </wp:positionH>
                <wp:positionV relativeFrom="paragraph">
                  <wp:posOffset>156370</wp:posOffset>
                </wp:positionV>
                <wp:extent cx="1410020" cy="4713770"/>
                <wp:effectExtent l="0" t="0" r="19050" b="1079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020" cy="4713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180E04">
                            <w:pPr>
                              <w:jc w:val="center"/>
                            </w:pPr>
                            <w:r>
                              <w:t xml:space="preserve">ПАРК </w:t>
                            </w:r>
                            <w:proofErr w:type="spellStart"/>
                            <w:r>
                              <w:t>им</w:t>
                            </w:r>
                            <w:proofErr w:type="gramStart"/>
                            <w:r>
                              <w:t>.Г</w:t>
                            </w:r>
                            <w:proofErr w:type="gramEnd"/>
                            <w:r>
                              <w:t>орького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99" style="position:absolute;left:0;text-align:left;margin-left:399.7pt;margin-top:12.3pt;width:111.05pt;height:371.15pt;z-index:25257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" fillcolor="white [3201]" strokecolor="black [3200]" strokeweight="2pt">
                <v:textbox>
                  <w:txbxContent>
                    <w:p w:rsidR="00DF5878" w:rsidRDefault="00DF5878" w:rsidP="00180E04">
                      <w:pPr>
                        <w:jc w:val="center"/>
                      </w:pPr>
                      <w:r>
                        <w:t xml:space="preserve">ПАРК </w:t>
                      </w:r>
                      <w:proofErr w:type="spellStart"/>
                      <w:r>
                        <w:t>им</w:t>
                      </w:r>
                      <w:proofErr w:type="gramStart"/>
                      <w:r>
                        <w:t>.Г</w:t>
                      </w:r>
                      <w:proofErr w:type="gramEnd"/>
                      <w:r>
                        <w:t>орького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563456" behindDoc="0" locked="0" layoutInCell="1" allowOverlap="1" wp14:anchorId="6C73D4B8" wp14:editId="32B4793A">
                <wp:simplePos x="0" y="0"/>
                <wp:positionH relativeFrom="column">
                  <wp:posOffset>3602355</wp:posOffset>
                </wp:positionH>
                <wp:positionV relativeFrom="paragraph">
                  <wp:posOffset>13970</wp:posOffset>
                </wp:positionV>
                <wp:extent cx="2655570" cy="4445"/>
                <wp:effectExtent l="0" t="0" r="11430" b="3365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5570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256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3.65pt,1.1pt" to="492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" strokecolor="#4579b8 [3044]"/>
            </w:pict>
          </mc:Fallback>
        </mc:AlternateContent>
      </w: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553216" behindDoc="0" locked="0" layoutInCell="1" allowOverlap="1" wp14:anchorId="509B6C94" wp14:editId="75A140AE">
                <wp:simplePos x="0" y="0"/>
                <wp:positionH relativeFrom="column">
                  <wp:posOffset>3598545</wp:posOffset>
                </wp:positionH>
                <wp:positionV relativeFrom="paragraph">
                  <wp:posOffset>12700</wp:posOffset>
                </wp:positionV>
                <wp:extent cx="0" cy="4813300"/>
                <wp:effectExtent l="0" t="0" r="19050" b="2540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13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5pt,1pt" to="283.35pt,3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552192" behindDoc="0" locked="0" layoutInCell="1" allowOverlap="1" wp14:anchorId="463B4806" wp14:editId="6B46EEE9">
                <wp:simplePos x="0" y="0"/>
                <wp:positionH relativeFrom="column">
                  <wp:posOffset>1999615</wp:posOffset>
                </wp:positionH>
                <wp:positionV relativeFrom="paragraph">
                  <wp:posOffset>13335</wp:posOffset>
                </wp:positionV>
                <wp:extent cx="8255" cy="4856480"/>
                <wp:effectExtent l="0" t="0" r="29845" b="2032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4856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255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45pt,1.05pt" to="158.1pt,3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554240" behindDoc="0" locked="0" layoutInCell="1" allowOverlap="1" wp14:anchorId="1B484D98" wp14:editId="3FD577E4">
                <wp:simplePos x="0" y="0"/>
                <wp:positionH relativeFrom="column">
                  <wp:posOffset>-646430</wp:posOffset>
                </wp:positionH>
                <wp:positionV relativeFrom="paragraph">
                  <wp:posOffset>13335</wp:posOffset>
                </wp:positionV>
                <wp:extent cx="2656205" cy="0"/>
                <wp:effectExtent l="0" t="0" r="1079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6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flip:x;z-index:25255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pt,1.05pt" to="158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" strokecolor="#4579b8 [3044]"/>
            </w:pict>
          </mc:Fallback>
        </mc:AlternateContent>
      </w:r>
    </w:p>
    <w:p w:rsidR="00180E04" w:rsidRPr="00C4094C" w:rsidRDefault="00180E04" w:rsidP="00180E04">
      <w:pPr>
        <w:ind w:left="360"/>
        <w:jc w:val="right"/>
        <w:rPr>
          <w:b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577792" behindDoc="0" locked="0" layoutInCell="1" allowOverlap="1" wp14:anchorId="7B653E17" wp14:editId="760BF781">
                <wp:simplePos x="0" y="0"/>
                <wp:positionH relativeFrom="column">
                  <wp:posOffset>-513715</wp:posOffset>
                </wp:positionH>
                <wp:positionV relativeFrom="paragraph">
                  <wp:posOffset>16510</wp:posOffset>
                </wp:positionV>
                <wp:extent cx="2359660" cy="539750"/>
                <wp:effectExtent l="0" t="0" r="21590" b="1270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660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180E04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  <w:p w:rsidR="00DF5878" w:rsidRDefault="00DF5878" w:rsidP="00180E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100" style="position:absolute;left:0;text-align:left;margin-left:-40.45pt;margin-top:1.3pt;width:185.8pt;height:42.5pt;z-index:25257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" fillcolor="white [3201]" strokecolor="black [3200]" strokeweight="2pt">
                <v:textbox>
                  <w:txbxContent>
                    <w:p w:rsidR="00DF5878" w:rsidRDefault="00DF5878" w:rsidP="00180E04">
                      <w:pPr>
                        <w:jc w:val="center"/>
                      </w:pPr>
                      <w:r>
                        <w:t>Жилые дома</w:t>
                      </w:r>
                    </w:p>
                    <w:p w:rsidR="00DF5878" w:rsidRDefault="00DF5878" w:rsidP="00180E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80E04" w:rsidRPr="00C4094C" w:rsidRDefault="00180E04" w:rsidP="00180E04">
      <w:pPr>
        <w:ind w:left="360"/>
        <w:jc w:val="right"/>
        <w:rPr>
          <w:b/>
          <w:spacing w:val="-4"/>
        </w:rPr>
      </w:pPr>
    </w:p>
    <w:p w:rsidR="00180E04" w:rsidRPr="00C4094C" w:rsidRDefault="00180E04" w:rsidP="00180E04">
      <w:pPr>
        <w:tabs>
          <w:tab w:val="left" w:pos="4109"/>
          <w:tab w:val="right" w:pos="10205"/>
        </w:tabs>
        <w:ind w:left="360"/>
        <w:jc w:val="left"/>
        <w:rPr>
          <w:b/>
          <w:spacing w:val="-4"/>
        </w:rPr>
      </w:pPr>
      <w:r>
        <w:rPr>
          <w:b/>
          <w:spacing w:val="-4"/>
        </w:rPr>
        <w:tab/>
      </w:r>
      <w:r>
        <w:rPr>
          <w:b/>
          <w:spacing w:val="-4"/>
        </w:rPr>
        <w:tab/>
      </w:r>
    </w:p>
    <w:p w:rsidR="00180E04" w:rsidRPr="00C4094C" w:rsidRDefault="00180E04" w:rsidP="00180E04">
      <w:pPr>
        <w:tabs>
          <w:tab w:val="left" w:pos="4269"/>
        </w:tabs>
        <w:ind w:left="360"/>
        <w:rPr>
          <w:b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562432" behindDoc="0" locked="0" layoutInCell="1" allowOverlap="1" wp14:anchorId="44231982" wp14:editId="11965DA1">
                <wp:simplePos x="0" y="0"/>
                <wp:positionH relativeFrom="column">
                  <wp:posOffset>1367155</wp:posOffset>
                </wp:positionH>
                <wp:positionV relativeFrom="paragraph">
                  <wp:posOffset>31750</wp:posOffset>
                </wp:positionV>
                <wp:extent cx="480060" cy="2419985"/>
                <wp:effectExtent l="0" t="0" r="15240" b="1841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2419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180E04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  <w:p w:rsidR="00DF5878" w:rsidRDefault="00DF5878" w:rsidP="00180E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101" style="position:absolute;left:0;text-align:left;margin-left:107.65pt;margin-top:2.5pt;width:37.8pt;height:190.55pt;z-index:2525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" fillcolor="white [3201]" strokecolor="black [3200]" strokeweight="2pt">
                <v:textbox style="layout-flow:vertical;mso-layout-flow-alt:bottom-to-top">
                  <w:txbxContent>
                    <w:p w:rsidR="00DF5878" w:rsidRDefault="00DF5878" w:rsidP="00180E04">
                      <w:pPr>
                        <w:jc w:val="center"/>
                      </w:pPr>
                      <w:r>
                        <w:t>Жилые дома</w:t>
                      </w:r>
                    </w:p>
                    <w:p w:rsidR="00DF5878" w:rsidRDefault="00DF5878" w:rsidP="00180E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pacing w:val="-4"/>
        </w:rPr>
        <w:tab/>
      </w:r>
    </w:p>
    <w:p w:rsidR="00180E04" w:rsidRPr="00C4094C" w:rsidRDefault="00180E04" w:rsidP="00180E04">
      <w:pPr>
        <w:ind w:left="360"/>
        <w:jc w:val="right"/>
        <w:rPr>
          <w:b/>
          <w:spacing w:val="-4"/>
        </w:rPr>
      </w:pPr>
    </w:p>
    <w:p w:rsidR="00180E04" w:rsidRPr="00C4094C" w:rsidRDefault="00180E04" w:rsidP="00180E04">
      <w:pPr>
        <w:ind w:left="360"/>
        <w:jc w:val="right"/>
        <w:rPr>
          <w:b/>
          <w:spacing w:val="-4"/>
        </w:rPr>
      </w:pPr>
    </w:p>
    <w:p w:rsidR="00180E04" w:rsidRPr="00C4094C" w:rsidRDefault="00180E04" w:rsidP="00180E04">
      <w:pPr>
        <w:tabs>
          <w:tab w:val="left" w:pos="2538"/>
          <w:tab w:val="left" w:pos="4167"/>
        </w:tabs>
        <w:ind w:left="360"/>
        <w:rPr>
          <w:b/>
          <w:spacing w:val="-4"/>
        </w:rPr>
      </w:pPr>
      <w:r>
        <w:rPr>
          <w:b/>
          <w:spacing w:val="-4"/>
        </w:rPr>
        <w:tab/>
      </w:r>
      <w:r>
        <w:rPr>
          <w:b/>
          <w:spacing w:val="-4"/>
        </w:rPr>
        <w:tab/>
      </w:r>
    </w:p>
    <w:p w:rsidR="00180E04" w:rsidRDefault="00180E04" w:rsidP="00180E04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561408" behindDoc="0" locked="0" layoutInCell="1" allowOverlap="1" wp14:anchorId="2D2729EF" wp14:editId="5280706B">
                <wp:simplePos x="0" y="0"/>
                <wp:positionH relativeFrom="column">
                  <wp:posOffset>3731895</wp:posOffset>
                </wp:positionH>
                <wp:positionV relativeFrom="paragraph">
                  <wp:posOffset>10795</wp:posOffset>
                </wp:positionV>
                <wp:extent cx="290195" cy="527685"/>
                <wp:effectExtent l="0" t="0" r="14605" b="2476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5276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Pr="00542E6E" w:rsidRDefault="00DF5878" w:rsidP="00180E0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2E6E">
                              <w:rPr>
                                <w:sz w:val="20"/>
                                <w:szCs w:val="20"/>
                              </w:rPr>
                              <w:t>НТО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102" style="position:absolute;left:0;text-align:left;margin-left:293.85pt;margin-top:.85pt;width:22.85pt;height:41.55pt;z-index:2525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" fillcolor="yellow" strokecolor="black [3200]" strokeweight="2pt">
                <v:textbox>
                  <w:txbxContent>
                    <w:p w:rsidR="00DF5878" w:rsidRPr="00542E6E" w:rsidRDefault="00DF5878" w:rsidP="00180E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42E6E">
                        <w:rPr>
                          <w:sz w:val="20"/>
                          <w:szCs w:val="20"/>
                        </w:rPr>
                        <w:t>НТО</w:t>
                      </w:r>
                    </w:p>
                  </w:txbxContent>
                </v:textbox>
              </v:rect>
            </w:pict>
          </mc:Fallback>
        </mc:AlternateContent>
      </w:r>
    </w:p>
    <w:p w:rsidR="00180E04" w:rsidRDefault="00180E04" w:rsidP="00180E04">
      <w:pPr>
        <w:tabs>
          <w:tab w:val="left" w:pos="2327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180E04" w:rsidRDefault="00180E04" w:rsidP="00180E04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570624" behindDoc="0" locked="0" layoutInCell="1" allowOverlap="1" wp14:anchorId="24F871B2" wp14:editId="6A2E838B">
                <wp:simplePos x="0" y="0"/>
                <wp:positionH relativeFrom="column">
                  <wp:posOffset>2640965</wp:posOffset>
                </wp:positionH>
                <wp:positionV relativeFrom="paragraph">
                  <wp:posOffset>11430</wp:posOffset>
                </wp:positionV>
                <wp:extent cx="480060" cy="1538605"/>
                <wp:effectExtent l="0" t="0" r="0" b="444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5386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Pr="007A09CE" w:rsidRDefault="00DF5878" w:rsidP="00180E04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7A09CE">
                              <w:rPr>
                                <w:b/>
                              </w:rPr>
                              <w:t>Ул</w:t>
                            </w:r>
                            <w:proofErr w:type="gramStart"/>
                            <w:r w:rsidRPr="007A09CE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ервомайская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103" style="position:absolute;left:0;text-align:left;margin-left:207.95pt;margin-top:.9pt;width:37.8pt;height:121.15pt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" fillcolor="white [3201]" stroked="f" strokeweight="2pt">
                <v:textbox style="layout-flow:vertical;mso-layout-flow-alt:bottom-to-top">
                  <w:txbxContent>
                    <w:p w:rsidR="00DF5878" w:rsidRPr="007A09CE" w:rsidRDefault="00DF5878" w:rsidP="00180E04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7A09CE">
                        <w:rPr>
                          <w:b/>
                        </w:rPr>
                        <w:t>Ул</w:t>
                      </w:r>
                      <w:proofErr w:type="gramStart"/>
                      <w:r w:rsidRPr="007A09CE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П</w:t>
                      </w:r>
                      <w:proofErr w:type="gramEnd"/>
                      <w:r>
                        <w:rPr>
                          <w:b/>
                        </w:rPr>
                        <w:t>ервомайская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80E04" w:rsidRDefault="00180E04" w:rsidP="00180E04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576768" behindDoc="0" locked="0" layoutInCell="1" allowOverlap="1" wp14:anchorId="15794916" wp14:editId="68F57F72">
                <wp:simplePos x="0" y="0"/>
                <wp:positionH relativeFrom="column">
                  <wp:posOffset>4139910</wp:posOffset>
                </wp:positionH>
                <wp:positionV relativeFrom="paragraph">
                  <wp:posOffset>14745</wp:posOffset>
                </wp:positionV>
                <wp:extent cx="734400" cy="1454400"/>
                <wp:effectExtent l="0" t="0" r="27940" b="1270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400" cy="145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180E04">
                            <w:pPr>
                              <w:jc w:val="center"/>
                            </w:pPr>
                          </w:p>
                          <w:p w:rsidR="00DF5878" w:rsidRDefault="00DF5878" w:rsidP="00180E04">
                            <w:pPr>
                              <w:jc w:val="center"/>
                            </w:pPr>
                            <w:r>
                              <w:t>Магазин «1000 мелочей»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104" style="position:absolute;left:0;text-align:left;margin-left:326pt;margin-top:1.15pt;width:57.85pt;height:114.5pt;z-index:25257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" fillcolor="white [3201]" strokecolor="black [3200]" strokeweight="2pt">
                <v:textbox style="layout-flow:vertical">
                  <w:txbxContent>
                    <w:p w:rsidR="00DF5878" w:rsidRDefault="00DF5878" w:rsidP="00180E04">
                      <w:pPr>
                        <w:jc w:val="center"/>
                      </w:pPr>
                    </w:p>
                    <w:p w:rsidR="00DF5878" w:rsidRDefault="00DF5878" w:rsidP="00180E04">
                      <w:pPr>
                        <w:jc w:val="center"/>
                      </w:pPr>
                      <w:r>
                        <w:t>Магазин «1000 мелочей»</w:t>
                      </w:r>
                    </w:p>
                  </w:txbxContent>
                </v:textbox>
              </v:rect>
            </w:pict>
          </mc:Fallback>
        </mc:AlternateContent>
      </w:r>
    </w:p>
    <w:p w:rsidR="00180E04" w:rsidRDefault="00180E04" w:rsidP="00180E04">
      <w:pPr>
        <w:ind w:left="360"/>
        <w:jc w:val="right"/>
        <w:rPr>
          <w:b/>
          <w:color w:val="000000"/>
          <w:spacing w:val="-4"/>
        </w:rPr>
      </w:pPr>
    </w:p>
    <w:p w:rsidR="00180E04" w:rsidRDefault="00180E04" w:rsidP="00180E04">
      <w:pPr>
        <w:ind w:left="360"/>
        <w:jc w:val="right"/>
        <w:rPr>
          <w:b/>
          <w:color w:val="000000"/>
          <w:spacing w:val="-4"/>
        </w:rPr>
      </w:pPr>
    </w:p>
    <w:p w:rsidR="00180E04" w:rsidRDefault="00180E04" w:rsidP="00180E04">
      <w:pPr>
        <w:ind w:left="360"/>
        <w:jc w:val="right"/>
        <w:rPr>
          <w:b/>
          <w:color w:val="000000"/>
          <w:spacing w:val="-4"/>
        </w:rPr>
      </w:pPr>
    </w:p>
    <w:p w:rsidR="00180E04" w:rsidRDefault="00180E04" w:rsidP="00180E04">
      <w:pPr>
        <w:ind w:left="360"/>
        <w:jc w:val="right"/>
        <w:rPr>
          <w:b/>
          <w:color w:val="000000"/>
          <w:spacing w:val="-4"/>
        </w:rPr>
      </w:pPr>
    </w:p>
    <w:p w:rsidR="00180E04" w:rsidRDefault="00180E04" w:rsidP="00180E04">
      <w:pPr>
        <w:ind w:left="360"/>
        <w:jc w:val="right"/>
        <w:rPr>
          <w:b/>
          <w:color w:val="000000"/>
          <w:spacing w:val="-4"/>
        </w:rPr>
      </w:pPr>
    </w:p>
    <w:p w:rsidR="00180E04" w:rsidRDefault="00180E04" w:rsidP="00180E04">
      <w:pPr>
        <w:ind w:left="360"/>
        <w:jc w:val="right"/>
        <w:rPr>
          <w:b/>
          <w:color w:val="000000"/>
          <w:spacing w:val="-4"/>
        </w:rPr>
      </w:pPr>
    </w:p>
    <w:p w:rsidR="00180E04" w:rsidRDefault="00180E04" w:rsidP="00180E04">
      <w:pPr>
        <w:ind w:left="360"/>
        <w:jc w:val="right"/>
        <w:rPr>
          <w:b/>
          <w:color w:val="000000"/>
          <w:spacing w:val="-4"/>
        </w:rPr>
      </w:pPr>
    </w:p>
    <w:p w:rsidR="00180E04" w:rsidRDefault="00180E04" w:rsidP="00180E04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574720" behindDoc="0" locked="0" layoutInCell="1" allowOverlap="1" wp14:anchorId="4B57FE91" wp14:editId="09CDCED4">
                <wp:simplePos x="0" y="0"/>
                <wp:positionH relativeFrom="column">
                  <wp:posOffset>971286</wp:posOffset>
                </wp:positionH>
                <wp:positionV relativeFrom="paragraph">
                  <wp:posOffset>4423</wp:posOffset>
                </wp:positionV>
                <wp:extent cx="876300" cy="835117"/>
                <wp:effectExtent l="0" t="0" r="19050" b="2222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351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180E04">
                            <w:pPr>
                              <w:jc w:val="center"/>
                            </w:pPr>
                            <w:r>
                              <w:t>Магазин «Пятерочка»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105" style="position:absolute;left:0;text-align:left;margin-left:76.5pt;margin-top:.35pt;width:69pt;height:65.75pt;z-index:25257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" fillcolor="white [3201]" strokecolor="black [3200]" strokeweight="2pt">
                <v:textbox>
                  <w:txbxContent>
                    <w:p w:rsidR="00DF5878" w:rsidRDefault="00DF5878" w:rsidP="00180E04">
                      <w:pPr>
                        <w:jc w:val="center"/>
                      </w:pPr>
                      <w:r>
                        <w:t>Магазин «Пятерочка»</w:t>
                      </w:r>
                    </w:p>
                  </w:txbxContent>
                </v:textbox>
              </v:rect>
            </w:pict>
          </mc:Fallback>
        </mc:AlternateContent>
      </w:r>
    </w:p>
    <w:p w:rsidR="00180E04" w:rsidRDefault="00180E04" w:rsidP="00180E04">
      <w:pPr>
        <w:ind w:left="360"/>
        <w:jc w:val="right"/>
        <w:rPr>
          <w:b/>
          <w:color w:val="000000"/>
          <w:spacing w:val="-4"/>
        </w:rPr>
      </w:pPr>
    </w:p>
    <w:p w:rsidR="00180E04" w:rsidRDefault="00180E04" w:rsidP="00180E04">
      <w:pPr>
        <w:ind w:left="360"/>
        <w:jc w:val="right"/>
        <w:rPr>
          <w:b/>
          <w:color w:val="000000"/>
          <w:spacing w:val="-4"/>
        </w:rPr>
      </w:pPr>
    </w:p>
    <w:p w:rsidR="00180E04" w:rsidRDefault="00180E04" w:rsidP="00180E04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560384" behindDoc="0" locked="0" layoutInCell="1" allowOverlap="1" wp14:anchorId="37845FCD" wp14:editId="6C5C0B92">
                <wp:simplePos x="0" y="0"/>
                <wp:positionH relativeFrom="column">
                  <wp:posOffset>3756660</wp:posOffset>
                </wp:positionH>
                <wp:positionV relativeFrom="paragraph">
                  <wp:posOffset>133985</wp:posOffset>
                </wp:positionV>
                <wp:extent cx="687705" cy="902335"/>
                <wp:effectExtent l="0" t="0" r="17145" b="1206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" cy="902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180E04">
                            <w:pPr>
                              <w:jc w:val="center"/>
                            </w:pPr>
                          </w:p>
                          <w:p w:rsidR="00DF5878" w:rsidRDefault="00DF5878" w:rsidP="00180E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106" style="position:absolute;left:0;text-align:left;margin-left:295.8pt;margin-top:10.55pt;width:54.15pt;height:71.05pt;z-index:2525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" fillcolor="white [3201]" strokecolor="black [3200]" strokeweight="2pt">
                <v:textbox style="layout-flow:vertical">
                  <w:txbxContent>
                    <w:p w:rsidR="00DF5878" w:rsidRDefault="00DF5878" w:rsidP="00180E04">
                      <w:pPr>
                        <w:jc w:val="center"/>
                      </w:pPr>
                    </w:p>
                    <w:p w:rsidR="00DF5878" w:rsidRDefault="00DF5878" w:rsidP="00180E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80E04" w:rsidRDefault="00180E04" w:rsidP="00180E04">
      <w:pPr>
        <w:ind w:left="360"/>
        <w:jc w:val="right"/>
        <w:rPr>
          <w:b/>
          <w:color w:val="000000"/>
          <w:spacing w:val="-4"/>
        </w:rPr>
      </w:pPr>
    </w:p>
    <w:p w:rsidR="00180E04" w:rsidRDefault="00180E04" w:rsidP="00180E04"/>
    <w:p w:rsidR="00180E04" w:rsidRDefault="00180E04" w:rsidP="00180E04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575744" behindDoc="0" locked="0" layoutInCell="1" allowOverlap="1" wp14:anchorId="2234C08D" wp14:editId="5CCB92E6">
                <wp:simplePos x="0" y="0"/>
                <wp:positionH relativeFrom="column">
                  <wp:posOffset>-408243</wp:posOffset>
                </wp:positionH>
                <wp:positionV relativeFrom="paragraph">
                  <wp:posOffset>41686</wp:posOffset>
                </wp:positionV>
                <wp:extent cx="2232657" cy="427990"/>
                <wp:effectExtent l="0" t="0" r="15875" b="1016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57" cy="427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180E04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  <w:p w:rsidR="00DF5878" w:rsidRDefault="00DF5878" w:rsidP="00180E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107" style="position:absolute;left:0;text-align:left;margin-left:-32.15pt;margin-top:3.3pt;width:175.8pt;height:33.7pt;z-index:25257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" fillcolor="white [3201]" strokecolor="black [3200]" strokeweight="2pt">
                <v:textbox>
                  <w:txbxContent>
                    <w:p w:rsidR="00DF5878" w:rsidRDefault="00DF5878" w:rsidP="00180E04">
                      <w:pPr>
                        <w:jc w:val="center"/>
                      </w:pPr>
                      <w:r>
                        <w:t>Жилые дома</w:t>
                      </w:r>
                    </w:p>
                    <w:p w:rsidR="00DF5878" w:rsidRDefault="00DF5878" w:rsidP="00180E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80E04" w:rsidRDefault="00180E04" w:rsidP="00180E04">
      <w:pPr>
        <w:tabs>
          <w:tab w:val="left" w:pos="4393"/>
          <w:tab w:val="right" w:pos="10205"/>
        </w:tabs>
        <w:ind w:left="360"/>
        <w:jc w:val="lef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                                                             </w:t>
      </w:r>
      <w:r>
        <w:rPr>
          <w:b/>
          <w:color w:val="000000"/>
          <w:spacing w:val="-4"/>
        </w:rPr>
        <w:tab/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565504" behindDoc="0" locked="0" layoutInCell="1" allowOverlap="1" wp14:anchorId="08CF6BCF" wp14:editId="1867870B">
                <wp:simplePos x="0" y="0"/>
                <wp:positionH relativeFrom="column">
                  <wp:posOffset>3602182</wp:posOffset>
                </wp:positionH>
                <wp:positionV relativeFrom="paragraph">
                  <wp:posOffset>4330</wp:posOffset>
                </wp:positionV>
                <wp:extent cx="346" cy="289790"/>
                <wp:effectExtent l="0" t="0" r="19050" b="1524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" cy="289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z-index:25256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65pt,.35pt" to="283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" strokecolor="#4579b8 [3044]"/>
            </w:pict>
          </mc:Fallback>
        </mc:AlternateContent>
      </w:r>
    </w:p>
    <w:p w:rsidR="00180E04" w:rsidRDefault="00180E04" w:rsidP="00180E04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571648" behindDoc="0" locked="0" layoutInCell="1" allowOverlap="1" wp14:anchorId="56B4763B" wp14:editId="642888FA">
                <wp:simplePos x="0" y="0"/>
                <wp:positionH relativeFrom="column">
                  <wp:posOffset>2007196</wp:posOffset>
                </wp:positionH>
                <wp:positionV relativeFrom="paragraph">
                  <wp:posOffset>137275</wp:posOffset>
                </wp:positionV>
                <wp:extent cx="0" cy="157910"/>
                <wp:effectExtent l="0" t="0" r="19050" b="1397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z-index:25257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05pt,10.8pt" to="158.0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566528" behindDoc="0" locked="0" layoutInCell="1" allowOverlap="1" wp14:anchorId="021BCCF8" wp14:editId="7F92FA04">
                <wp:simplePos x="0" y="0"/>
                <wp:positionH relativeFrom="column">
                  <wp:posOffset>3602182</wp:posOffset>
                </wp:positionH>
                <wp:positionV relativeFrom="paragraph">
                  <wp:posOffset>117475</wp:posOffset>
                </wp:positionV>
                <wp:extent cx="346" cy="176876"/>
                <wp:effectExtent l="0" t="0" r="19050" b="1397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6" cy="176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flip:x;z-index:25256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65pt,9.25pt" to="283.7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" strokecolor="#4579b8 [3044]"/>
            </w:pict>
          </mc:Fallback>
        </mc:AlternateContent>
      </w:r>
    </w:p>
    <w:p w:rsidR="00180E04" w:rsidRDefault="00180E04" w:rsidP="00180E04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558336" behindDoc="0" locked="0" layoutInCell="1" allowOverlap="1" wp14:anchorId="448E66F0" wp14:editId="260FDCEE">
                <wp:simplePos x="0" y="0"/>
                <wp:positionH relativeFrom="column">
                  <wp:posOffset>3594100</wp:posOffset>
                </wp:positionH>
                <wp:positionV relativeFrom="paragraph">
                  <wp:posOffset>121400</wp:posOffset>
                </wp:positionV>
                <wp:extent cx="1983740" cy="0"/>
                <wp:effectExtent l="0" t="0" r="1651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3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z-index:25255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pt,9.55pt" to="439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556288" behindDoc="0" locked="0" layoutInCell="1" allowOverlap="1" wp14:anchorId="499B64D6" wp14:editId="69783F6E">
                <wp:simplePos x="0" y="0"/>
                <wp:positionH relativeFrom="column">
                  <wp:posOffset>-407670</wp:posOffset>
                </wp:positionH>
                <wp:positionV relativeFrom="paragraph">
                  <wp:posOffset>121285</wp:posOffset>
                </wp:positionV>
                <wp:extent cx="2414905" cy="0"/>
                <wp:effectExtent l="0" t="0" r="23495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4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flip:x;z-index:25255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1pt,9.55pt" to="158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" strokecolor="black [3040]"/>
            </w:pict>
          </mc:Fallback>
        </mc:AlternateContent>
      </w:r>
    </w:p>
    <w:p w:rsidR="00180E04" w:rsidRDefault="00180E04" w:rsidP="00180E04">
      <w:pPr>
        <w:ind w:left="360"/>
        <w:jc w:val="right"/>
        <w:rPr>
          <w:b/>
          <w:color w:val="000000"/>
          <w:spacing w:val="-4"/>
        </w:rPr>
      </w:pPr>
    </w:p>
    <w:p w:rsidR="00180E04" w:rsidRDefault="00180E04" w:rsidP="00180E04">
      <w:pPr>
        <w:tabs>
          <w:tab w:val="left" w:pos="6575"/>
        </w:tabs>
        <w:ind w:left="360"/>
        <w:rPr>
          <w:b/>
          <w:color w:val="000000"/>
          <w:spacing w:val="-4"/>
        </w:rPr>
      </w:pPr>
    </w:p>
    <w:p w:rsidR="00180E04" w:rsidRDefault="00180E04" w:rsidP="00180E04">
      <w:pPr>
        <w:tabs>
          <w:tab w:val="left" w:pos="6575"/>
        </w:tabs>
        <w:ind w:left="360"/>
        <w:rPr>
          <w:b/>
          <w:color w:val="000000"/>
          <w:spacing w:val="-4"/>
        </w:rPr>
      </w:pPr>
    </w:p>
    <w:p w:rsidR="00180E04" w:rsidRDefault="00180E04" w:rsidP="00180E04">
      <w:pPr>
        <w:tabs>
          <w:tab w:val="left" w:pos="6575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ул</w:t>
      </w:r>
      <w:r w:rsidRPr="00184DD7">
        <w:rPr>
          <w:b/>
          <w:color w:val="000000"/>
          <w:spacing w:val="-4"/>
        </w:rPr>
        <w:t>.</w:t>
      </w:r>
      <w:r>
        <w:rPr>
          <w:b/>
          <w:color w:val="000000"/>
          <w:spacing w:val="-4"/>
        </w:rPr>
        <w:t>50 лет Октября</w:t>
      </w:r>
      <w:r>
        <w:rPr>
          <w:b/>
          <w:color w:val="000000"/>
          <w:spacing w:val="-4"/>
        </w:rPr>
        <w:tab/>
        <w:t xml:space="preserve">ул.50 лет Октября                                                                                           </w:t>
      </w:r>
    </w:p>
    <w:p w:rsidR="00180E04" w:rsidRDefault="00180E04" w:rsidP="00180E04">
      <w:pPr>
        <w:ind w:left="360"/>
        <w:jc w:val="left"/>
        <w:rPr>
          <w:b/>
          <w:color w:val="000000"/>
          <w:spacing w:val="-4"/>
        </w:rPr>
      </w:pPr>
    </w:p>
    <w:p w:rsidR="00180E04" w:rsidRDefault="00180E04" w:rsidP="00180E04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559360" behindDoc="0" locked="0" layoutInCell="1" allowOverlap="1" wp14:anchorId="4526490F" wp14:editId="68CDA614">
                <wp:simplePos x="0" y="0"/>
                <wp:positionH relativeFrom="column">
                  <wp:posOffset>3594735</wp:posOffset>
                </wp:positionH>
                <wp:positionV relativeFrom="paragraph">
                  <wp:posOffset>168275</wp:posOffset>
                </wp:positionV>
                <wp:extent cx="1983740" cy="8255"/>
                <wp:effectExtent l="0" t="0" r="16510" b="2984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374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z-index:25255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05pt,13.25pt" to="439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" strokecolor="black [3040]"/>
            </w:pict>
          </mc:Fallback>
        </mc:AlternateContent>
      </w:r>
    </w:p>
    <w:p w:rsidR="00180E04" w:rsidRDefault="00180E04" w:rsidP="00180E04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557312" behindDoc="0" locked="0" layoutInCell="1" allowOverlap="1" wp14:anchorId="3469411B" wp14:editId="44F37B9B">
                <wp:simplePos x="0" y="0"/>
                <wp:positionH relativeFrom="column">
                  <wp:posOffset>-466725</wp:posOffset>
                </wp:positionH>
                <wp:positionV relativeFrom="paragraph">
                  <wp:posOffset>34290</wp:posOffset>
                </wp:positionV>
                <wp:extent cx="2466340" cy="8255"/>
                <wp:effectExtent l="0" t="0" r="10160" b="2984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6634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flip:x;z-index:25255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75pt,2.7pt" to="157.4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" strokecolor="black [3040]"/>
            </w:pict>
          </mc:Fallback>
        </mc:AlternateContent>
      </w:r>
    </w:p>
    <w:p w:rsidR="00180E04" w:rsidRDefault="00180E04" w:rsidP="00180E04">
      <w:pPr>
        <w:ind w:left="360"/>
        <w:jc w:val="right"/>
        <w:rPr>
          <w:b/>
          <w:color w:val="000000"/>
          <w:spacing w:val="-4"/>
        </w:rPr>
      </w:pPr>
    </w:p>
    <w:p w:rsidR="00180E04" w:rsidRDefault="00180E04" w:rsidP="00180E04">
      <w:pPr>
        <w:ind w:left="360"/>
        <w:jc w:val="right"/>
        <w:rPr>
          <w:b/>
          <w:color w:val="000000"/>
          <w:spacing w:val="-4"/>
        </w:rPr>
      </w:pPr>
    </w:p>
    <w:p w:rsidR="00180E04" w:rsidRDefault="00180E04" w:rsidP="00180E04">
      <w:pPr>
        <w:ind w:left="360"/>
        <w:jc w:val="right"/>
        <w:rPr>
          <w:b/>
          <w:color w:val="000000"/>
          <w:spacing w:val="-4"/>
        </w:rPr>
      </w:pPr>
    </w:p>
    <w:p w:rsidR="00180E04" w:rsidRDefault="00180E04" w:rsidP="009127BA">
      <w:pPr>
        <w:ind w:left="360"/>
        <w:jc w:val="right"/>
        <w:rPr>
          <w:b/>
          <w:color w:val="000000"/>
          <w:spacing w:val="-4"/>
        </w:rPr>
      </w:pPr>
    </w:p>
    <w:p w:rsidR="00180E04" w:rsidRDefault="00180E04" w:rsidP="00180E04">
      <w:pPr>
        <w:ind w:left="360"/>
        <w:jc w:val="center"/>
        <w:rPr>
          <w:sz w:val="28"/>
          <w:szCs w:val="28"/>
        </w:rPr>
      </w:pPr>
      <w:r w:rsidRPr="00CE509B">
        <w:rPr>
          <w:sz w:val="28"/>
          <w:szCs w:val="28"/>
        </w:rPr>
        <w:lastRenderedPageBreak/>
        <w:t>Схема размещения НТО</w:t>
      </w:r>
      <w:r>
        <w:rPr>
          <w:sz w:val="28"/>
          <w:szCs w:val="28"/>
        </w:rPr>
        <w:t xml:space="preserve"> для лота №7</w:t>
      </w:r>
    </w:p>
    <w:p w:rsidR="00180E04" w:rsidRDefault="00180E04" w:rsidP="00180E04">
      <w:pPr>
        <w:ind w:left="3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расногвардейское</w:t>
      </w:r>
      <w:proofErr w:type="spellEnd"/>
    </w:p>
    <w:p w:rsidR="00180E04" w:rsidRDefault="00180E04" w:rsidP="00180E04">
      <w:pPr>
        <w:ind w:left="360"/>
        <w:jc w:val="center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599296" behindDoc="0" locked="0" layoutInCell="1" allowOverlap="1" wp14:anchorId="58A9B89B" wp14:editId="021C082D">
                <wp:simplePos x="0" y="0"/>
                <wp:positionH relativeFrom="column">
                  <wp:posOffset>2009140</wp:posOffset>
                </wp:positionH>
                <wp:positionV relativeFrom="paragraph">
                  <wp:posOffset>168910</wp:posOffset>
                </wp:positionV>
                <wp:extent cx="0" cy="918845"/>
                <wp:effectExtent l="0" t="0" r="19050" b="1460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8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0" o:spid="_x0000_s1026" style="position:absolute;z-index:25259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2pt,13.3pt" to="158.2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595200" behindDoc="0" locked="0" layoutInCell="1" allowOverlap="1" wp14:anchorId="08724F1D" wp14:editId="2451B7D2">
                <wp:simplePos x="0" y="0"/>
                <wp:positionH relativeFrom="column">
                  <wp:posOffset>3634740</wp:posOffset>
                </wp:positionH>
                <wp:positionV relativeFrom="paragraph">
                  <wp:posOffset>137968</wp:posOffset>
                </wp:positionV>
                <wp:extent cx="0" cy="918845"/>
                <wp:effectExtent l="0" t="0" r="19050" b="1460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8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1" o:spid="_x0000_s1026" style="position:absolute;z-index:25259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2pt,10.85pt" to="286.2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" strokecolor="#4579b8 [3044]"/>
            </w:pict>
          </mc:Fallback>
        </mc:AlternateContent>
      </w:r>
    </w:p>
    <w:p w:rsidR="00180E04" w:rsidRDefault="00180E04" w:rsidP="00180E04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594176" behindDoc="0" locked="0" layoutInCell="1" allowOverlap="1" wp14:anchorId="6E05CB2B" wp14:editId="6F50240C">
                <wp:simplePos x="0" y="0"/>
                <wp:positionH relativeFrom="column">
                  <wp:posOffset>4934908</wp:posOffset>
                </wp:positionH>
                <wp:positionV relativeFrom="paragraph">
                  <wp:posOffset>107891</wp:posOffset>
                </wp:positionV>
                <wp:extent cx="1149706" cy="539750"/>
                <wp:effectExtent l="0" t="0" r="12700" b="1270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706" cy="539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180E04">
                            <w:pPr>
                              <w:jc w:val="center"/>
                            </w:pPr>
                            <w:r>
                              <w:t>Дом культуры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108" style="position:absolute;left:0;text-align:left;margin-left:388.6pt;margin-top:8.5pt;width:90.55pt;height:42.5pt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" fillcolor="white [3201]" strokecolor="black [3200]" strokeweight="2pt">
                <v:textbox>
                  <w:txbxContent>
                    <w:p w:rsidR="00DF5878" w:rsidRDefault="00DF5878" w:rsidP="00180E04">
                      <w:pPr>
                        <w:jc w:val="center"/>
                      </w:pPr>
                      <w:r>
                        <w:t>Дом культуры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596224" behindDoc="0" locked="0" layoutInCell="1" allowOverlap="1" wp14:anchorId="7083C67C" wp14:editId="0A627311">
                <wp:simplePos x="0" y="0"/>
                <wp:positionH relativeFrom="column">
                  <wp:posOffset>-535940</wp:posOffset>
                </wp:positionH>
                <wp:positionV relativeFrom="paragraph">
                  <wp:posOffset>147320</wp:posOffset>
                </wp:positionV>
                <wp:extent cx="2359660" cy="539750"/>
                <wp:effectExtent l="0" t="0" r="21590" b="1270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660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180E04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  <w:p w:rsidR="00DF5878" w:rsidRDefault="00DF5878" w:rsidP="00180E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109" style="position:absolute;left:0;text-align:left;margin-left:-42.2pt;margin-top:11.6pt;width:185.8pt;height:42.5pt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" fillcolor="white [3201]" strokecolor="black [3200]" strokeweight="2pt">
                <v:textbox>
                  <w:txbxContent>
                    <w:p w:rsidR="00DF5878" w:rsidRDefault="00DF5878" w:rsidP="00180E04">
                      <w:pPr>
                        <w:jc w:val="center"/>
                      </w:pPr>
                      <w:r>
                        <w:t>Жилые дома</w:t>
                      </w:r>
                    </w:p>
                    <w:p w:rsidR="00DF5878" w:rsidRDefault="00DF5878" w:rsidP="00180E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80E04" w:rsidRDefault="00180E04" w:rsidP="00180E04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606464" behindDoc="0" locked="0" layoutInCell="1" allowOverlap="1" wp14:anchorId="7DE51BED" wp14:editId="596D619C">
                <wp:simplePos x="0" y="0"/>
                <wp:positionH relativeFrom="column">
                  <wp:posOffset>3851910</wp:posOffset>
                </wp:positionH>
                <wp:positionV relativeFrom="paragraph">
                  <wp:posOffset>6629</wp:posOffset>
                </wp:positionV>
                <wp:extent cx="528555" cy="502751"/>
                <wp:effectExtent l="0" t="0" r="24130" b="1206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555" cy="5027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4" o:spid="_x0000_s1026" style="position:absolute;margin-left:303.3pt;margin-top:.5pt;width:41.6pt;height:39.6pt;z-index:25260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" fillcolor="white [3201]" strokecolor="#f79646 [3209]" strokeweight="2pt"/>
            </w:pict>
          </mc:Fallback>
        </mc:AlternateContent>
      </w:r>
    </w:p>
    <w:p w:rsidR="00180E04" w:rsidRDefault="00180E04" w:rsidP="00180E04">
      <w:pPr>
        <w:ind w:left="360"/>
        <w:jc w:val="right"/>
        <w:rPr>
          <w:b/>
          <w:color w:val="000000"/>
          <w:spacing w:val="-4"/>
        </w:rPr>
      </w:pPr>
    </w:p>
    <w:p w:rsidR="00180E04" w:rsidRDefault="00180E04" w:rsidP="00180E04">
      <w:pPr>
        <w:tabs>
          <w:tab w:val="left" w:pos="4262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180E04" w:rsidRDefault="00180E04" w:rsidP="00180E04">
      <w:pPr>
        <w:tabs>
          <w:tab w:val="left" w:pos="2611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180E04" w:rsidRPr="00C4094C" w:rsidRDefault="00180E04" w:rsidP="00180E04">
      <w:pPr>
        <w:ind w:left="360"/>
        <w:rPr>
          <w:b/>
          <w:color w:val="000000"/>
          <w:spacing w:val="-4"/>
          <w:sz w:val="16"/>
          <w:szCs w:val="16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591104" behindDoc="0" locked="0" layoutInCell="1" allowOverlap="1" wp14:anchorId="54468A18" wp14:editId="312C8E31">
                <wp:simplePos x="0" y="0"/>
                <wp:positionH relativeFrom="column">
                  <wp:posOffset>3634740</wp:posOffset>
                </wp:positionH>
                <wp:positionV relativeFrom="paragraph">
                  <wp:posOffset>3810</wp:posOffset>
                </wp:positionV>
                <wp:extent cx="2623820" cy="0"/>
                <wp:effectExtent l="0" t="0" r="2413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3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x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2pt,.3pt" to="492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582912" behindDoc="0" locked="0" layoutInCell="1" allowOverlap="1" wp14:anchorId="1557AE9E" wp14:editId="5FD29B71">
                <wp:simplePos x="0" y="0"/>
                <wp:positionH relativeFrom="column">
                  <wp:posOffset>-660400</wp:posOffset>
                </wp:positionH>
                <wp:positionV relativeFrom="paragraph">
                  <wp:posOffset>36195</wp:posOffset>
                </wp:positionV>
                <wp:extent cx="2669540" cy="0"/>
                <wp:effectExtent l="0" t="0" r="1651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9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x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pt,2.85pt" to="158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" strokecolor="#4579b8 [3044]"/>
            </w:pict>
          </mc:Fallback>
        </mc:AlternateContent>
      </w:r>
    </w:p>
    <w:p w:rsidR="00180E04" w:rsidRDefault="00180E04" w:rsidP="00180E04">
      <w:pPr>
        <w:tabs>
          <w:tab w:val="left" w:pos="6604"/>
        </w:tabs>
        <w:ind w:left="360"/>
        <w:jc w:val="lef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ул.50 лет Октября</w:t>
      </w:r>
      <w:r>
        <w:rPr>
          <w:b/>
          <w:color w:val="000000"/>
          <w:spacing w:val="-4"/>
        </w:rPr>
        <w:tab/>
        <w:t>ул.50 лет Октября</w:t>
      </w:r>
    </w:p>
    <w:p w:rsidR="00180E04" w:rsidRDefault="00180E04" w:rsidP="00180E04">
      <w:pPr>
        <w:tabs>
          <w:tab w:val="left" w:pos="1156"/>
          <w:tab w:val="center" w:pos="5282"/>
        </w:tabs>
        <w:ind w:left="360"/>
        <w:jc w:val="lef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  <w:t xml:space="preserve">  </w:t>
      </w:r>
    </w:p>
    <w:p w:rsidR="00180E04" w:rsidRPr="00C4094C" w:rsidRDefault="00180E04" w:rsidP="00180E04">
      <w:pPr>
        <w:ind w:left="360"/>
        <w:jc w:val="left"/>
        <w:rPr>
          <w:b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589056" behindDoc="0" locked="0" layoutInCell="1" allowOverlap="1" wp14:anchorId="02EFFFFF" wp14:editId="4C3C8D69">
                <wp:simplePos x="0" y="0"/>
                <wp:positionH relativeFrom="column">
                  <wp:posOffset>1108710</wp:posOffset>
                </wp:positionH>
                <wp:positionV relativeFrom="paragraph">
                  <wp:posOffset>122421</wp:posOffset>
                </wp:positionV>
                <wp:extent cx="739052" cy="1533600"/>
                <wp:effectExtent l="0" t="0" r="23495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052" cy="1533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180E04">
                            <w:pPr>
                              <w:jc w:val="center"/>
                            </w:pPr>
                            <w:r>
                              <w:t>Многоквартирный жилой дом</w:t>
                            </w:r>
                          </w:p>
                          <w:p w:rsidR="00DF5878" w:rsidRDefault="00DF5878" w:rsidP="00180E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110" style="position:absolute;left:0;text-align:left;margin-left:87.3pt;margin-top:9.65pt;width:58.2pt;height:120.75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" fillcolor="white [3201]" strokecolor="black [3200]" strokeweight="2pt">
                <v:textbox style="layout-flow:vertical;mso-layout-flow-alt:bottom-to-top">
                  <w:txbxContent>
                    <w:p w:rsidR="00DF5878" w:rsidRDefault="00DF5878" w:rsidP="00180E04">
                      <w:pPr>
                        <w:jc w:val="center"/>
                      </w:pPr>
                      <w:r>
                        <w:t>Многоквартирный жилой дом</w:t>
                      </w:r>
                    </w:p>
                    <w:p w:rsidR="00DF5878" w:rsidRDefault="00DF5878" w:rsidP="00180E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590080" behindDoc="0" locked="0" layoutInCell="1" allowOverlap="1" wp14:anchorId="4A09E2B1" wp14:editId="784A8035">
                <wp:simplePos x="0" y="0"/>
                <wp:positionH relativeFrom="column">
                  <wp:posOffset>3602355</wp:posOffset>
                </wp:positionH>
                <wp:positionV relativeFrom="paragraph">
                  <wp:posOffset>13970</wp:posOffset>
                </wp:positionV>
                <wp:extent cx="2655570" cy="4445"/>
                <wp:effectExtent l="0" t="0" r="11430" b="33655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5570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x;z-index:25259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3.65pt,1.1pt" to="492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" strokecolor="#4579b8 [3044]"/>
            </w:pict>
          </mc:Fallback>
        </mc:AlternateContent>
      </w: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580864" behindDoc="0" locked="0" layoutInCell="1" allowOverlap="1" wp14:anchorId="5D255E46" wp14:editId="7D9E885B">
                <wp:simplePos x="0" y="0"/>
                <wp:positionH relativeFrom="column">
                  <wp:posOffset>3598545</wp:posOffset>
                </wp:positionH>
                <wp:positionV relativeFrom="paragraph">
                  <wp:posOffset>12700</wp:posOffset>
                </wp:positionV>
                <wp:extent cx="0" cy="4813300"/>
                <wp:effectExtent l="0" t="0" r="19050" b="2540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13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258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5pt,1pt" to="283.35pt,3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579840" behindDoc="0" locked="0" layoutInCell="1" allowOverlap="1" wp14:anchorId="45E1FE99" wp14:editId="09F11105">
                <wp:simplePos x="0" y="0"/>
                <wp:positionH relativeFrom="column">
                  <wp:posOffset>1999615</wp:posOffset>
                </wp:positionH>
                <wp:positionV relativeFrom="paragraph">
                  <wp:posOffset>13335</wp:posOffset>
                </wp:positionV>
                <wp:extent cx="8255" cy="4856480"/>
                <wp:effectExtent l="0" t="0" r="29845" b="2032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4856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0" o:spid="_x0000_s1026" style="position:absolute;z-index:25257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45pt,1.05pt" to="158.1pt,3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581888" behindDoc="0" locked="0" layoutInCell="1" allowOverlap="1" wp14:anchorId="0026B3B4" wp14:editId="67C8AD6C">
                <wp:simplePos x="0" y="0"/>
                <wp:positionH relativeFrom="column">
                  <wp:posOffset>-646430</wp:posOffset>
                </wp:positionH>
                <wp:positionV relativeFrom="paragraph">
                  <wp:posOffset>13335</wp:posOffset>
                </wp:positionV>
                <wp:extent cx="2656205" cy="0"/>
                <wp:effectExtent l="0" t="0" r="10795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6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1" o:spid="_x0000_s1026" style="position:absolute;flip:x;z-index:25258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pt,1.05pt" to="158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" strokecolor="#4579b8 [3044]"/>
            </w:pict>
          </mc:Fallback>
        </mc:AlternateContent>
      </w:r>
    </w:p>
    <w:p w:rsidR="00180E04" w:rsidRPr="00C4094C" w:rsidRDefault="00180E04" w:rsidP="00180E04">
      <w:pPr>
        <w:ind w:left="360"/>
        <w:jc w:val="right"/>
        <w:rPr>
          <w:b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600320" behindDoc="0" locked="0" layoutInCell="1" allowOverlap="1" wp14:anchorId="18B1E872" wp14:editId="7C2F27F7">
                <wp:simplePos x="0" y="0"/>
                <wp:positionH relativeFrom="column">
                  <wp:posOffset>5511572</wp:posOffset>
                </wp:positionH>
                <wp:positionV relativeFrom="paragraph">
                  <wp:posOffset>84782</wp:posOffset>
                </wp:positionV>
                <wp:extent cx="1102287" cy="856259"/>
                <wp:effectExtent l="0" t="0" r="22225" b="2032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287" cy="8562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Pr="008F1D38" w:rsidRDefault="00DF5878" w:rsidP="00180E0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1D38">
                              <w:rPr>
                                <w:sz w:val="20"/>
                                <w:szCs w:val="20"/>
                              </w:rPr>
                              <w:t>Детский сад «Жемчужинка»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111" style="position:absolute;left:0;text-align:left;margin-left:434pt;margin-top:6.7pt;width:86.8pt;height:67.4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" fillcolor="white [3201]" strokecolor="black [3200]" strokeweight="2pt">
                <v:textbox>
                  <w:txbxContent>
                    <w:p w:rsidR="00DF5878" w:rsidRPr="008F1D38" w:rsidRDefault="00DF5878" w:rsidP="00180E0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F1D38">
                        <w:rPr>
                          <w:sz w:val="20"/>
                          <w:szCs w:val="20"/>
                        </w:rPr>
                        <w:t>Детский сад «Жемчужинка»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601344" behindDoc="0" locked="0" layoutInCell="1" allowOverlap="1" wp14:anchorId="381D24AB" wp14:editId="51148A5D">
                <wp:simplePos x="0" y="0"/>
                <wp:positionH relativeFrom="column">
                  <wp:posOffset>-376529</wp:posOffset>
                </wp:positionH>
                <wp:positionV relativeFrom="paragraph">
                  <wp:posOffset>116495</wp:posOffset>
                </wp:positionV>
                <wp:extent cx="1088823" cy="1051824"/>
                <wp:effectExtent l="0" t="0" r="16510" b="1524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823" cy="10518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180E04">
                            <w:pPr>
                              <w:jc w:val="center"/>
                            </w:pPr>
                            <w:r>
                              <w:t>Спортивный зал ДЮСШ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3" o:spid="_x0000_s1112" style="position:absolute;left:0;text-align:left;margin-left:-29.65pt;margin-top:9.15pt;width:85.75pt;height:82.8pt;z-index:25260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" fillcolor="white [3201]" strokecolor="#f79646 [3209]" strokeweight="2pt">
                <v:textbox>
                  <w:txbxContent>
                    <w:p w:rsidR="00DF5878" w:rsidRDefault="00DF5878" w:rsidP="00180E04">
                      <w:pPr>
                        <w:jc w:val="center"/>
                      </w:pPr>
                      <w:r>
                        <w:t>Спортивный зал ДЮСШ</w:t>
                      </w:r>
                    </w:p>
                  </w:txbxContent>
                </v:textbox>
              </v:rect>
            </w:pict>
          </mc:Fallback>
        </mc:AlternateContent>
      </w:r>
    </w:p>
    <w:p w:rsidR="00180E04" w:rsidRPr="00C4094C" w:rsidRDefault="00180E04" w:rsidP="00180E04">
      <w:pPr>
        <w:ind w:left="360"/>
        <w:jc w:val="right"/>
        <w:rPr>
          <w:b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602368" behindDoc="0" locked="0" layoutInCell="1" allowOverlap="1" wp14:anchorId="1C0CEE40" wp14:editId="371CC645">
                <wp:simplePos x="0" y="0"/>
                <wp:positionH relativeFrom="column">
                  <wp:posOffset>3851910</wp:posOffset>
                </wp:positionH>
                <wp:positionV relativeFrom="paragraph">
                  <wp:posOffset>152657</wp:posOffset>
                </wp:positionV>
                <wp:extent cx="993404" cy="533528"/>
                <wp:effectExtent l="0" t="0" r="16510" b="1905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404" cy="5335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180E04">
                            <w:pPr>
                              <w:jc w:val="center"/>
                            </w:pPr>
                            <w:proofErr w:type="spellStart"/>
                            <w:r>
                              <w:t>Энергосбыт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113" style="position:absolute;left:0;text-align:left;margin-left:303.3pt;margin-top:12pt;width:78.2pt;height:42pt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" fillcolor="white [3201]" strokecolor="#f79646 [3209]" strokeweight="2pt">
                <v:textbox>
                  <w:txbxContent>
                    <w:p w:rsidR="00DF5878" w:rsidRDefault="00DF5878" w:rsidP="00180E04">
                      <w:pPr>
                        <w:jc w:val="center"/>
                      </w:pPr>
                      <w:proofErr w:type="spellStart"/>
                      <w:r>
                        <w:t>Энергосбыт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80E04" w:rsidRPr="00C4094C" w:rsidRDefault="00180E04" w:rsidP="00180E04">
      <w:pPr>
        <w:tabs>
          <w:tab w:val="left" w:pos="4109"/>
          <w:tab w:val="right" w:pos="10205"/>
        </w:tabs>
        <w:ind w:left="360"/>
        <w:jc w:val="left"/>
        <w:rPr>
          <w:b/>
          <w:spacing w:val="-4"/>
        </w:rPr>
      </w:pPr>
      <w:r>
        <w:rPr>
          <w:b/>
          <w:spacing w:val="-4"/>
        </w:rPr>
        <w:tab/>
      </w:r>
      <w:r>
        <w:rPr>
          <w:b/>
          <w:spacing w:val="-4"/>
        </w:rPr>
        <w:tab/>
      </w:r>
    </w:p>
    <w:p w:rsidR="00180E04" w:rsidRPr="00C4094C" w:rsidRDefault="00180E04" w:rsidP="00180E04">
      <w:pPr>
        <w:tabs>
          <w:tab w:val="left" w:pos="4269"/>
        </w:tabs>
        <w:ind w:left="360"/>
        <w:rPr>
          <w:b/>
          <w:spacing w:val="-4"/>
        </w:rPr>
      </w:pPr>
      <w:r>
        <w:rPr>
          <w:b/>
          <w:spacing w:val="-4"/>
        </w:rPr>
        <w:tab/>
      </w:r>
    </w:p>
    <w:p w:rsidR="00180E04" w:rsidRPr="00C4094C" w:rsidRDefault="00180E04" w:rsidP="00180E04">
      <w:pPr>
        <w:ind w:left="360"/>
        <w:jc w:val="right"/>
        <w:rPr>
          <w:b/>
          <w:spacing w:val="-4"/>
        </w:rPr>
      </w:pPr>
    </w:p>
    <w:p w:rsidR="00180E04" w:rsidRPr="00C4094C" w:rsidRDefault="00180E04" w:rsidP="00180E04">
      <w:pPr>
        <w:ind w:left="360"/>
        <w:jc w:val="right"/>
        <w:rPr>
          <w:b/>
          <w:spacing w:val="-4"/>
        </w:rPr>
      </w:pPr>
    </w:p>
    <w:p w:rsidR="00180E04" w:rsidRPr="00C4094C" w:rsidRDefault="00180E04" w:rsidP="00180E04">
      <w:pPr>
        <w:tabs>
          <w:tab w:val="left" w:pos="2538"/>
          <w:tab w:val="left" w:pos="4167"/>
        </w:tabs>
        <w:ind w:left="360"/>
        <w:rPr>
          <w:b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588032" behindDoc="0" locked="0" layoutInCell="1" allowOverlap="1" wp14:anchorId="65EF27AC" wp14:editId="22D1CCD3">
                <wp:simplePos x="0" y="0"/>
                <wp:positionH relativeFrom="column">
                  <wp:posOffset>3618865</wp:posOffset>
                </wp:positionH>
                <wp:positionV relativeFrom="paragraph">
                  <wp:posOffset>80010</wp:posOffset>
                </wp:positionV>
                <wp:extent cx="438150" cy="289560"/>
                <wp:effectExtent l="0" t="0" r="19050" b="1524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895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Pr="008F1D38" w:rsidRDefault="00DF5878" w:rsidP="00180E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F1D38">
                              <w:rPr>
                                <w:sz w:val="16"/>
                                <w:szCs w:val="16"/>
                              </w:rPr>
                              <w:t>НТО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114" style="position:absolute;left:0;text-align:left;margin-left:284.95pt;margin-top:6.3pt;width:34.5pt;height:22.8pt;z-index:25258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" fillcolor="yellow" strokecolor="black [3200]" strokeweight="2pt">
                <v:textbox>
                  <w:txbxContent>
                    <w:p w:rsidR="00DF5878" w:rsidRPr="008F1D38" w:rsidRDefault="00DF5878" w:rsidP="00180E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F1D38">
                        <w:rPr>
                          <w:sz w:val="16"/>
                          <w:szCs w:val="16"/>
                        </w:rPr>
                        <w:t>НТО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pacing w:val="-4"/>
        </w:rPr>
        <w:tab/>
      </w:r>
      <w:r>
        <w:rPr>
          <w:b/>
          <w:spacing w:val="-4"/>
        </w:rPr>
        <w:tab/>
      </w:r>
    </w:p>
    <w:p w:rsidR="00180E04" w:rsidRDefault="00180E04" w:rsidP="00180E04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603392" behindDoc="0" locked="0" layoutInCell="1" allowOverlap="1" wp14:anchorId="65AB7E3C" wp14:editId="7F16BDDA">
                <wp:simplePos x="0" y="0"/>
                <wp:positionH relativeFrom="column">
                  <wp:posOffset>4121150</wp:posOffset>
                </wp:positionH>
                <wp:positionV relativeFrom="paragraph">
                  <wp:posOffset>47625</wp:posOffset>
                </wp:positionV>
                <wp:extent cx="813435" cy="432435"/>
                <wp:effectExtent l="0" t="0" r="24765" b="2476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35" cy="4324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180E04">
                            <w:pPr>
                              <w:jc w:val="center"/>
                            </w:pPr>
                            <w:r w:rsidRPr="008F1D38">
                              <w:rPr>
                                <w:sz w:val="20"/>
                                <w:szCs w:val="20"/>
                              </w:rPr>
                              <w:t>Аптека «Легенда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115" style="position:absolute;left:0;text-align:left;margin-left:324.5pt;margin-top:3.75pt;width:64.05pt;height:34.05pt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" fillcolor="white [3201]" strokecolor="#f79646 [3209]" strokeweight="2pt">
                <v:textbox>
                  <w:txbxContent>
                    <w:p w:rsidR="00DF5878" w:rsidRDefault="00DF5878" w:rsidP="00180E04">
                      <w:pPr>
                        <w:jc w:val="center"/>
                      </w:pPr>
                      <w:r w:rsidRPr="008F1D38">
                        <w:rPr>
                          <w:sz w:val="20"/>
                          <w:szCs w:val="20"/>
                        </w:rPr>
                        <w:t>Аптека «Легенда</w:t>
                      </w:r>
                      <w: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180E04" w:rsidRDefault="00180E04" w:rsidP="00180E04">
      <w:pPr>
        <w:tabs>
          <w:tab w:val="left" w:pos="2327"/>
        </w:tabs>
        <w:ind w:left="360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597248" behindDoc="0" locked="0" layoutInCell="1" allowOverlap="1" wp14:anchorId="267E5047" wp14:editId="56DA85D7">
                <wp:simplePos x="0" y="0"/>
                <wp:positionH relativeFrom="column">
                  <wp:posOffset>2640965</wp:posOffset>
                </wp:positionH>
                <wp:positionV relativeFrom="paragraph">
                  <wp:posOffset>20320</wp:posOffset>
                </wp:positionV>
                <wp:extent cx="480060" cy="1707515"/>
                <wp:effectExtent l="0" t="0" r="0" b="698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7075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Pr="007A09CE" w:rsidRDefault="00DF5878" w:rsidP="00180E04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7A09CE">
                              <w:rPr>
                                <w:b/>
                              </w:rPr>
                              <w:t>Ул</w:t>
                            </w:r>
                            <w:proofErr w:type="gramStart"/>
                            <w:r w:rsidRPr="007A09CE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ервомайская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116" style="position:absolute;left:0;text-align:left;margin-left:207.95pt;margin-top:1.6pt;width:37.8pt;height:134.45pt;z-index:2525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" fillcolor="white [3201]" stroked="f" strokeweight="2pt">
                <v:textbox style="layout-flow:vertical;mso-layout-flow-alt:bottom-to-top">
                  <w:txbxContent>
                    <w:p w:rsidR="00DF5878" w:rsidRPr="007A09CE" w:rsidRDefault="00DF5878" w:rsidP="00180E04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7A09CE">
                        <w:rPr>
                          <w:b/>
                        </w:rPr>
                        <w:t>Ул</w:t>
                      </w:r>
                      <w:proofErr w:type="gramStart"/>
                      <w:r w:rsidRPr="007A09CE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П</w:t>
                      </w:r>
                      <w:proofErr w:type="gramEnd"/>
                      <w:r>
                        <w:rPr>
                          <w:b/>
                        </w:rPr>
                        <w:t>ервомайская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b/>
          <w:color w:val="000000"/>
          <w:spacing w:val="-4"/>
        </w:rPr>
        <w:tab/>
      </w:r>
    </w:p>
    <w:p w:rsidR="00180E04" w:rsidRDefault="00180E04" w:rsidP="00180E04">
      <w:pPr>
        <w:ind w:left="360"/>
        <w:jc w:val="right"/>
        <w:rPr>
          <w:b/>
          <w:color w:val="000000"/>
          <w:spacing w:val="-4"/>
        </w:rPr>
      </w:pPr>
    </w:p>
    <w:p w:rsidR="00180E04" w:rsidRDefault="00180E04" w:rsidP="00180E04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587008" behindDoc="0" locked="0" layoutInCell="1" allowOverlap="1" wp14:anchorId="184D5EFA" wp14:editId="6B415670">
                <wp:simplePos x="0" y="0"/>
                <wp:positionH relativeFrom="column">
                  <wp:posOffset>4121473</wp:posOffset>
                </wp:positionH>
                <wp:positionV relativeFrom="paragraph">
                  <wp:posOffset>124618</wp:posOffset>
                </wp:positionV>
                <wp:extent cx="723841" cy="1960939"/>
                <wp:effectExtent l="0" t="0" r="19685" b="2032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841" cy="19609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180E04">
                            <w:pPr>
                              <w:jc w:val="center"/>
                            </w:pPr>
                            <w:r>
                              <w:t>Магазины</w:t>
                            </w:r>
                          </w:p>
                          <w:p w:rsidR="00DF5878" w:rsidRDefault="00DF5878" w:rsidP="00180E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117" style="position:absolute;left:0;text-align:left;margin-left:324.55pt;margin-top:9.8pt;width:57pt;height:154.4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" fillcolor="white [3201]" strokecolor="black [3200]" strokeweight="2pt">
                <v:textbox style="layout-flow:vertical">
                  <w:txbxContent>
                    <w:p w:rsidR="00DF5878" w:rsidRDefault="00DF5878" w:rsidP="00180E04">
                      <w:pPr>
                        <w:jc w:val="center"/>
                      </w:pPr>
                      <w:r>
                        <w:t>Магазины</w:t>
                      </w:r>
                    </w:p>
                    <w:p w:rsidR="00DF5878" w:rsidRDefault="00DF5878" w:rsidP="00180E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80E04" w:rsidRDefault="00D84A70" w:rsidP="00180E04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608512" behindDoc="0" locked="0" layoutInCell="1" allowOverlap="1" wp14:anchorId="05D67915" wp14:editId="0FEFD886">
                <wp:simplePos x="0" y="0"/>
                <wp:positionH relativeFrom="column">
                  <wp:posOffset>1085850</wp:posOffset>
                </wp:positionH>
                <wp:positionV relativeFrom="paragraph">
                  <wp:posOffset>34925</wp:posOffset>
                </wp:positionV>
                <wp:extent cx="738505" cy="1706245"/>
                <wp:effectExtent l="0" t="0" r="23495" b="27305"/>
                <wp:wrapNone/>
                <wp:docPr id="515" name="Прямоугольник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505" cy="17062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180E04">
                            <w:pPr>
                              <w:jc w:val="center"/>
                            </w:pPr>
                            <w:r w:rsidRPr="00180E04">
                              <w:t>Многоквартирный жилой дом</w:t>
                            </w:r>
                          </w:p>
                          <w:p w:rsidR="00DF5878" w:rsidRDefault="00DF5878" w:rsidP="00180E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5" o:spid="_x0000_s1118" style="position:absolute;left:0;text-align:left;margin-left:85.5pt;margin-top:2.75pt;width:58.15pt;height:134.35pt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" fillcolor="white [3201]" strokecolor="black [3200]" strokeweight="2pt">
                <v:textbox style="layout-flow:vertical;mso-layout-flow-alt:bottom-to-top">
                  <w:txbxContent>
                    <w:p w:rsidR="00DF5878" w:rsidRDefault="00DF5878" w:rsidP="00180E04">
                      <w:pPr>
                        <w:jc w:val="center"/>
                      </w:pPr>
                      <w:r w:rsidRPr="00180E04">
                        <w:t>Многоквартирный жилой дом</w:t>
                      </w:r>
                    </w:p>
                    <w:p w:rsidR="00DF5878" w:rsidRDefault="00DF5878" w:rsidP="00180E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80E04" w:rsidRDefault="00180E04" w:rsidP="00180E04">
      <w:pPr>
        <w:ind w:left="360"/>
        <w:jc w:val="right"/>
        <w:rPr>
          <w:b/>
          <w:color w:val="000000"/>
          <w:spacing w:val="-4"/>
        </w:rPr>
      </w:pPr>
    </w:p>
    <w:p w:rsidR="00180E04" w:rsidRDefault="00180E04" w:rsidP="00180E04">
      <w:pPr>
        <w:ind w:left="360"/>
        <w:jc w:val="right"/>
        <w:rPr>
          <w:b/>
          <w:color w:val="000000"/>
          <w:spacing w:val="-4"/>
        </w:rPr>
      </w:pPr>
    </w:p>
    <w:p w:rsidR="00180E04" w:rsidRDefault="00180E04" w:rsidP="00180E04">
      <w:pPr>
        <w:ind w:left="360"/>
        <w:jc w:val="right"/>
        <w:rPr>
          <w:b/>
          <w:color w:val="000000"/>
          <w:spacing w:val="-4"/>
        </w:rPr>
      </w:pPr>
    </w:p>
    <w:p w:rsidR="00180E04" w:rsidRDefault="00180E04" w:rsidP="00180E04">
      <w:pPr>
        <w:ind w:left="360"/>
        <w:jc w:val="right"/>
        <w:rPr>
          <w:b/>
          <w:color w:val="000000"/>
          <w:spacing w:val="-4"/>
        </w:rPr>
      </w:pPr>
    </w:p>
    <w:p w:rsidR="00180E04" w:rsidRDefault="00180E04" w:rsidP="00180E04">
      <w:pPr>
        <w:ind w:left="360"/>
        <w:jc w:val="right"/>
        <w:rPr>
          <w:b/>
          <w:color w:val="000000"/>
          <w:spacing w:val="-4"/>
        </w:rPr>
      </w:pPr>
    </w:p>
    <w:p w:rsidR="00180E04" w:rsidRDefault="00180E04" w:rsidP="00180E04">
      <w:pPr>
        <w:ind w:left="360"/>
        <w:jc w:val="right"/>
        <w:rPr>
          <w:b/>
          <w:color w:val="000000"/>
          <w:spacing w:val="-4"/>
        </w:rPr>
      </w:pPr>
    </w:p>
    <w:p w:rsidR="00180E04" w:rsidRDefault="00180E04" w:rsidP="00180E04">
      <w:pPr>
        <w:ind w:left="360"/>
        <w:jc w:val="right"/>
        <w:rPr>
          <w:b/>
          <w:color w:val="000000"/>
          <w:spacing w:val="-4"/>
        </w:rPr>
      </w:pPr>
    </w:p>
    <w:p w:rsidR="00180E04" w:rsidRDefault="00180E04" w:rsidP="00180E04">
      <w:pPr>
        <w:ind w:left="360"/>
        <w:jc w:val="right"/>
        <w:rPr>
          <w:b/>
          <w:color w:val="000000"/>
          <w:spacing w:val="-4"/>
        </w:rPr>
      </w:pPr>
    </w:p>
    <w:p w:rsidR="00180E04" w:rsidRDefault="00180E04" w:rsidP="00180E04">
      <w:pPr>
        <w:ind w:left="360"/>
        <w:jc w:val="right"/>
        <w:rPr>
          <w:b/>
          <w:color w:val="000000"/>
          <w:spacing w:val="-4"/>
        </w:rPr>
      </w:pPr>
    </w:p>
    <w:p w:rsidR="00180E04" w:rsidRDefault="00180E04" w:rsidP="00180E04">
      <w:pPr>
        <w:ind w:left="360"/>
        <w:jc w:val="right"/>
        <w:rPr>
          <w:b/>
          <w:color w:val="000000"/>
          <w:spacing w:val="-4"/>
        </w:rPr>
      </w:pPr>
    </w:p>
    <w:p w:rsidR="00180E04" w:rsidRDefault="00180E04" w:rsidP="00180E04">
      <w:pPr>
        <w:ind w:left="360"/>
        <w:jc w:val="right"/>
        <w:rPr>
          <w:b/>
          <w:color w:val="000000"/>
          <w:spacing w:val="-4"/>
        </w:rPr>
      </w:pPr>
    </w:p>
    <w:p w:rsidR="00180E04" w:rsidRDefault="00180E04" w:rsidP="00180E04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605440" behindDoc="0" locked="0" layoutInCell="1" allowOverlap="1" wp14:anchorId="2E5878F0" wp14:editId="132451CD">
                <wp:simplePos x="0" y="0"/>
                <wp:positionH relativeFrom="column">
                  <wp:posOffset>3799056</wp:posOffset>
                </wp:positionH>
                <wp:positionV relativeFrom="paragraph">
                  <wp:posOffset>119024</wp:posOffset>
                </wp:positionV>
                <wp:extent cx="2716772" cy="581025"/>
                <wp:effectExtent l="0" t="0" r="26670" b="2857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772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180E04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9" o:spid="_x0000_s1119" style="position:absolute;left:0;text-align:left;margin-left:299.15pt;margin-top:9.35pt;width:213.9pt;height:45.75pt;z-index:25260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" fillcolor="white [3201]" strokecolor="#f79646 [3209]" strokeweight="2pt">
                <v:textbox>
                  <w:txbxContent>
                    <w:p w:rsidR="00DF5878" w:rsidRDefault="00DF5878" w:rsidP="00180E04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</w:p>
    <w:p w:rsidR="00180E04" w:rsidRDefault="00180E04" w:rsidP="00180E04">
      <w:pPr>
        <w:ind w:left="360"/>
        <w:jc w:val="right"/>
        <w:rPr>
          <w:b/>
          <w:color w:val="000000"/>
          <w:spacing w:val="-4"/>
        </w:rPr>
      </w:pPr>
    </w:p>
    <w:p w:rsidR="00180E04" w:rsidRDefault="00180E04" w:rsidP="00180E04">
      <w:pPr>
        <w:tabs>
          <w:tab w:val="left" w:pos="4393"/>
          <w:tab w:val="right" w:pos="10205"/>
        </w:tabs>
        <w:ind w:left="360"/>
        <w:jc w:val="lef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                                                             </w:t>
      </w:r>
      <w:r>
        <w:rPr>
          <w:b/>
          <w:color w:val="000000"/>
          <w:spacing w:val="-4"/>
        </w:rPr>
        <w:tab/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592128" behindDoc="0" locked="0" layoutInCell="1" allowOverlap="1" wp14:anchorId="7362EB4E" wp14:editId="34E9F444">
                <wp:simplePos x="0" y="0"/>
                <wp:positionH relativeFrom="column">
                  <wp:posOffset>3602182</wp:posOffset>
                </wp:positionH>
                <wp:positionV relativeFrom="paragraph">
                  <wp:posOffset>4330</wp:posOffset>
                </wp:positionV>
                <wp:extent cx="346" cy="289790"/>
                <wp:effectExtent l="0" t="0" r="19050" b="1524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" cy="289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0" o:spid="_x0000_s1026" style="position:absolute;z-index:25259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65pt,.35pt" to="283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" strokecolor="#4579b8 [3044]"/>
            </w:pict>
          </mc:Fallback>
        </mc:AlternateContent>
      </w:r>
    </w:p>
    <w:p w:rsidR="00180E04" w:rsidRDefault="00180E04" w:rsidP="00180E04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 wp14:anchorId="7BA5E9F2" wp14:editId="270CDE1B">
                <wp:simplePos x="0" y="0"/>
                <wp:positionH relativeFrom="column">
                  <wp:posOffset>2007196</wp:posOffset>
                </wp:positionH>
                <wp:positionV relativeFrom="paragraph">
                  <wp:posOffset>137275</wp:posOffset>
                </wp:positionV>
                <wp:extent cx="0" cy="157910"/>
                <wp:effectExtent l="0" t="0" r="19050" b="1397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" o:spid="_x0000_s1026" style="position:absolute;z-index:25259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05pt,10.8pt" to="158.0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593152" behindDoc="0" locked="0" layoutInCell="1" allowOverlap="1" wp14:anchorId="33B16895" wp14:editId="3805ED80">
                <wp:simplePos x="0" y="0"/>
                <wp:positionH relativeFrom="column">
                  <wp:posOffset>3602182</wp:posOffset>
                </wp:positionH>
                <wp:positionV relativeFrom="paragraph">
                  <wp:posOffset>117475</wp:posOffset>
                </wp:positionV>
                <wp:extent cx="346" cy="176876"/>
                <wp:effectExtent l="0" t="0" r="19050" b="1397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6" cy="176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2" o:spid="_x0000_s1026" style="position:absolute;flip:x;z-index:25259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65pt,9.25pt" to="283.7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" strokecolor="#4579b8 [3044]"/>
            </w:pict>
          </mc:Fallback>
        </mc:AlternateContent>
      </w:r>
    </w:p>
    <w:p w:rsidR="00180E04" w:rsidRDefault="00180E04" w:rsidP="00180E04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610560" behindDoc="0" locked="0" layoutInCell="1" allowOverlap="1" wp14:anchorId="52DC0587" wp14:editId="5DCCEDAC">
                <wp:simplePos x="0" y="0"/>
                <wp:positionH relativeFrom="column">
                  <wp:posOffset>1087110</wp:posOffset>
                </wp:positionH>
                <wp:positionV relativeFrom="paragraph">
                  <wp:posOffset>39775</wp:posOffset>
                </wp:positionV>
                <wp:extent cx="738505" cy="1936800"/>
                <wp:effectExtent l="0" t="0" r="23495" b="25400"/>
                <wp:wrapNone/>
                <wp:docPr id="516" name="Прямоугольник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505" cy="193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180E04">
                            <w:pPr>
                              <w:jc w:val="center"/>
                            </w:pPr>
                            <w:r w:rsidRPr="00D84A70">
                              <w:t>Многоквартирный жилой дом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6" o:spid="_x0000_s1120" style="position:absolute;left:0;text-align:left;margin-left:85.6pt;margin-top:3.15pt;width:58.15pt;height:152.5pt;z-index:2526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" fillcolor="white [3201]" strokecolor="black [3200]" strokeweight="2pt">
                <v:textbox style="layout-flow:vertical;mso-layout-flow-alt:bottom-to-top">
                  <w:txbxContent>
                    <w:p w:rsidR="00DF5878" w:rsidRDefault="00DF5878" w:rsidP="00180E04">
                      <w:pPr>
                        <w:jc w:val="center"/>
                      </w:pPr>
                      <w:r w:rsidRPr="00D84A70">
                        <w:t>Многоквартирный жилой дом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583936" behindDoc="0" locked="0" layoutInCell="1" allowOverlap="1" wp14:anchorId="6D39BB03" wp14:editId="5AC84E83">
                <wp:simplePos x="0" y="0"/>
                <wp:positionH relativeFrom="column">
                  <wp:posOffset>2008710</wp:posOffset>
                </wp:positionH>
                <wp:positionV relativeFrom="paragraph">
                  <wp:posOffset>121665</wp:posOffset>
                </wp:positionV>
                <wp:extent cx="3175" cy="1310275"/>
                <wp:effectExtent l="0" t="0" r="34925" b="234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1310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25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15pt,9.6pt" to="158.4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" strokecolor="black [3040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584960" behindDoc="0" locked="0" layoutInCell="1" allowOverlap="1" wp14:anchorId="5178CB22" wp14:editId="2215C580">
                <wp:simplePos x="0" y="0"/>
                <wp:positionH relativeFrom="column">
                  <wp:posOffset>3594100</wp:posOffset>
                </wp:positionH>
                <wp:positionV relativeFrom="paragraph">
                  <wp:posOffset>121400</wp:posOffset>
                </wp:positionV>
                <wp:extent cx="1983740" cy="0"/>
                <wp:effectExtent l="0" t="0" r="16510" b="19050"/>
                <wp:wrapNone/>
                <wp:docPr id="512" name="Прямая соединительная линия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3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12" o:spid="_x0000_s1026" style="position:absolute;z-index:25258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pt,9.55pt" to="439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" strokecolor="#4579b8 [3044]"/>
            </w:pict>
          </mc:Fallback>
        </mc:AlternateContent>
      </w:r>
    </w:p>
    <w:p w:rsidR="00180E04" w:rsidRDefault="00180E04" w:rsidP="00180E04">
      <w:pPr>
        <w:ind w:left="360"/>
        <w:jc w:val="right"/>
        <w:rPr>
          <w:b/>
          <w:color w:val="000000"/>
          <w:spacing w:val="-4"/>
        </w:rPr>
      </w:pPr>
    </w:p>
    <w:p w:rsidR="00180E04" w:rsidRDefault="00180E04" w:rsidP="00180E04">
      <w:pPr>
        <w:tabs>
          <w:tab w:val="left" w:pos="6575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  <w:proofErr w:type="spellStart"/>
      <w:r>
        <w:rPr>
          <w:b/>
          <w:color w:val="000000"/>
          <w:spacing w:val="-4"/>
        </w:rPr>
        <w:t>ул</w:t>
      </w:r>
      <w:proofErr w:type="gramStart"/>
      <w:r>
        <w:rPr>
          <w:b/>
          <w:color w:val="000000"/>
          <w:spacing w:val="-4"/>
        </w:rPr>
        <w:t>.Н</w:t>
      </w:r>
      <w:proofErr w:type="gramEnd"/>
      <w:r>
        <w:rPr>
          <w:b/>
          <w:color w:val="000000"/>
          <w:spacing w:val="-4"/>
        </w:rPr>
        <w:t>овая</w:t>
      </w:r>
      <w:proofErr w:type="spellEnd"/>
      <w:r>
        <w:rPr>
          <w:b/>
          <w:color w:val="000000"/>
          <w:spacing w:val="-4"/>
        </w:rPr>
        <w:t xml:space="preserve">                                                                                              </w:t>
      </w:r>
    </w:p>
    <w:p w:rsidR="00180E04" w:rsidRDefault="00180E04" w:rsidP="00180E04">
      <w:pPr>
        <w:ind w:left="360"/>
        <w:jc w:val="left"/>
        <w:rPr>
          <w:b/>
          <w:color w:val="000000"/>
          <w:spacing w:val="-4"/>
        </w:rPr>
      </w:pPr>
    </w:p>
    <w:p w:rsidR="00180E04" w:rsidRDefault="00180E04" w:rsidP="00180E04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585984" behindDoc="0" locked="0" layoutInCell="1" allowOverlap="1" wp14:anchorId="3846736D" wp14:editId="01C6F1B8">
                <wp:simplePos x="0" y="0"/>
                <wp:positionH relativeFrom="column">
                  <wp:posOffset>3594735</wp:posOffset>
                </wp:positionH>
                <wp:positionV relativeFrom="paragraph">
                  <wp:posOffset>168275</wp:posOffset>
                </wp:positionV>
                <wp:extent cx="1983740" cy="8255"/>
                <wp:effectExtent l="0" t="0" r="16510" b="29845"/>
                <wp:wrapNone/>
                <wp:docPr id="513" name="Прямая соединительная линия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374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13" o:spid="_x0000_s1026" style="position:absolute;z-index:25258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05pt,13.25pt" to="439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" strokecolor="black [3040]"/>
            </w:pict>
          </mc:Fallback>
        </mc:AlternateContent>
      </w:r>
    </w:p>
    <w:p w:rsidR="00180E04" w:rsidRDefault="00180E04" w:rsidP="00180E04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604416" behindDoc="0" locked="0" layoutInCell="1" allowOverlap="1" wp14:anchorId="4833E082" wp14:editId="0938ABB5">
                <wp:simplePos x="0" y="0"/>
                <wp:positionH relativeFrom="column">
                  <wp:posOffset>3603489</wp:posOffset>
                </wp:positionH>
                <wp:positionV relativeFrom="paragraph">
                  <wp:posOffset>50840</wp:posOffset>
                </wp:positionV>
                <wp:extent cx="2822223" cy="581411"/>
                <wp:effectExtent l="0" t="0" r="16510" b="28575"/>
                <wp:wrapNone/>
                <wp:docPr id="514" name="Прямоугольник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223" cy="5814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180E04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14" o:spid="_x0000_s1121" style="position:absolute;left:0;text-align:left;margin-left:283.75pt;margin-top:4pt;width:222.2pt;height:45.8pt;z-index:25260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" fillcolor="white [3201]" strokecolor="#f79646 [3209]" strokeweight="2pt">
                <v:textbox>
                  <w:txbxContent>
                    <w:p w:rsidR="00DF5878" w:rsidRDefault="00DF5878" w:rsidP="00180E04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</w:p>
    <w:p w:rsidR="00180E04" w:rsidRDefault="00180E04" w:rsidP="00180E04">
      <w:pPr>
        <w:ind w:left="360"/>
        <w:jc w:val="right"/>
        <w:rPr>
          <w:b/>
          <w:color w:val="000000"/>
          <w:spacing w:val="-4"/>
        </w:rPr>
      </w:pPr>
    </w:p>
    <w:p w:rsidR="00180E04" w:rsidRDefault="00180E04" w:rsidP="00180E04">
      <w:pPr>
        <w:ind w:left="360"/>
        <w:jc w:val="right"/>
        <w:rPr>
          <w:b/>
          <w:color w:val="000000"/>
          <w:spacing w:val="-4"/>
        </w:rPr>
      </w:pPr>
    </w:p>
    <w:p w:rsidR="00180E04" w:rsidRDefault="00180E04" w:rsidP="00180E04">
      <w:pPr>
        <w:ind w:left="360"/>
        <w:jc w:val="right"/>
        <w:rPr>
          <w:b/>
          <w:color w:val="000000"/>
          <w:spacing w:val="-4"/>
        </w:rPr>
      </w:pPr>
    </w:p>
    <w:p w:rsidR="00180E04" w:rsidRDefault="00180E04" w:rsidP="00180E04">
      <w:pPr>
        <w:ind w:left="360"/>
        <w:jc w:val="right"/>
        <w:rPr>
          <w:b/>
          <w:color w:val="000000"/>
          <w:spacing w:val="-4"/>
        </w:rPr>
      </w:pPr>
    </w:p>
    <w:p w:rsidR="00180E04" w:rsidRDefault="00180E04" w:rsidP="00180E04">
      <w:pPr>
        <w:ind w:left="360"/>
        <w:jc w:val="right"/>
        <w:rPr>
          <w:b/>
          <w:color w:val="000000"/>
          <w:spacing w:val="-4"/>
        </w:rPr>
      </w:pPr>
    </w:p>
    <w:p w:rsidR="00180E04" w:rsidRDefault="00180E04" w:rsidP="009127BA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center"/>
        <w:rPr>
          <w:sz w:val="28"/>
          <w:szCs w:val="28"/>
        </w:rPr>
      </w:pPr>
      <w:r w:rsidRPr="00CE509B">
        <w:rPr>
          <w:sz w:val="28"/>
          <w:szCs w:val="28"/>
        </w:rPr>
        <w:lastRenderedPageBreak/>
        <w:t>Схема размещения НТО</w:t>
      </w:r>
      <w:r w:rsidRPr="00A67ACC">
        <w:rPr>
          <w:sz w:val="28"/>
          <w:szCs w:val="28"/>
        </w:rPr>
        <w:t xml:space="preserve"> </w:t>
      </w:r>
      <w:r>
        <w:rPr>
          <w:sz w:val="28"/>
          <w:szCs w:val="28"/>
        </w:rPr>
        <w:t>для лота №8</w:t>
      </w:r>
    </w:p>
    <w:p w:rsidR="00D84A70" w:rsidRPr="00A67ACC" w:rsidRDefault="00D84A70" w:rsidP="00D84A70">
      <w:pPr>
        <w:ind w:left="3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реображенское</w:t>
      </w:r>
      <w:proofErr w:type="spellEnd"/>
    </w:p>
    <w:p w:rsidR="00D84A70" w:rsidRDefault="00D84A70" w:rsidP="00D84A70">
      <w:pPr>
        <w:ind w:left="360"/>
        <w:jc w:val="center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632064" behindDoc="0" locked="0" layoutInCell="1" allowOverlap="1" wp14:anchorId="0D888E6F" wp14:editId="4ACCE103">
                <wp:simplePos x="0" y="0"/>
                <wp:positionH relativeFrom="column">
                  <wp:posOffset>1670310</wp:posOffset>
                </wp:positionH>
                <wp:positionV relativeFrom="paragraph">
                  <wp:posOffset>98900</wp:posOffset>
                </wp:positionV>
                <wp:extent cx="792000" cy="1015200"/>
                <wp:effectExtent l="0" t="0" r="27305" b="13970"/>
                <wp:wrapNone/>
                <wp:docPr id="430" name="Прямоугольник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1015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0" o:spid="_x0000_s1122" style="position:absolute;left:0;text-align:left;margin-left:131.5pt;margin-top:7.8pt;width:62.35pt;height:79.95pt;z-index:25263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" fillcolor="white [3201]" strokecolor="black [3200]" strokeweight="2pt">
                <v:textbox style="layout-flow:vertical;mso-layout-flow-alt:bottom-to-top"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628992" behindDoc="0" locked="0" layoutInCell="1" allowOverlap="1" wp14:anchorId="30E0FBC5" wp14:editId="42277993">
                <wp:simplePos x="0" y="0"/>
                <wp:positionH relativeFrom="column">
                  <wp:posOffset>3343910</wp:posOffset>
                </wp:positionH>
                <wp:positionV relativeFrom="paragraph">
                  <wp:posOffset>134620</wp:posOffset>
                </wp:positionV>
                <wp:extent cx="2540" cy="2663825"/>
                <wp:effectExtent l="0" t="0" r="35560" b="22225"/>
                <wp:wrapNone/>
                <wp:docPr id="431" name="Прямая соединительная линия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66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1" o:spid="_x0000_s1026" style="position:absolute;z-index:2526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3pt,10.6pt" to="263.5pt,2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619776" behindDoc="0" locked="0" layoutInCell="1" allowOverlap="1" wp14:anchorId="7F6FE167" wp14:editId="022726EE">
                <wp:simplePos x="0" y="0"/>
                <wp:positionH relativeFrom="column">
                  <wp:posOffset>2635885</wp:posOffset>
                </wp:positionH>
                <wp:positionV relativeFrom="paragraph">
                  <wp:posOffset>137160</wp:posOffset>
                </wp:positionV>
                <wp:extent cx="7620" cy="2663825"/>
                <wp:effectExtent l="0" t="0" r="30480" b="22225"/>
                <wp:wrapNone/>
                <wp:docPr id="432" name="Прямая соединительная линия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66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2" o:spid="_x0000_s1026" style="position:absolute;flip:x;z-index:2526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55pt,10.8pt" to="208.15pt,2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" strokecolor="#4579b8 [3044]"/>
            </w:pict>
          </mc:Fallback>
        </mc:AlternateConten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643328" behindDoc="0" locked="0" layoutInCell="1" allowOverlap="1" wp14:anchorId="330D2B57" wp14:editId="1B4468E6">
                <wp:simplePos x="0" y="0"/>
                <wp:positionH relativeFrom="column">
                  <wp:posOffset>3560190</wp:posOffset>
                </wp:positionH>
                <wp:positionV relativeFrom="paragraph">
                  <wp:posOffset>141535</wp:posOffset>
                </wp:positionV>
                <wp:extent cx="480060" cy="1537970"/>
                <wp:effectExtent l="0" t="0" r="15240" b="24130"/>
                <wp:wrapNone/>
                <wp:docPr id="433" name="Прямоугольник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537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3" o:spid="_x0000_s1123" style="position:absolute;left:0;text-align:left;margin-left:280.35pt;margin-top:11.15pt;width:37.8pt;height:121.1pt;z-index:25264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" fillcolor="white [3201]" strokecolor="black [3200]" strokeweight="2pt">
                <v:textbox style="layout-flow:vertical;mso-layout-flow-alt:bottom-to-top"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622848" behindDoc="0" locked="0" layoutInCell="1" allowOverlap="1" wp14:anchorId="2A790431" wp14:editId="7FA28DF5">
                <wp:simplePos x="0" y="0"/>
                <wp:positionH relativeFrom="column">
                  <wp:posOffset>2692400</wp:posOffset>
                </wp:positionH>
                <wp:positionV relativeFrom="paragraph">
                  <wp:posOffset>15875</wp:posOffset>
                </wp:positionV>
                <wp:extent cx="480060" cy="1538605"/>
                <wp:effectExtent l="0" t="0" r="0" b="4445"/>
                <wp:wrapNone/>
                <wp:docPr id="434" name="Прямоугольник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5386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Pr="007A09CE" w:rsidRDefault="00DF5878" w:rsidP="00D84A70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7A09CE">
                              <w:rPr>
                                <w:b/>
                              </w:rPr>
                              <w:t>Ул</w:t>
                            </w:r>
                            <w:proofErr w:type="gramStart"/>
                            <w:r w:rsidRPr="007A09CE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Ш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кольная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4" o:spid="_x0000_s1124" style="position:absolute;left:0;text-align:left;margin-left:212pt;margin-top:1.25pt;width:37.8pt;height:121.15pt;z-index:2526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" fillcolor="white [3201]" stroked="f" strokeweight="2pt">
                <v:textbox style="layout-flow:vertical;mso-layout-flow-alt:bottom-to-top">
                  <w:txbxContent>
                    <w:p w:rsidR="00DF5878" w:rsidRPr="007A09CE" w:rsidRDefault="00DF5878" w:rsidP="00D84A70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7A09CE">
                        <w:rPr>
                          <w:b/>
                        </w:rPr>
                        <w:t>Ул</w:t>
                      </w:r>
                      <w:proofErr w:type="gramStart"/>
                      <w:r w:rsidRPr="007A09CE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Ш</w:t>
                      </w:r>
                      <w:proofErr w:type="gramEnd"/>
                      <w:r>
                        <w:rPr>
                          <w:b/>
                        </w:rPr>
                        <w:t>кольная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D84A70" w:rsidRDefault="00D84A70" w:rsidP="00D84A70">
      <w:pPr>
        <w:tabs>
          <w:tab w:val="left" w:pos="4262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D84A70" w:rsidRDefault="00D84A70" w:rsidP="00D84A70">
      <w:pPr>
        <w:tabs>
          <w:tab w:val="left" w:pos="2611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D84A70" w:rsidRPr="00C4094C" w:rsidRDefault="00D84A70" w:rsidP="00D84A70">
      <w:pPr>
        <w:ind w:left="360"/>
        <w:rPr>
          <w:b/>
          <w:color w:val="000000"/>
          <w:spacing w:val="-4"/>
          <w:sz w:val="16"/>
          <w:szCs w:val="16"/>
        </w:rPr>
      </w:pPr>
    </w:p>
    <w:p w:rsidR="00D84A70" w:rsidRPr="00C4094C" w:rsidRDefault="00D84A70" w:rsidP="00D84A70">
      <w:pPr>
        <w:ind w:left="360"/>
        <w:jc w:val="center"/>
        <w:rPr>
          <w:b/>
          <w:spacing w:val="-4"/>
        </w:rPr>
      </w:pPr>
      <w:r>
        <w:rPr>
          <w:b/>
          <w:spacing w:val="-4"/>
        </w:rPr>
        <w:t xml:space="preserve">                                                                   </w:t>
      </w:r>
    </w:p>
    <w:p w:rsidR="00D84A70" w:rsidRPr="00C4094C" w:rsidRDefault="00D84A70" w:rsidP="00D84A70">
      <w:pPr>
        <w:ind w:left="360"/>
        <w:jc w:val="right"/>
        <w:rPr>
          <w:b/>
          <w:spacing w:val="-4"/>
        </w:rPr>
      </w:pPr>
    </w:p>
    <w:p w:rsidR="00D84A70" w:rsidRPr="00C4094C" w:rsidRDefault="00D84A70" w:rsidP="00D84A70">
      <w:pPr>
        <w:tabs>
          <w:tab w:val="left" w:pos="4109"/>
          <w:tab w:val="right" w:pos="10205"/>
        </w:tabs>
        <w:ind w:left="360"/>
        <w:jc w:val="left"/>
        <w:rPr>
          <w:b/>
          <w:spacing w:val="-4"/>
        </w:rPr>
      </w:pPr>
      <w:r>
        <w:rPr>
          <w:b/>
          <w:spacing w:val="-4"/>
        </w:rPr>
        <w:tab/>
      </w:r>
      <w:r>
        <w:rPr>
          <w:b/>
          <w:spacing w:val="-4"/>
        </w:rPr>
        <w:tab/>
      </w:r>
    </w:p>
    <w:p w:rsidR="00D84A70" w:rsidRPr="00C4094C" w:rsidRDefault="00D84A70" w:rsidP="00D84A70">
      <w:pPr>
        <w:tabs>
          <w:tab w:val="left" w:pos="4269"/>
        </w:tabs>
        <w:ind w:left="360"/>
        <w:rPr>
          <w:b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645376" behindDoc="0" locked="0" layoutInCell="1" allowOverlap="1" wp14:anchorId="1A2CFF1F" wp14:editId="4B43F957">
                <wp:simplePos x="0" y="0"/>
                <wp:positionH relativeFrom="column">
                  <wp:posOffset>1057910</wp:posOffset>
                </wp:positionH>
                <wp:positionV relativeFrom="paragraph">
                  <wp:posOffset>74930</wp:posOffset>
                </wp:positionV>
                <wp:extent cx="1360170" cy="784225"/>
                <wp:effectExtent l="0" t="0" r="11430" b="15875"/>
                <wp:wrapNone/>
                <wp:docPr id="435" name="Прямоугольник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170" cy="784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Детский сад №10 «Колокольчик»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5" o:spid="_x0000_s1125" style="position:absolute;left:0;text-align:left;margin-left:83.3pt;margin-top:5.9pt;width:107.1pt;height:61.75pt;z-index:25264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" fillcolor="white [3201]" strokecolor="black [3200]" strokeweight="2pt">
                <v:textbox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Детский сад №10 «Колокольчик»</w:t>
                      </w:r>
                    </w:p>
                  </w:txbxContent>
                </v:textbox>
              </v:rect>
            </w:pict>
          </mc:Fallback>
        </mc:AlternateContent>
      </w:r>
    </w:p>
    <w:p w:rsidR="00D84A70" w:rsidRPr="00C4094C" w:rsidRDefault="00D84A70" w:rsidP="00D84A70">
      <w:pPr>
        <w:ind w:left="360"/>
        <w:jc w:val="right"/>
        <w:rPr>
          <w:b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617728" behindDoc="0" locked="0" layoutInCell="1" allowOverlap="1" wp14:anchorId="09C15779" wp14:editId="594580C4">
                <wp:simplePos x="0" y="0"/>
                <wp:positionH relativeFrom="column">
                  <wp:posOffset>-489689</wp:posOffset>
                </wp:positionH>
                <wp:positionV relativeFrom="paragraph">
                  <wp:posOffset>151860</wp:posOffset>
                </wp:positionV>
                <wp:extent cx="1360800" cy="539750"/>
                <wp:effectExtent l="0" t="0" r="11430" b="12700"/>
                <wp:wrapNone/>
                <wp:docPr id="436" name="Прямоугольник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0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6" o:spid="_x0000_s1126" style="position:absolute;left:0;text-align:left;margin-left:-38.55pt;margin-top:11.95pt;width:107.15pt;height:42.5pt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" fillcolor="white [3201]" strokecolor="black [3200]" strokeweight="2pt">
                <v:textbox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</w:p>
    <w:p w:rsidR="00D84A70" w:rsidRPr="00C4094C" w:rsidRDefault="00D84A70" w:rsidP="00D84A70">
      <w:pPr>
        <w:ind w:left="360"/>
        <w:jc w:val="right"/>
        <w:rPr>
          <w:b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644352" behindDoc="0" locked="0" layoutInCell="1" allowOverlap="1" wp14:anchorId="5A69C7CD" wp14:editId="2722F331">
                <wp:simplePos x="0" y="0"/>
                <wp:positionH relativeFrom="column">
                  <wp:posOffset>3556710</wp:posOffset>
                </wp:positionH>
                <wp:positionV relativeFrom="paragraph">
                  <wp:posOffset>19800</wp:posOffset>
                </wp:positionV>
                <wp:extent cx="2759630" cy="539750"/>
                <wp:effectExtent l="0" t="0" r="22225" b="12700"/>
                <wp:wrapNone/>
                <wp:docPr id="437" name="Прямоугольник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9630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7" o:spid="_x0000_s1127" style="position:absolute;left:0;text-align:left;margin-left:280.05pt;margin-top:1.55pt;width:217.3pt;height:42.5pt;z-index:25264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" fillcolor="white [3201]" strokecolor="black [3200]" strokeweight="2pt">
                <v:textbox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</w:p>
    <w:p w:rsidR="00D84A70" w:rsidRPr="00C4094C" w:rsidRDefault="00D84A70" w:rsidP="00D84A70">
      <w:pPr>
        <w:tabs>
          <w:tab w:val="left" w:pos="2538"/>
          <w:tab w:val="left" w:pos="4167"/>
        </w:tabs>
        <w:ind w:left="360"/>
        <w:rPr>
          <w:b/>
          <w:spacing w:val="-4"/>
        </w:rPr>
      </w:pPr>
      <w:r>
        <w:rPr>
          <w:b/>
          <w:spacing w:val="-4"/>
        </w:rPr>
        <w:tab/>
      </w:r>
      <w:r>
        <w:rPr>
          <w:b/>
          <w:spacing w:val="-4"/>
        </w:rPr>
        <w:tab/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tabs>
          <w:tab w:val="left" w:pos="2327"/>
        </w:tabs>
        <w:ind w:left="360"/>
        <w:rPr>
          <w:b/>
          <w:color w:val="000000"/>
          <w:spacing w:val="-4"/>
        </w:rPr>
      </w:pPr>
    </w:p>
    <w:p w:rsidR="00D84A70" w:rsidRDefault="00D84A70" w:rsidP="00D84A70">
      <w:pPr>
        <w:tabs>
          <w:tab w:val="left" w:pos="2327"/>
        </w:tabs>
        <w:ind w:left="360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630016" behindDoc="0" locked="0" layoutInCell="1" allowOverlap="1" wp14:anchorId="02D871FA" wp14:editId="449928C3">
                <wp:simplePos x="0" y="0"/>
                <wp:positionH relativeFrom="column">
                  <wp:posOffset>3343910</wp:posOffset>
                </wp:positionH>
                <wp:positionV relativeFrom="paragraph">
                  <wp:posOffset>42545</wp:posOffset>
                </wp:positionV>
                <wp:extent cx="3122930" cy="10160"/>
                <wp:effectExtent l="0" t="0" r="20320" b="27940"/>
                <wp:wrapNone/>
                <wp:docPr id="438" name="Прямая соединительная линия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293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8" o:spid="_x0000_s1026" style="position:absolute;flip:x;z-index:2526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3pt,3.35pt" to="509.2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615680" behindDoc="0" locked="0" layoutInCell="1" allowOverlap="1" wp14:anchorId="42BD895F" wp14:editId="7C4BEBC2">
                <wp:simplePos x="0" y="0"/>
                <wp:positionH relativeFrom="column">
                  <wp:posOffset>-667385</wp:posOffset>
                </wp:positionH>
                <wp:positionV relativeFrom="paragraph">
                  <wp:posOffset>42545</wp:posOffset>
                </wp:positionV>
                <wp:extent cx="3303270" cy="0"/>
                <wp:effectExtent l="0" t="0" r="11430" b="19050"/>
                <wp:wrapNone/>
                <wp:docPr id="439" name="Прямая соединительная линия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3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9" o:spid="_x0000_s1026" style="position:absolute;flip:x;z-index:25261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55pt,3.35pt" to="207.5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" strokecolor="#4579b8 [3044]"/>
            </w:pict>
          </mc:Fallback>
        </mc:AlternateContent>
      </w:r>
    </w:p>
    <w:p w:rsidR="00D84A70" w:rsidRDefault="00D84A70" w:rsidP="00D84A70">
      <w:pPr>
        <w:tabs>
          <w:tab w:val="left" w:pos="5743"/>
        </w:tabs>
        <w:ind w:left="360"/>
        <w:rPr>
          <w:b/>
          <w:color w:val="000000"/>
          <w:spacing w:val="-4"/>
        </w:rPr>
      </w:pPr>
      <w:proofErr w:type="spellStart"/>
      <w:r>
        <w:rPr>
          <w:b/>
          <w:color w:val="000000"/>
          <w:spacing w:val="-4"/>
        </w:rPr>
        <w:t>ул</w:t>
      </w:r>
      <w:proofErr w:type="gramStart"/>
      <w:r>
        <w:rPr>
          <w:b/>
          <w:color w:val="000000"/>
          <w:spacing w:val="-4"/>
        </w:rPr>
        <w:t>.Л</w:t>
      </w:r>
      <w:proofErr w:type="gramEnd"/>
      <w:r>
        <w:rPr>
          <w:b/>
          <w:color w:val="000000"/>
          <w:spacing w:val="-4"/>
        </w:rPr>
        <w:t>енина</w:t>
      </w:r>
      <w:proofErr w:type="spellEnd"/>
      <w:r>
        <w:rPr>
          <w:b/>
          <w:color w:val="000000"/>
          <w:spacing w:val="-4"/>
        </w:rPr>
        <w:tab/>
      </w:r>
      <w:proofErr w:type="spellStart"/>
      <w:r>
        <w:rPr>
          <w:b/>
          <w:color w:val="000000"/>
          <w:spacing w:val="-4"/>
        </w:rPr>
        <w:t>ул.Ленина</w:t>
      </w:r>
      <w:proofErr w:type="spellEnd"/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614656" behindDoc="0" locked="0" layoutInCell="1" allowOverlap="1" wp14:anchorId="07A0610C" wp14:editId="2EB7CEAB">
                <wp:simplePos x="0" y="0"/>
                <wp:positionH relativeFrom="column">
                  <wp:posOffset>-672519</wp:posOffset>
                </wp:positionH>
                <wp:positionV relativeFrom="paragraph">
                  <wp:posOffset>114884</wp:posOffset>
                </wp:positionV>
                <wp:extent cx="3316373" cy="0"/>
                <wp:effectExtent l="0" t="0" r="17780" b="19050"/>
                <wp:wrapNone/>
                <wp:docPr id="440" name="Прямая соединительная линия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163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0" o:spid="_x0000_s1026" style="position:absolute;flip:x;z-index:25261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95pt,9.05pt" to="208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612608" behindDoc="0" locked="0" layoutInCell="1" allowOverlap="1" wp14:anchorId="5C8050A2" wp14:editId="41A240E0">
                <wp:simplePos x="0" y="0"/>
                <wp:positionH relativeFrom="column">
                  <wp:posOffset>2635885</wp:posOffset>
                </wp:positionH>
                <wp:positionV relativeFrom="paragraph">
                  <wp:posOffset>120015</wp:posOffset>
                </wp:positionV>
                <wp:extent cx="0" cy="3054350"/>
                <wp:effectExtent l="0" t="0" r="19050" b="12700"/>
                <wp:wrapNone/>
                <wp:docPr id="441" name="Прямая соединительная линия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5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1" o:spid="_x0000_s1026" style="position:absolute;z-index:2526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55pt,9.45pt" to="207.55pt,2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631040" behindDoc="0" locked="0" layoutInCell="1" allowOverlap="1" wp14:anchorId="089FAC0B" wp14:editId="7097CD3A">
                <wp:simplePos x="0" y="0"/>
                <wp:positionH relativeFrom="column">
                  <wp:posOffset>3343910</wp:posOffset>
                </wp:positionH>
                <wp:positionV relativeFrom="paragraph">
                  <wp:posOffset>119380</wp:posOffset>
                </wp:positionV>
                <wp:extent cx="3122930" cy="0"/>
                <wp:effectExtent l="0" t="0" r="20320" b="19050"/>
                <wp:wrapNone/>
                <wp:docPr id="442" name="Прямая соединительная линия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2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2" o:spid="_x0000_s1026" style="position:absolute;flip:x y;z-index:25263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3pt,9.4pt" to="509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" strokecolor="#4579b8 [3044]"/>
            </w:pict>
          </mc:Fallback>
        </mc:AlternateContent>
      </w: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613632" behindDoc="0" locked="0" layoutInCell="1" allowOverlap="1" wp14:anchorId="0AA922DC" wp14:editId="15AAFDE8">
                <wp:simplePos x="0" y="0"/>
                <wp:positionH relativeFrom="column">
                  <wp:posOffset>3343910</wp:posOffset>
                </wp:positionH>
                <wp:positionV relativeFrom="paragraph">
                  <wp:posOffset>120015</wp:posOffset>
                </wp:positionV>
                <wp:extent cx="0" cy="3048635"/>
                <wp:effectExtent l="0" t="0" r="19050" b="18415"/>
                <wp:wrapNone/>
                <wp:docPr id="443" name="Прямая соединительная линия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3" o:spid="_x0000_s1026" style="position:absolute;z-index:2526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3pt,9.45pt" to="263.3pt,2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" strokecolor="#4579b8 [3044]"/>
            </w:pict>
          </mc:Fallback>
        </mc:AlternateConten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641280" behindDoc="0" locked="0" layoutInCell="1" allowOverlap="1" wp14:anchorId="5BDB78A8" wp14:editId="0DB0BAE6">
                <wp:simplePos x="0" y="0"/>
                <wp:positionH relativeFrom="column">
                  <wp:posOffset>4542155</wp:posOffset>
                </wp:positionH>
                <wp:positionV relativeFrom="paragraph">
                  <wp:posOffset>93345</wp:posOffset>
                </wp:positionV>
                <wp:extent cx="1549400" cy="565785"/>
                <wp:effectExtent l="0" t="0" r="12700" b="24765"/>
                <wp:wrapNone/>
                <wp:docPr id="444" name="Прямоугольник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565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4" o:spid="_x0000_s1128" style="position:absolute;left:0;text-align:left;margin-left:357.65pt;margin-top:7.35pt;width:122pt;height:44.55pt;z-index:25264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" fillcolor="white [3201]" strokecolor="black [3200]" strokeweight="2pt">
                <v:textbox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639232" behindDoc="0" locked="0" layoutInCell="1" allowOverlap="1" wp14:anchorId="4FFEB251" wp14:editId="790BA012">
                <wp:simplePos x="0" y="0"/>
                <wp:positionH relativeFrom="column">
                  <wp:posOffset>-365958</wp:posOffset>
                </wp:positionH>
                <wp:positionV relativeFrom="paragraph">
                  <wp:posOffset>50620</wp:posOffset>
                </wp:positionV>
                <wp:extent cx="2737771" cy="565785"/>
                <wp:effectExtent l="0" t="0" r="24765" b="24765"/>
                <wp:wrapNone/>
                <wp:docPr id="445" name="Прямоугольник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7771" cy="565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5" o:spid="_x0000_s1129" style="position:absolute;left:0;text-align:left;margin-left:-28.8pt;margin-top:4pt;width:215.55pt;height:44.55pt;z-index:252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" fillcolor="white [3201]" strokecolor="black [3200]" strokeweight="2pt">
                <v:textbox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000000"/>
          <w:spacing w:val="-4"/>
        </w:rPr>
        <w:t xml:space="preserve"> </w: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616704" behindDoc="0" locked="0" layoutInCell="1" allowOverlap="1" wp14:anchorId="4E08B9CA" wp14:editId="3FCC5FE9">
                <wp:simplePos x="0" y="0"/>
                <wp:positionH relativeFrom="column">
                  <wp:posOffset>3343275</wp:posOffset>
                </wp:positionH>
                <wp:positionV relativeFrom="paragraph">
                  <wp:posOffset>10795</wp:posOffset>
                </wp:positionV>
                <wp:extent cx="501015" cy="337820"/>
                <wp:effectExtent l="0" t="0" r="13335" b="24130"/>
                <wp:wrapNone/>
                <wp:docPr id="446" name="Прямоугольник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" cy="3378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Pr="00542E6E" w:rsidRDefault="00DF5878" w:rsidP="00D84A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2E6E">
                              <w:rPr>
                                <w:sz w:val="20"/>
                                <w:szCs w:val="20"/>
                              </w:rPr>
                              <w:t>НТО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6" o:spid="_x0000_s1130" style="position:absolute;left:0;text-align:left;margin-left:263.25pt;margin-top:.85pt;width:39.45pt;height:26.6pt;z-index:25261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" fillcolor="yellow" strokecolor="black [3200]" strokeweight="2pt">
                <v:textbox>
                  <w:txbxContent>
                    <w:p w:rsidR="00DF5878" w:rsidRPr="00542E6E" w:rsidRDefault="00DF5878" w:rsidP="00D84A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42E6E">
                        <w:rPr>
                          <w:sz w:val="20"/>
                          <w:szCs w:val="20"/>
                        </w:rPr>
                        <w:t>НТО</w:t>
                      </w:r>
                    </w:p>
                  </w:txbxContent>
                </v:textbox>
              </v:rect>
            </w:pict>
          </mc:Fallback>
        </mc:AlternateConten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642304" behindDoc="0" locked="0" layoutInCell="1" allowOverlap="1" wp14:anchorId="1E884C35" wp14:editId="6DE04992">
                <wp:simplePos x="0" y="0"/>
                <wp:positionH relativeFrom="column">
                  <wp:posOffset>3469005</wp:posOffset>
                </wp:positionH>
                <wp:positionV relativeFrom="paragraph">
                  <wp:posOffset>92075</wp:posOffset>
                </wp:positionV>
                <wp:extent cx="480060" cy="939800"/>
                <wp:effectExtent l="0" t="0" r="15240" b="12700"/>
                <wp:wrapNone/>
                <wp:docPr id="447" name="Прямоугольник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939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7" o:spid="_x0000_s1131" style="position:absolute;left:0;text-align:left;margin-left:273.15pt;margin-top:7.25pt;width:37.8pt;height:74pt;z-index:25264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" fillcolor="white [3201]" strokecolor="black [3200]" strokeweight="2pt">
                <v:textbox style="layout-flow:vertical;mso-layout-flow-alt:bottom-to-top"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640256" behindDoc="0" locked="0" layoutInCell="1" allowOverlap="1" wp14:anchorId="50734858" wp14:editId="71AB3DCB">
                <wp:simplePos x="0" y="0"/>
                <wp:positionH relativeFrom="column">
                  <wp:posOffset>4542790</wp:posOffset>
                </wp:positionH>
                <wp:positionV relativeFrom="paragraph">
                  <wp:posOffset>95250</wp:posOffset>
                </wp:positionV>
                <wp:extent cx="755650" cy="565785"/>
                <wp:effectExtent l="0" t="0" r="25400" b="24765"/>
                <wp:wrapNone/>
                <wp:docPr id="448" name="Прямоугольник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565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Pr="002A43AB" w:rsidRDefault="00DF5878" w:rsidP="00D84A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43AB">
                              <w:rPr>
                                <w:sz w:val="20"/>
                                <w:szCs w:val="20"/>
                              </w:rPr>
                              <w:t>Памятник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8" o:spid="_x0000_s1132" style="position:absolute;left:0;text-align:left;margin-left:357.7pt;margin-top:7.5pt;width:59.5pt;height:44.55pt;z-index:2526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" fillcolor="white [3201]" strokecolor="black [3200]" strokeweight="2pt">
                <v:textbox>
                  <w:txbxContent>
                    <w:p w:rsidR="00DF5878" w:rsidRPr="002A43AB" w:rsidRDefault="00DF5878" w:rsidP="00D84A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A43AB">
                        <w:rPr>
                          <w:sz w:val="20"/>
                          <w:szCs w:val="20"/>
                        </w:rPr>
                        <w:t>Памятник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627968" behindDoc="0" locked="0" layoutInCell="1" allowOverlap="1" wp14:anchorId="516E8F2E" wp14:editId="1977AA0F">
                <wp:simplePos x="0" y="0"/>
                <wp:positionH relativeFrom="column">
                  <wp:posOffset>1356360</wp:posOffset>
                </wp:positionH>
                <wp:positionV relativeFrom="paragraph">
                  <wp:posOffset>101600</wp:posOffset>
                </wp:positionV>
                <wp:extent cx="1014095" cy="1014730"/>
                <wp:effectExtent l="0" t="0" r="14605" b="13970"/>
                <wp:wrapNone/>
                <wp:docPr id="449" name="Прямоугольник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1014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 xml:space="preserve">Школа №14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9" o:spid="_x0000_s1133" style="position:absolute;left:0;text-align:left;margin-left:106.8pt;margin-top:8pt;width:79.85pt;height:79.9pt;z-index:2526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" fillcolor="white [3201]" strokecolor="black [3200]" strokeweight="2pt">
                <v:textbox style="layout-flow:vertical;mso-layout-flow-alt:bottom-to-top"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 xml:space="preserve">Школа №14 </w:t>
                      </w:r>
                    </w:p>
                  </w:txbxContent>
                </v:textbox>
              </v:rect>
            </w:pict>
          </mc:Fallback>
        </mc:AlternateConten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                                                                                              </w: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636160" behindDoc="0" locked="0" layoutInCell="1" allowOverlap="1" wp14:anchorId="1EC3CCD4" wp14:editId="5895B083">
                <wp:simplePos x="0" y="0"/>
                <wp:positionH relativeFrom="column">
                  <wp:posOffset>4200575</wp:posOffset>
                </wp:positionH>
                <wp:positionV relativeFrom="paragraph">
                  <wp:posOffset>60960</wp:posOffset>
                </wp:positionV>
                <wp:extent cx="1698625" cy="869950"/>
                <wp:effectExtent l="0" t="0" r="15875" b="25400"/>
                <wp:wrapNone/>
                <wp:docPr id="450" name="Прямоугольник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625" cy="869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Преображенский СДК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0" o:spid="_x0000_s1134" style="position:absolute;left:0;text-align:left;margin-left:330.75pt;margin-top:4.8pt;width:133.75pt;height:68.5pt;z-index:2526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" fillcolor="white [3201]" strokecolor="black [3200]" strokeweight="2pt">
                <v:textbox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Преображенский СДК</w:t>
                      </w:r>
                    </w:p>
                  </w:txbxContent>
                </v:textbox>
              </v:rect>
            </w:pict>
          </mc:Fallback>
        </mc:AlternateConten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638208" behindDoc="0" locked="0" layoutInCell="1" allowOverlap="1" wp14:anchorId="01A18715" wp14:editId="2CC7DCEA">
                <wp:simplePos x="0" y="0"/>
                <wp:positionH relativeFrom="column">
                  <wp:posOffset>-297245</wp:posOffset>
                </wp:positionH>
                <wp:positionV relativeFrom="paragraph">
                  <wp:posOffset>146289</wp:posOffset>
                </wp:positionV>
                <wp:extent cx="2616204" cy="565785"/>
                <wp:effectExtent l="0" t="0" r="12700" b="24765"/>
                <wp:wrapNone/>
                <wp:docPr id="451" name="Прямоугольник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4" cy="565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1" o:spid="_x0000_s1135" style="position:absolute;left:0;text-align:left;margin-left:-23.4pt;margin-top:11.5pt;width:206pt;height:44.55pt;z-index:2526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" fillcolor="white [3201]" strokecolor="black [3200]" strokeweight="2pt">
                <v:textbox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tabs>
          <w:tab w:val="left" w:pos="4393"/>
          <w:tab w:val="right" w:pos="10205"/>
        </w:tabs>
        <w:ind w:left="360"/>
        <w:jc w:val="lef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618752" behindDoc="0" locked="0" layoutInCell="1" allowOverlap="1" wp14:anchorId="0A72BDE7" wp14:editId="6EEBEB11">
                <wp:simplePos x="0" y="0"/>
                <wp:positionH relativeFrom="column">
                  <wp:posOffset>2751176</wp:posOffset>
                </wp:positionH>
                <wp:positionV relativeFrom="paragraph">
                  <wp:posOffset>160769</wp:posOffset>
                </wp:positionV>
                <wp:extent cx="480060" cy="1538605"/>
                <wp:effectExtent l="0" t="0" r="0" b="4445"/>
                <wp:wrapNone/>
                <wp:docPr id="452" name="Прямоугольник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5386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Pr="007A09CE" w:rsidRDefault="00DF5878" w:rsidP="00D84A70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7A09CE">
                              <w:rPr>
                                <w:b/>
                              </w:rPr>
                              <w:t>Ул</w:t>
                            </w:r>
                            <w:proofErr w:type="gramStart"/>
                            <w:r w:rsidRPr="007A09CE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Ш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кольная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2" o:spid="_x0000_s1136" style="position:absolute;left:0;text-align:left;margin-left:216.65pt;margin-top:12.65pt;width:37.8pt;height:121.15pt;z-index:25261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" fillcolor="white [3201]" stroked="f" strokeweight="2pt">
                <v:textbox style="layout-flow:vertical;mso-layout-flow-alt:bottom-to-top">
                  <w:txbxContent>
                    <w:p w:rsidR="00DF5878" w:rsidRPr="007A09CE" w:rsidRDefault="00DF5878" w:rsidP="00D84A70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7A09CE">
                        <w:rPr>
                          <w:b/>
                        </w:rPr>
                        <w:t>Ул</w:t>
                      </w:r>
                      <w:proofErr w:type="gramStart"/>
                      <w:r w:rsidRPr="007A09CE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Ш</w:t>
                      </w:r>
                      <w:proofErr w:type="gramEnd"/>
                      <w:r>
                        <w:rPr>
                          <w:b/>
                        </w:rPr>
                        <w:t>кольная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b/>
          <w:color w:val="000000"/>
          <w:spacing w:val="-4"/>
        </w:rPr>
        <w:t xml:space="preserve">                                                              </w:t>
      </w:r>
      <w:r>
        <w:rPr>
          <w:b/>
          <w:color w:val="000000"/>
          <w:spacing w:val="-4"/>
        </w:rPr>
        <w:tab/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tabs>
          <w:tab w:val="left" w:pos="1190"/>
        </w:tabs>
        <w:ind w:left="360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623872" behindDoc="0" locked="0" layoutInCell="1" allowOverlap="1" wp14:anchorId="6BA5F0CF" wp14:editId="58142092">
                <wp:simplePos x="0" y="0"/>
                <wp:positionH relativeFrom="column">
                  <wp:posOffset>-297815</wp:posOffset>
                </wp:positionH>
                <wp:positionV relativeFrom="paragraph">
                  <wp:posOffset>13970</wp:posOffset>
                </wp:positionV>
                <wp:extent cx="2933065" cy="5715"/>
                <wp:effectExtent l="0" t="0" r="19685" b="32385"/>
                <wp:wrapNone/>
                <wp:docPr id="453" name="Прямая соединительная линия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33065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3" o:spid="_x0000_s1026" style="position:absolute;flip:x;z-index:25262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5pt,1.1pt" to="207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620800" behindDoc="0" locked="0" layoutInCell="1" allowOverlap="1" wp14:anchorId="1732661F" wp14:editId="03846804">
                <wp:simplePos x="0" y="0"/>
                <wp:positionH relativeFrom="column">
                  <wp:posOffset>3344497</wp:posOffset>
                </wp:positionH>
                <wp:positionV relativeFrom="paragraph">
                  <wp:posOffset>15251</wp:posOffset>
                </wp:positionV>
                <wp:extent cx="2948687" cy="5080"/>
                <wp:effectExtent l="0" t="0" r="23495" b="33020"/>
                <wp:wrapNone/>
                <wp:docPr id="454" name="Прямая соединительная линия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8687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4" o:spid="_x0000_s1026" style="position:absolute;flip:y;z-index:25262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35pt,1.2pt" to="495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" strokecolor="#4579b8 [3044]"/>
            </w:pict>
          </mc:Fallback>
        </mc:AlternateContent>
      </w:r>
      <w:r>
        <w:rPr>
          <w:b/>
          <w:color w:val="000000"/>
          <w:spacing w:val="-4"/>
        </w:rPr>
        <w:tab/>
      </w:r>
    </w:p>
    <w:p w:rsidR="00D84A70" w:rsidRDefault="00D84A70" w:rsidP="00D84A70">
      <w:pPr>
        <w:tabs>
          <w:tab w:val="left" w:pos="1190"/>
          <w:tab w:val="left" w:pos="6492"/>
        </w:tabs>
        <w:ind w:left="360"/>
        <w:rPr>
          <w:b/>
          <w:color w:val="000000"/>
          <w:spacing w:val="-4"/>
        </w:rPr>
      </w:pPr>
      <w:proofErr w:type="spellStart"/>
      <w:r>
        <w:rPr>
          <w:b/>
          <w:color w:val="000000"/>
          <w:spacing w:val="-4"/>
        </w:rPr>
        <w:t>Ул</w:t>
      </w:r>
      <w:proofErr w:type="gramStart"/>
      <w:r>
        <w:rPr>
          <w:b/>
          <w:color w:val="000000"/>
          <w:spacing w:val="-4"/>
        </w:rPr>
        <w:t>.З</w:t>
      </w:r>
      <w:proofErr w:type="gramEnd"/>
      <w:r>
        <w:rPr>
          <w:b/>
          <w:color w:val="000000"/>
          <w:spacing w:val="-4"/>
        </w:rPr>
        <w:t>аводская</w:t>
      </w:r>
      <w:proofErr w:type="spellEnd"/>
      <w:r>
        <w:rPr>
          <w:b/>
          <w:color w:val="000000"/>
          <w:spacing w:val="-4"/>
        </w:rPr>
        <w:tab/>
      </w:r>
      <w:proofErr w:type="spellStart"/>
      <w:r>
        <w:rPr>
          <w:b/>
          <w:color w:val="000000"/>
          <w:spacing w:val="-4"/>
        </w:rPr>
        <w:t>ул.Заводская</w:t>
      </w:r>
      <w:proofErr w:type="spellEnd"/>
    </w:p>
    <w:p w:rsidR="00D84A70" w:rsidRDefault="00D84A70" w:rsidP="00D84A70">
      <w:pPr>
        <w:tabs>
          <w:tab w:val="left" w:pos="6575"/>
        </w:tabs>
        <w:ind w:left="360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624896" behindDoc="0" locked="0" layoutInCell="1" allowOverlap="1" wp14:anchorId="09971023" wp14:editId="0352C86A">
                <wp:simplePos x="0" y="0"/>
                <wp:positionH relativeFrom="column">
                  <wp:posOffset>-255270</wp:posOffset>
                </wp:positionH>
                <wp:positionV relativeFrom="paragraph">
                  <wp:posOffset>172085</wp:posOffset>
                </wp:positionV>
                <wp:extent cx="2901315" cy="0"/>
                <wp:effectExtent l="0" t="0" r="13335" b="19050"/>
                <wp:wrapNone/>
                <wp:docPr id="455" name="Прямая соединительная линия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1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55" o:spid="_x0000_s1026" style="position:absolute;flip:x;z-index:25262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1pt,13.55pt" to="208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621824" behindDoc="0" locked="0" layoutInCell="1" allowOverlap="1" wp14:anchorId="19DF38BE" wp14:editId="23908747">
                <wp:simplePos x="0" y="0"/>
                <wp:positionH relativeFrom="column">
                  <wp:posOffset>3386455</wp:posOffset>
                </wp:positionH>
                <wp:positionV relativeFrom="paragraph">
                  <wp:posOffset>134620</wp:posOffset>
                </wp:positionV>
                <wp:extent cx="2932430" cy="0"/>
                <wp:effectExtent l="0" t="0" r="20320" b="19050"/>
                <wp:wrapNone/>
                <wp:docPr id="456" name="Прямая соединительная линия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2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6" o:spid="_x0000_s1026" style="position:absolute;z-index:2526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65pt,10.6pt" to="497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625920" behindDoc="0" locked="0" layoutInCell="1" allowOverlap="1" wp14:anchorId="7AA26663" wp14:editId="433EDBA0">
                <wp:simplePos x="0" y="0"/>
                <wp:positionH relativeFrom="column">
                  <wp:posOffset>2645410</wp:posOffset>
                </wp:positionH>
                <wp:positionV relativeFrom="paragraph">
                  <wp:posOffset>170180</wp:posOffset>
                </wp:positionV>
                <wp:extent cx="7620" cy="1701165"/>
                <wp:effectExtent l="0" t="0" r="30480" b="13335"/>
                <wp:wrapNone/>
                <wp:docPr id="457" name="Прямая соединительная линия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701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7" o:spid="_x0000_s1026" style="position:absolute;z-index:2526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3pt,13.4pt" to="208.9pt,1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633088" behindDoc="0" locked="0" layoutInCell="1" allowOverlap="1" wp14:anchorId="5D7C661C" wp14:editId="086629F9">
                <wp:simplePos x="0" y="0"/>
                <wp:positionH relativeFrom="column">
                  <wp:posOffset>3385820</wp:posOffset>
                </wp:positionH>
                <wp:positionV relativeFrom="paragraph">
                  <wp:posOffset>132080</wp:posOffset>
                </wp:positionV>
                <wp:extent cx="0" cy="1611630"/>
                <wp:effectExtent l="0" t="0" r="19050" b="26670"/>
                <wp:wrapNone/>
                <wp:docPr id="458" name="Прямая соединительная линия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1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8" o:spid="_x0000_s1026" style="position:absolute;z-index:25263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6pt,10.4pt" to="266.6pt,1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" strokecolor="#4579b8 [3044]"/>
            </w:pict>
          </mc:Fallback>
        </mc:AlternateContent>
      </w:r>
    </w:p>
    <w:p w:rsidR="00D84A70" w:rsidRDefault="00D84A70" w:rsidP="00D84A70">
      <w:pPr>
        <w:tabs>
          <w:tab w:val="left" w:pos="6575"/>
        </w:tabs>
        <w:ind w:left="360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635136" behindDoc="0" locked="0" layoutInCell="1" allowOverlap="1" wp14:anchorId="5264FB37" wp14:editId="07064AF2">
                <wp:simplePos x="0" y="0"/>
                <wp:positionH relativeFrom="column">
                  <wp:posOffset>-165735</wp:posOffset>
                </wp:positionH>
                <wp:positionV relativeFrom="paragraph">
                  <wp:posOffset>81280</wp:posOffset>
                </wp:positionV>
                <wp:extent cx="1522095" cy="565785"/>
                <wp:effectExtent l="0" t="0" r="20955" b="24765"/>
                <wp:wrapNone/>
                <wp:docPr id="459" name="Прямоугольник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095" cy="565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9" o:spid="_x0000_s1137" style="position:absolute;left:0;text-align:left;margin-left:-13.05pt;margin-top:6.4pt;width:119.85pt;height:44.55pt;z-index:2526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" fillcolor="white [3201]" strokecolor="black [3200]" strokeweight="2pt">
                <v:textbox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637184" behindDoc="0" locked="0" layoutInCell="1" allowOverlap="1" wp14:anchorId="1775D0DA" wp14:editId="1DD9F1BF">
                <wp:simplePos x="0" y="0"/>
                <wp:positionH relativeFrom="column">
                  <wp:posOffset>3783197</wp:posOffset>
                </wp:positionH>
                <wp:positionV relativeFrom="paragraph">
                  <wp:posOffset>81453</wp:posOffset>
                </wp:positionV>
                <wp:extent cx="686527" cy="1605915"/>
                <wp:effectExtent l="0" t="0" r="18415" b="13335"/>
                <wp:wrapNone/>
                <wp:docPr id="460" name="Прямоугольник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527" cy="1605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0" o:spid="_x0000_s1138" style="position:absolute;left:0;text-align:left;margin-left:297.9pt;margin-top:6.4pt;width:54.05pt;height:126.45pt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" fillcolor="white [3201]" strokecolor="black [3200]" strokeweight="2pt">
                <v:textbox style="layout-flow:vertical;mso-layout-flow-alt:bottom-to-top"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634112" behindDoc="0" locked="0" layoutInCell="1" allowOverlap="1" wp14:anchorId="4D1BE8DA" wp14:editId="42C0E370">
                <wp:simplePos x="0" y="0"/>
                <wp:positionH relativeFrom="column">
                  <wp:posOffset>4544317</wp:posOffset>
                </wp:positionH>
                <wp:positionV relativeFrom="paragraph">
                  <wp:posOffset>92024</wp:posOffset>
                </wp:positionV>
                <wp:extent cx="1828800" cy="528320"/>
                <wp:effectExtent l="0" t="0" r="19050" b="24130"/>
                <wp:wrapNone/>
                <wp:docPr id="461" name="Прямоугольник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28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1" o:spid="_x0000_s1139" style="position:absolute;left:0;text-align:left;margin-left:357.8pt;margin-top:7.25pt;width:2in;height:41.6pt;z-index:2526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" fillcolor="white [3201]" strokecolor="black [3200]" strokeweight="2pt">
                <v:textbox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626944" behindDoc="0" locked="0" layoutInCell="1" allowOverlap="1" wp14:anchorId="7CE21D45" wp14:editId="0989DB41">
                <wp:simplePos x="0" y="0"/>
                <wp:positionH relativeFrom="column">
                  <wp:posOffset>1441450</wp:posOffset>
                </wp:positionH>
                <wp:positionV relativeFrom="paragraph">
                  <wp:posOffset>91440</wp:posOffset>
                </wp:positionV>
                <wp:extent cx="765810" cy="1605915"/>
                <wp:effectExtent l="0" t="0" r="15240" b="13335"/>
                <wp:wrapNone/>
                <wp:docPr id="462" name="Прямоугольник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" cy="1605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2" o:spid="_x0000_s1140" style="position:absolute;left:0;text-align:left;margin-left:113.5pt;margin-top:7.2pt;width:60.3pt;height:126.45pt;z-index:25262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" fillcolor="white [3201]" strokecolor="black [3200]" strokeweight="2pt">
                <v:textbox style="layout-flow:vertical;mso-layout-flow-alt:bottom-to-top"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</w:p>
    <w:p w:rsidR="00D84A70" w:rsidRDefault="00D84A70" w:rsidP="00D84A70">
      <w:pPr>
        <w:tabs>
          <w:tab w:val="left" w:pos="6575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                                                                                                   </w: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                                                                               </w: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180E04" w:rsidRDefault="00180E04" w:rsidP="009127BA">
      <w:pPr>
        <w:ind w:left="360"/>
        <w:jc w:val="right"/>
        <w:rPr>
          <w:b/>
          <w:color w:val="000000"/>
          <w:spacing w:val="-4"/>
        </w:rPr>
      </w:pPr>
    </w:p>
    <w:p w:rsidR="00180E04" w:rsidRDefault="00180E04" w:rsidP="009127BA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center"/>
        <w:rPr>
          <w:sz w:val="28"/>
          <w:szCs w:val="28"/>
        </w:rPr>
      </w:pPr>
      <w:r w:rsidRPr="00CE509B">
        <w:rPr>
          <w:sz w:val="28"/>
          <w:szCs w:val="28"/>
        </w:rPr>
        <w:lastRenderedPageBreak/>
        <w:t>Схема размещения НТО</w:t>
      </w:r>
      <w:r w:rsidRPr="00A67ACC">
        <w:rPr>
          <w:sz w:val="28"/>
          <w:szCs w:val="28"/>
        </w:rPr>
        <w:t xml:space="preserve"> </w:t>
      </w:r>
      <w:r>
        <w:rPr>
          <w:sz w:val="28"/>
          <w:szCs w:val="28"/>
        </w:rPr>
        <w:t>для лота №9</w:t>
      </w:r>
    </w:p>
    <w:p w:rsidR="00D84A70" w:rsidRPr="00A67ACC" w:rsidRDefault="00D84A70" w:rsidP="00D84A70">
      <w:pPr>
        <w:ind w:left="3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елое</w:t>
      </w:r>
      <w:proofErr w:type="spellEnd"/>
    </w:p>
    <w:p w:rsidR="00D84A70" w:rsidRDefault="00D84A70" w:rsidP="00D84A70">
      <w:pPr>
        <w:ind w:left="360"/>
        <w:jc w:val="center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669952" behindDoc="0" locked="0" layoutInCell="1" allowOverlap="1" wp14:anchorId="6FC7BFAB" wp14:editId="5D10EC3E">
                <wp:simplePos x="0" y="0"/>
                <wp:positionH relativeFrom="column">
                  <wp:posOffset>3936479</wp:posOffset>
                </wp:positionH>
                <wp:positionV relativeFrom="paragraph">
                  <wp:posOffset>116796</wp:posOffset>
                </wp:positionV>
                <wp:extent cx="480060" cy="1538095"/>
                <wp:effectExtent l="0" t="0" r="15240" b="24130"/>
                <wp:wrapNone/>
                <wp:docPr id="463" name="Прямоугольник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538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3" o:spid="_x0000_s1141" style="position:absolute;left:0;text-align:left;margin-left:309.95pt;margin-top:9.2pt;width:37.8pt;height:121.1pt;z-index:25266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" fillcolor="white [3201]" strokecolor="black [3200]" strokeweight="2pt">
                <v:textbox style="layout-flow:vertical;mso-layout-flow-alt:bottom-to-top"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665856" behindDoc="0" locked="0" layoutInCell="1" allowOverlap="1" wp14:anchorId="6D4400BB" wp14:editId="64DCE996">
                <wp:simplePos x="0" y="0"/>
                <wp:positionH relativeFrom="column">
                  <wp:posOffset>3737672</wp:posOffset>
                </wp:positionH>
                <wp:positionV relativeFrom="paragraph">
                  <wp:posOffset>126119</wp:posOffset>
                </wp:positionV>
                <wp:extent cx="7620" cy="2663917"/>
                <wp:effectExtent l="0" t="0" r="30480" b="22225"/>
                <wp:wrapNone/>
                <wp:docPr id="464" name="Прямая соединительная линия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6639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4" o:spid="_x0000_s1026" style="position:absolute;flip:x;z-index:25266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3pt,9.95pt" to="294.9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654592" behindDoc="0" locked="0" layoutInCell="1" allowOverlap="1" wp14:anchorId="09FA0FD0" wp14:editId="593D5CC0">
                <wp:simplePos x="0" y="0"/>
                <wp:positionH relativeFrom="column">
                  <wp:posOffset>2366671</wp:posOffset>
                </wp:positionH>
                <wp:positionV relativeFrom="paragraph">
                  <wp:posOffset>127367</wp:posOffset>
                </wp:positionV>
                <wp:extent cx="7620" cy="2663917"/>
                <wp:effectExtent l="0" t="0" r="30480" b="22225"/>
                <wp:wrapNone/>
                <wp:docPr id="465" name="Прямая соединительная линия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6639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5" o:spid="_x0000_s1026" style="position:absolute;flip:x;z-index:25265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35pt,10.05pt" to="186.95pt,2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" strokecolor="#4579b8 [3044]"/>
            </w:pict>
          </mc:Fallback>
        </mc:AlternateConten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670976" behindDoc="0" locked="0" layoutInCell="1" allowOverlap="1" wp14:anchorId="221C28D0" wp14:editId="2D567F17">
                <wp:simplePos x="0" y="0"/>
                <wp:positionH relativeFrom="column">
                  <wp:posOffset>1672590</wp:posOffset>
                </wp:positionH>
                <wp:positionV relativeFrom="paragraph">
                  <wp:posOffset>140335</wp:posOffset>
                </wp:positionV>
                <wp:extent cx="480060" cy="1537970"/>
                <wp:effectExtent l="0" t="0" r="15240" b="24130"/>
                <wp:wrapNone/>
                <wp:docPr id="466" name="Прямоугольник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537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6" o:spid="_x0000_s1142" style="position:absolute;left:0;text-align:left;margin-left:131.7pt;margin-top:11.05pt;width:37.8pt;height:121.1pt;z-index:25267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" fillcolor="white [3201]" strokecolor="black [3200]" strokeweight="2pt">
                <v:textbox style="layout-flow:vertical;mso-layout-flow-alt:bottom-to-top"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658688" behindDoc="0" locked="0" layoutInCell="1" allowOverlap="1" wp14:anchorId="6A5672CA" wp14:editId="117E9CA2">
                <wp:simplePos x="0" y="0"/>
                <wp:positionH relativeFrom="column">
                  <wp:posOffset>2692400</wp:posOffset>
                </wp:positionH>
                <wp:positionV relativeFrom="paragraph">
                  <wp:posOffset>15875</wp:posOffset>
                </wp:positionV>
                <wp:extent cx="480060" cy="1538605"/>
                <wp:effectExtent l="0" t="0" r="0" b="4445"/>
                <wp:wrapNone/>
                <wp:docPr id="467" name="Прямоугольник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5386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Pr="007A09CE" w:rsidRDefault="00DF5878" w:rsidP="00D84A70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7A09CE">
                              <w:rPr>
                                <w:b/>
                              </w:rPr>
                              <w:t>Ул</w:t>
                            </w:r>
                            <w:proofErr w:type="gramStart"/>
                            <w:r w:rsidRPr="007A09CE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Л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енина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7" o:spid="_x0000_s1143" style="position:absolute;left:0;text-align:left;margin-left:212pt;margin-top:1.25pt;width:37.8pt;height:121.15pt;z-index:25265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" fillcolor="white [3201]" stroked="f" strokeweight="2pt">
                <v:textbox style="layout-flow:vertical;mso-layout-flow-alt:bottom-to-top">
                  <w:txbxContent>
                    <w:p w:rsidR="00DF5878" w:rsidRPr="007A09CE" w:rsidRDefault="00DF5878" w:rsidP="00D84A70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7A09CE">
                        <w:rPr>
                          <w:b/>
                        </w:rPr>
                        <w:t>Ул</w:t>
                      </w:r>
                      <w:proofErr w:type="gramStart"/>
                      <w:r w:rsidRPr="007A09CE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Л</w:t>
                      </w:r>
                      <w:proofErr w:type="gramEnd"/>
                      <w:r>
                        <w:rPr>
                          <w:b/>
                        </w:rPr>
                        <w:t>енина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D84A70" w:rsidRDefault="00D84A70" w:rsidP="00D84A70">
      <w:pPr>
        <w:tabs>
          <w:tab w:val="left" w:pos="4262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D84A70" w:rsidRDefault="00D84A70" w:rsidP="00D84A70">
      <w:pPr>
        <w:tabs>
          <w:tab w:val="left" w:pos="2611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D84A70" w:rsidRPr="00C4094C" w:rsidRDefault="00D84A70" w:rsidP="00D84A70">
      <w:pPr>
        <w:ind w:left="360"/>
        <w:rPr>
          <w:b/>
          <w:color w:val="000000"/>
          <w:spacing w:val="-4"/>
          <w:sz w:val="16"/>
          <w:szCs w:val="16"/>
        </w:rPr>
      </w:pPr>
    </w:p>
    <w:p w:rsidR="00D84A70" w:rsidRPr="00C4094C" w:rsidRDefault="00D84A70" w:rsidP="00D84A70">
      <w:pPr>
        <w:ind w:left="360"/>
        <w:jc w:val="center"/>
        <w:rPr>
          <w:b/>
          <w:spacing w:val="-4"/>
        </w:rPr>
      </w:pPr>
      <w:r>
        <w:rPr>
          <w:b/>
          <w:spacing w:val="-4"/>
        </w:rPr>
        <w:t xml:space="preserve">                                                                   </w:t>
      </w:r>
    </w:p>
    <w:p w:rsidR="00D84A70" w:rsidRPr="00C4094C" w:rsidRDefault="00D84A70" w:rsidP="00D84A70">
      <w:pPr>
        <w:ind w:left="360"/>
        <w:jc w:val="right"/>
        <w:rPr>
          <w:b/>
          <w:spacing w:val="-4"/>
        </w:rPr>
      </w:pPr>
    </w:p>
    <w:p w:rsidR="00D84A70" w:rsidRPr="00C4094C" w:rsidRDefault="00D84A70" w:rsidP="00D84A70">
      <w:pPr>
        <w:tabs>
          <w:tab w:val="left" w:pos="4109"/>
          <w:tab w:val="right" w:pos="10205"/>
        </w:tabs>
        <w:ind w:left="360"/>
        <w:jc w:val="left"/>
        <w:rPr>
          <w:b/>
          <w:spacing w:val="-4"/>
        </w:rPr>
      </w:pPr>
      <w:r>
        <w:rPr>
          <w:b/>
          <w:spacing w:val="-4"/>
        </w:rPr>
        <w:tab/>
      </w:r>
      <w:r>
        <w:rPr>
          <w:b/>
          <w:spacing w:val="-4"/>
        </w:rPr>
        <w:tab/>
      </w:r>
    </w:p>
    <w:p w:rsidR="00D84A70" w:rsidRPr="00C4094C" w:rsidRDefault="00D84A70" w:rsidP="00D84A70">
      <w:pPr>
        <w:tabs>
          <w:tab w:val="left" w:pos="4269"/>
        </w:tabs>
        <w:ind w:left="360"/>
        <w:rPr>
          <w:b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657664" behindDoc="0" locked="0" layoutInCell="1" allowOverlap="1" wp14:anchorId="414B9FE2" wp14:editId="0D418150">
                <wp:simplePos x="0" y="0"/>
                <wp:positionH relativeFrom="column">
                  <wp:posOffset>3878339</wp:posOffset>
                </wp:positionH>
                <wp:positionV relativeFrom="paragraph">
                  <wp:posOffset>119277</wp:posOffset>
                </wp:positionV>
                <wp:extent cx="1109646" cy="819150"/>
                <wp:effectExtent l="0" t="0" r="14605" b="19050"/>
                <wp:wrapNone/>
                <wp:docPr id="468" name="Прямоугольник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646" cy="819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Амбулатория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8" o:spid="_x0000_s1144" style="position:absolute;left:0;text-align:left;margin-left:305.4pt;margin-top:9.4pt;width:87.35pt;height:64.5pt;z-index:25265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" fillcolor="white [3201]" strokecolor="black [3200]" strokeweight="2pt">
                <v:textbox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Амбулатория</w:t>
                      </w:r>
                    </w:p>
                  </w:txbxContent>
                </v:textbox>
              </v:rect>
            </w:pict>
          </mc:Fallback>
        </mc:AlternateContent>
      </w:r>
    </w:p>
    <w:p w:rsidR="00D84A70" w:rsidRPr="00C4094C" w:rsidRDefault="00D84A70" w:rsidP="00D84A70">
      <w:pPr>
        <w:ind w:left="360"/>
        <w:jc w:val="right"/>
        <w:rPr>
          <w:b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652544" behindDoc="0" locked="0" layoutInCell="1" allowOverlap="1" wp14:anchorId="250A963B" wp14:editId="223229CE">
                <wp:simplePos x="0" y="0"/>
                <wp:positionH relativeFrom="column">
                  <wp:posOffset>-492811</wp:posOffset>
                </wp:positionH>
                <wp:positionV relativeFrom="paragraph">
                  <wp:posOffset>150154</wp:posOffset>
                </wp:positionV>
                <wp:extent cx="2669202" cy="539750"/>
                <wp:effectExtent l="0" t="0" r="17145" b="12700"/>
                <wp:wrapNone/>
                <wp:docPr id="469" name="Прямоугольник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9202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9" o:spid="_x0000_s1145" style="position:absolute;left:0;text-align:left;margin-left:-38.8pt;margin-top:11.8pt;width:210.15pt;height:42.5pt;z-index:25265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" fillcolor="white [3201]" strokecolor="black [3200]" strokeweight="2pt">
                <v:textbox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</w:p>
    <w:p w:rsidR="00D84A70" w:rsidRPr="00C4094C" w:rsidRDefault="00D84A70" w:rsidP="00D84A70">
      <w:pPr>
        <w:ind w:left="360"/>
        <w:jc w:val="right"/>
        <w:rPr>
          <w:b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668928" behindDoc="0" locked="0" layoutInCell="1" allowOverlap="1" wp14:anchorId="797A8B8A" wp14:editId="6D4826D0">
                <wp:simplePos x="0" y="0"/>
                <wp:positionH relativeFrom="column">
                  <wp:posOffset>5162587</wp:posOffset>
                </wp:positionH>
                <wp:positionV relativeFrom="paragraph">
                  <wp:posOffset>33005</wp:posOffset>
                </wp:positionV>
                <wp:extent cx="1304925" cy="539750"/>
                <wp:effectExtent l="0" t="0" r="28575" b="12700"/>
                <wp:wrapNone/>
                <wp:docPr id="470" name="Прямоугольник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0" o:spid="_x0000_s1146" style="position:absolute;left:0;text-align:left;margin-left:406.5pt;margin-top:2.6pt;width:102.75pt;height:42.5pt;z-index:25266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" fillcolor="white [3201]" strokecolor="black [3200]" strokeweight="2pt">
                <v:textbox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</w:p>
    <w:p w:rsidR="00D84A70" w:rsidRPr="00C4094C" w:rsidRDefault="00D84A70" w:rsidP="00D84A70">
      <w:pPr>
        <w:tabs>
          <w:tab w:val="left" w:pos="2538"/>
          <w:tab w:val="left" w:pos="4167"/>
        </w:tabs>
        <w:ind w:left="360"/>
        <w:rPr>
          <w:b/>
          <w:spacing w:val="-4"/>
        </w:rPr>
      </w:pPr>
      <w:r>
        <w:rPr>
          <w:b/>
          <w:spacing w:val="-4"/>
        </w:rPr>
        <w:tab/>
      </w:r>
      <w:r>
        <w:rPr>
          <w:b/>
          <w:spacing w:val="-4"/>
        </w:rPr>
        <w:tab/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tabs>
          <w:tab w:val="left" w:pos="2327"/>
        </w:tabs>
        <w:ind w:left="360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648448" behindDoc="0" locked="0" layoutInCell="1" allowOverlap="1" wp14:anchorId="0405F92B" wp14:editId="7434A6FB">
                <wp:simplePos x="0" y="0"/>
                <wp:positionH relativeFrom="column">
                  <wp:posOffset>3745865</wp:posOffset>
                </wp:positionH>
                <wp:positionV relativeFrom="paragraph">
                  <wp:posOffset>151765</wp:posOffset>
                </wp:positionV>
                <wp:extent cx="0" cy="3720465"/>
                <wp:effectExtent l="0" t="0" r="19050" b="13335"/>
                <wp:wrapNone/>
                <wp:docPr id="471" name="Прямая соединительная линия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04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1" o:spid="_x0000_s1026" style="position:absolute;z-index:25264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95pt,11.95pt" to="294.95pt,3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" strokecolor="#4579b8 [3044]"/>
            </w:pict>
          </mc:Fallback>
        </mc:AlternateContent>
      </w:r>
    </w:p>
    <w:p w:rsidR="00D84A70" w:rsidRDefault="00D84A70" w:rsidP="00D84A70">
      <w:pPr>
        <w:tabs>
          <w:tab w:val="left" w:pos="2327"/>
        </w:tabs>
        <w:ind w:left="360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666880" behindDoc="0" locked="0" layoutInCell="1" allowOverlap="1" wp14:anchorId="22F6EC83" wp14:editId="75DC24D8">
                <wp:simplePos x="0" y="0"/>
                <wp:positionH relativeFrom="column">
                  <wp:posOffset>3735629</wp:posOffset>
                </wp:positionH>
                <wp:positionV relativeFrom="paragraph">
                  <wp:posOffset>45544</wp:posOffset>
                </wp:positionV>
                <wp:extent cx="2732628" cy="0"/>
                <wp:effectExtent l="0" t="0" r="10795" b="19050"/>
                <wp:wrapNone/>
                <wp:docPr id="472" name="Прямая соединительная линия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26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2" o:spid="_x0000_s1026" style="position:absolute;flip:x;z-index:25266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15pt,3.6pt" to="509.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650496" behindDoc="0" locked="0" layoutInCell="1" allowOverlap="1" wp14:anchorId="197E68B5" wp14:editId="2183B382">
                <wp:simplePos x="0" y="0"/>
                <wp:positionH relativeFrom="column">
                  <wp:posOffset>-667235</wp:posOffset>
                </wp:positionH>
                <wp:positionV relativeFrom="paragraph">
                  <wp:posOffset>45544</wp:posOffset>
                </wp:positionV>
                <wp:extent cx="3033906" cy="0"/>
                <wp:effectExtent l="0" t="0" r="14605" b="19050"/>
                <wp:wrapNone/>
                <wp:docPr id="473" name="Прямая соединительная линия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339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3" o:spid="_x0000_s1026" style="position:absolute;flip:x;z-index:25265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55pt,3.6pt" to="186.3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" strokecolor="#4579b8 [3044]"/>
            </w:pict>
          </mc:Fallback>
        </mc:AlternateContent>
      </w:r>
    </w:p>
    <w:p w:rsidR="00D84A70" w:rsidRDefault="00D84A70" w:rsidP="00D84A70">
      <w:pPr>
        <w:tabs>
          <w:tab w:val="left" w:pos="2327"/>
        </w:tabs>
        <w:ind w:left="360"/>
        <w:rPr>
          <w:b/>
          <w:color w:val="000000"/>
          <w:spacing w:val="-4"/>
        </w:rPr>
      </w:pPr>
      <w:proofErr w:type="spellStart"/>
      <w:r>
        <w:rPr>
          <w:b/>
          <w:color w:val="000000"/>
          <w:spacing w:val="-4"/>
        </w:rPr>
        <w:t>ул</w:t>
      </w:r>
      <w:proofErr w:type="gramStart"/>
      <w:r>
        <w:rPr>
          <w:b/>
          <w:color w:val="000000"/>
          <w:spacing w:val="-4"/>
        </w:rPr>
        <w:t>.О</w:t>
      </w:r>
      <w:proofErr w:type="gramEnd"/>
      <w:r>
        <w:rPr>
          <w:b/>
          <w:color w:val="000000"/>
          <w:spacing w:val="-4"/>
        </w:rPr>
        <w:t>лега</w:t>
      </w:r>
      <w:proofErr w:type="spellEnd"/>
      <w:r>
        <w:rPr>
          <w:b/>
          <w:color w:val="000000"/>
          <w:spacing w:val="-4"/>
        </w:rPr>
        <w:t xml:space="preserve"> Кошевого</w:t>
      </w:r>
      <w:r>
        <w:rPr>
          <w:b/>
          <w:color w:val="000000"/>
          <w:spacing w:val="-4"/>
        </w:rPr>
        <w:tab/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647424" behindDoc="0" locked="0" layoutInCell="1" allowOverlap="1" wp14:anchorId="548A4E34" wp14:editId="58E701C6">
                <wp:simplePos x="0" y="0"/>
                <wp:positionH relativeFrom="column">
                  <wp:posOffset>2329180</wp:posOffset>
                </wp:positionH>
                <wp:positionV relativeFrom="paragraph">
                  <wp:posOffset>86360</wp:posOffset>
                </wp:positionV>
                <wp:extent cx="0" cy="3260725"/>
                <wp:effectExtent l="0" t="0" r="19050" b="15875"/>
                <wp:wrapNone/>
                <wp:docPr id="474" name="Прямая соединительная линия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0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4" o:spid="_x0000_s1026" style="position:absolute;z-index:25264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4pt,6.8pt" to="183.4pt,2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667904" behindDoc="0" locked="0" layoutInCell="1" allowOverlap="1" wp14:anchorId="313BDD73" wp14:editId="60AB5A6B">
                <wp:simplePos x="0" y="0"/>
                <wp:positionH relativeFrom="column">
                  <wp:posOffset>3733800</wp:posOffset>
                </wp:positionH>
                <wp:positionV relativeFrom="paragraph">
                  <wp:posOffset>85090</wp:posOffset>
                </wp:positionV>
                <wp:extent cx="2732405" cy="0"/>
                <wp:effectExtent l="0" t="0" r="10795" b="19050"/>
                <wp:wrapNone/>
                <wp:docPr id="475" name="Прямая соединительная линия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5" o:spid="_x0000_s1026" style="position:absolute;flip:x;z-index:25266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pt,6.7pt" to="509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649472" behindDoc="0" locked="0" layoutInCell="1" allowOverlap="1" wp14:anchorId="28B8AC50" wp14:editId="4FB7530D">
                <wp:simplePos x="0" y="0"/>
                <wp:positionH relativeFrom="column">
                  <wp:posOffset>-657225</wp:posOffset>
                </wp:positionH>
                <wp:positionV relativeFrom="paragraph">
                  <wp:posOffset>86360</wp:posOffset>
                </wp:positionV>
                <wp:extent cx="2994025" cy="0"/>
                <wp:effectExtent l="0" t="0" r="15875" b="19050"/>
                <wp:wrapNone/>
                <wp:docPr id="476" name="Прямая соединительная линия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76" o:spid="_x0000_s1026" style="position:absolute;flip:x;z-index:25264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75pt,6.8pt" to="184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" strokecolor="#4579b8 [3044]"/>
            </w:pict>
          </mc:Fallback>
        </mc:AlternateConten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663808" behindDoc="0" locked="0" layoutInCell="1" allowOverlap="1" wp14:anchorId="2284D4E9" wp14:editId="5CE8C33D">
                <wp:simplePos x="0" y="0"/>
                <wp:positionH relativeFrom="column">
                  <wp:posOffset>1245235</wp:posOffset>
                </wp:positionH>
                <wp:positionV relativeFrom="paragraph">
                  <wp:posOffset>55245</wp:posOffset>
                </wp:positionV>
                <wp:extent cx="480060" cy="1504315"/>
                <wp:effectExtent l="0" t="0" r="15240" b="19685"/>
                <wp:wrapNone/>
                <wp:docPr id="477" name="Прямоугольник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504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Магазин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7" o:spid="_x0000_s1147" style="position:absolute;left:0;text-align:left;margin-left:98.05pt;margin-top:4.35pt;width:37.8pt;height:118.45pt;z-index:25266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" fillcolor="white [3201]" strokecolor="black [3200]" strokeweight="2pt">
                <v:textbox style="layout-flow:vertical;mso-layout-flow-alt:bottom-to-top"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Магазин</w:t>
                      </w:r>
                    </w:p>
                  </w:txbxContent>
                </v:textbox>
              </v:rect>
            </w:pict>
          </mc:Fallback>
        </mc:AlternateConten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</w: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                                                                                              ПАРК</w: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651520" behindDoc="0" locked="0" layoutInCell="1" allowOverlap="1" wp14:anchorId="0B3EC83C" wp14:editId="029469C3">
                <wp:simplePos x="0" y="0"/>
                <wp:positionH relativeFrom="column">
                  <wp:posOffset>1774190</wp:posOffset>
                </wp:positionH>
                <wp:positionV relativeFrom="paragraph">
                  <wp:posOffset>81915</wp:posOffset>
                </wp:positionV>
                <wp:extent cx="290195" cy="527685"/>
                <wp:effectExtent l="0" t="0" r="14605" b="24765"/>
                <wp:wrapNone/>
                <wp:docPr id="478" name="Прямоугольник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5276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Pr="00542E6E" w:rsidRDefault="00DF5878" w:rsidP="00D84A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2E6E">
                              <w:rPr>
                                <w:sz w:val="20"/>
                                <w:szCs w:val="20"/>
                              </w:rPr>
                              <w:t>НТО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8" o:spid="_x0000_s1148" style="position:absolute;left:0;text-align:left;margin-left:139.7pt;margin-top:6.45pt;width:22.85pt;height:41.55pt;z-index:25265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" fillcolor="yellow" strokecolor="black [3200]" strokeweight="2pt">
                <v:textbox>
                  <w:txbxContent>
                    <w:p w:rsidR="00DF5878" w:rsidRPr="00542E6E" w:rsidRDefault="00DF5878" w:rsidP="00D84A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42E6E">
                        <w:rPr>
                          <w:sz w:val="20"/>
                          <w:szCs w:val="20"/>
                        </w:rPr>
                        <w:t>НТО</w:t>
                      </w:r>
                    </w:p>
                  </w:txbxContent>
                </v:textbox>
              </v:rect>
            </w:pict>
          </mc:Fallback>
        </mc:AlternateConten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664832" behindDoc="0" locked="0" layoutInCell="1" allowOverlap="1" wp14:anchorId="5BC99E6A" wp14:editId="60CF250B">
                <wp:simplePos x="0" y="0"/>
                <wp:positionH relativeFrom="column">
                  <wp:posOffset>659438</wp:posOffset>
                </wp:positionH>
                <wp:positionV relativeFrom="paragraph">
                  <wp:posOffset>8034</wp:posOffset>
                </wp:positionV>
                <wp:extent cx="1014517" cy="1014825"/>
                <wp:effectExtent l="0" t="0" r="14605" b="13970"/>
                <wp:wrapNone/>
                <wp:docPr id="479" name="Прямоугольник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517" cy="101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9" o:spid="_x0000_s1149" style="position:absolute;left:0;text-align:left;margin-left:51.9pt;margin-top:.65pt;width:79.9pt;height:79.9pt;z-index:25266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" fillcolor="white [3201]" strokecolor="black [3200]" strokeweight="2pt">
                <v:textbox style="layout-flow:vertical;mso-layout-flow-alt:bottom-to-top"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</v:rect>
            </w:pict>
          </mc:Fallback>
        </mc:AlternateConten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/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tabs>
          <w:tab w:val="left" w:pos="4393"/>
          <w:tab w:val="right" w:pos="10205"/>
        </w:tabs>
        <w:ind w:left="360"/>
        <w:jc w:val="lef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653568" behindDoc="0" locked="0" layoutInCell="1" allowOverlap="1" wp14:anchorId="05CCFD5A" wp14:editId="24201DD2">
                <wp:simplePos x="0" y="0"/>
                <wp:positionH relativeFrom="column">
                  <wp:posOffset>2751176</wp:posOffset>
                </wp:positionH>
                <wp:positionV relativeFrom="paragraph">
                  <wp:posOffset>160769</wp:posOffset>
                </wp:positionV>
                <wp:extent cx="480060" cy="1538605"/>
                <wp:effectExtent l="0" t="0" r="0" b="4445"/>
                <wp:wrapNone/>
                <wp:docPr id="480" name="Прямоугольник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5386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Pr="007A09CE" w:rsidRDefault="00DF5878" w:rsidP="00D84A70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7A09CE">
                              <w:rPr>
                                <w:b/>
                              </w:rPr>
                              <w:t>Ул</w:t>
                            </w:r>
                            <w:proofErr w:type="gramStart"/>
                            <w:r w:rsidRPr="007A09CE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Л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енина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0" o:spid="_x0000_s1150" style="position:absolute;left:0;text-align:left;margin-left:216.65pt;margin-top:12.65pt;width:37.8pt;height:121.15pt;z-index:25265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" fillcolor="white [3201]" stroked="f" strokeweight="2pt">
                <v:textbox style="layout-flow:vertical;mso-layout-flow-alt:bottom-to-top">
                  <w:txbxContent>
                    <w:p w:rsidR="00DF5878" w:rsidRPr="007A09CE" w:rsidRDefault="00DF5878" w:rsidP="00D84A70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7A09CE">
                        <w:rPr>
                          <w:b/>
                        </w:rPr>
                        <w:t>Ул</w:t>
                      </w:r>
                      <w:proofErr w:type="gramStart"/>
                      <w:r w:rsidRPr="007A09CE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Л</w:t>
                      </w:r>
                      <w:proofErr w:type="gramEnd"/>
                      <w:r>
                        <w:rPr>
                          <w:b/>
                        </w:rPr>
                        <w:t>енина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b/>
          <w:color w:val="000000"/>
          <w:spacing w:val="-4"/>
        </w:rPr>
        <w:t xml:space="preserve">                                                              </w:t>
      </w:r>
      <w:r>
        <w:rPr>
          <w:b/>
          <w:color w:val="000000"/>
          <w:spacing w:val="-4"/>
        </w:rPr>
        <w:tab/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tabs>
          <w:tab w:val="left" w:pos="1190"/>
        </w:tabs>
        <w:ind w:left="360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655616" behindDoc="0" locked="0" layoutInCell="1" allowOverlap="1" wp14:anchorId="7F24B6A2" wp14:editId="3E7F71A4">
                <wp:simplePos x="0" y="0"/>
                <wp:positionH relativeFrom="column">
                  <wp:posOffset>3745230</wp:posOffset>
                </wp:positionH>
                <wp:positionV relativeFrom="paragraph">
                  <wp:posOffset>17145</wp:posOffset>
                </wp:positionV>
                <wp:extent cx="2546985" cy="0"/>
                <wp:effectExtent l="0" t="0" r="24765" b="19050"/>
                <wp:wrapNone/>
                <wp:docPr id="481" name="Прямая соединительная линия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81" o:spid="_x0000_s1026" style="position:absolute;z-index:25265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9pt,1.35pt" to="495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659712" behindDoc="0" locked="0" layoutInCell="1" allowOverlap="1" wp14:anchorId="3A37861B" wp14:editId="7F20985D">
                <wp:simplePos x="0" y="0"/>
                <wp:positionH relativeFrom="column">
                  <wp:posOffset>-297245</wp:posOffset>
                </wp:positionH>
                <wp:positionV relativeFrom="paragraph">
                  <wp:posOffset>17574</wp:posOffset>
                </wp:positionV>
                <wp:extent cx="2626917" cy="5539"/>
                <wp:effectExtent l="0" t="0" r="21590" b="33020"/>
                <wp:wrapNone/>
                <wp:docPr id="482" name="Прямая соединительная линия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6917" cy="55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2" o:spid="_x0000_s1026" style="position:absolute;flip:x;z-index:25265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1.4pt" to="183.4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" strokecolor="#4579b8 [3044]"/>
            </w:pict>
          </mc:Fallback>
        </mc:AlternateContent>
      </w:r>
      <w:r>
        <w:rPr>
          <w:b/>
          <w:color w:val="000000"/>
          <w:spacing w:val="-4"/>
        </w:rPr>
        <w:tab/>
      </w:r>
    </w:p>
    <w:p w:rsidR="00D84A70" w:rsidRDefault="00D84A70" w:rsidP="00D84A70">
      <w:pPr>
        <w:tabs>
          <w:tab w:val="left" w:pos="1190"/>
          <w:tab w:val="left" w:pos="6492"/>
        </w:tabs>
        <w:ind w:left="360"/>
        <w:rPr>
          <w:b/>
          <w:color w:val="000000"/>
          <w:spacing w:val="-4"/>
        </w:rPr>
      </w:pPr>
      <w:proofErr w:type="spellStart"/>
      <w:r>
        <w:rPr>
          <w:b/>
          <w:color w:val="000000"/>
          <w:spacing w:val="-4"/>
        </w:rPr>
        <w:t>Ул</w:t>
      </w:r>
      <w:proofErr w:type="gramStart"/>
      <w:r>
        <w:rPr>
          <w:b/>
          <w:color w:val="000000"/>
          <w:spacing w:val="-4"/>
        </w:rPr>
        <w:t>.С</w:t>
      </w:r>
      <w:proofErr w:type="gramEnd"/>
      <w:r>
        <w:rPr>
          <w:b/>
          <w:color w:val="000000"/>
          <w:spacing w:val="-4"/>
        </w:rPr>
        <w:t>оветская</w:t>
      </w:r>
      <w:proofErr w:type="spellEnd"/>
      <w:r>
        <w:rPr>
          <w:b/>
          <w:color w:val="000000"/>
          <w:spacing w:val="-4"/>
        </w:rPr>
        <w:tab/>
      </w:r>
      <w:proofErr w:type="spellStart"/>
      <w:r>
        <w:rPr>
          <w:b/>
          <w:color w:val="000000"/>
          <w:spacing w:val="-4"/>
        </w:rPr>
        <w:t>ул.Советская</w:t>
      </w:r>
      <w:proofErr w:type="spellEnd"/>
    </w:p>
    <w:p w:rsidR="00D84A70" w:rsidRDefault="00D84A70" w:rsidP="00D84A70">
      <w:pPr>
        <w:tabs>
          <w:tab w:val="left" w:pos="6575"/>
        </w:tabs>
        <w:ind w:left="360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660736" behindDoc="0" locked="0" layoutInCell="1" allowOverlap="1" wp14:anchorId="208230D5" wp14:editId="3D981766">
                <wp:simplePos x="0" y="0"/>
                <wp:positionH relativeFrom="column">
                  <wp:posOffset>-255270</wp:posOffset>
                </wp:positionH>
                <wp:positionV relativeFrom="paragraph">
                  <wp:posOffset>169545</wp:posOffset>
                </wp:positionV>
                <wp:extent cx="2618105" cy="0"/>
                <wp:effectExtent l="0" t="0" r="10795" b="19050"/>
                <wp:wrapNone/>
                <wp:docPr id="483" name="Прямая соединительная линия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18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83" o:spid="_x0000_s1026" style="position:absolute;flip:x;z-index:25266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1pt,13.35pt" to="186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672000" behindDoc="0" locked="0" layoutInCell="1" allowOverlap="1" wp14:anchorId="0EC66A7E" wp14:editId="6CF00D5B">
                <wp:simplePos x="0" y="0"/>
                <wp:positionH relativeFrom="column">
                  <wp:posOffset>3703320</wp:posOffset>
                </wp:positionH>
                <wp:positionV relativeFrom="paragraph">
                  <wp:posOffset>132080</wp:posOffset>
                </wp:positionV>
                <wp:extent cx="0" cy="1611630"/>
                <wp:effectExtent l="0" t="0" r="19050" b="26670"/>
                <wp:wrapNone/>
                <wp:docPr id="484" name="Прямая соединительная линия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1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4" o:spid="_x0000_s1026" style="position:absolute;z-index:25267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6pt,10.4pt" to="291.6pt,1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656640" behindDoc="0" locked="0" layoutInCell="1" allowOverlap="1" wp14:anchorId="503D54FE" wp14:editId="5BF274B4">
                <wp:simplePos x="0" y="0"/>
                <wp:positionH relativeFrom="column">
                  <wp:posOffset>3697605</wp:posOffset>
                </wp:positionH>
                <wp:positionV relativeFrom="paragraph">
                  <wp:posOffset>130175</wp:posOffset>
                </wp:positionV>
                <wp:extent cx="2620645" cy="5080"/>
                <wp:effectExtent l="0" t="0" r="27305" b="33020"/>
                <wp:wrapNone/>
                <wp:docPr id="485" name="Прямая соединительная линия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645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85" o:spid="_x0000_s1026" style="position:absolute;z-index:25265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1.15pt,10.25pt" to="497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661760" behindDoc="0" locked="0" layoutInCell="1" allowOverlap="1" wp14:anchorId="7F7414D3" wp14:editId="234FD106">
                <wp:simplePos x="0" y="0"/>
                <wp:positionH relativeFrom="column">
                  <wp:posOffset>2363470</wp:posOffset>
                </wp:positionH>
                <wp:positionV relativeFrom="paragraph">
                  <wp:posOffset>170180</wp:posOffset>
                </wp:positionV>
                <wp:extent cx="7620" cy="1701165"/>
                <wp:effectExtent l="0" t="0" r="30480" b="13335"/>
                <wp:wrapNone/>
                <wp:docPr id="486" name="Прямая соединительная линия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701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6" o:spid="_x0000_s1026" style="position:absolute;z-index:25266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1pt,13.4pt" to="186.7pt,1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" strokecolor="#4579b8 [3044]"/>
            </w:pict>
          </mc:Fallback>
        </mc:AlternateContent>
      </w:r>
    </w:p>
    <w:p w:rsidR="00D84A70" w:rsidRDefault="00D84A70" w:rsidP="00D84A70">
      <w:pPr>
        <w:tabs>
          <w:tab w:val="left" w:pos="6575"/>
        </w:tabs>
        <w:ind w:left="360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674048" behindDoc="0" locked="0" layoutInCell="1" allowOverlap="1" wp14:anchorId="48129C16" wp14:editId="0CFAC7B8">
                <wp:simplePos x="0" y="0"/>
                <wp:positionH relativeFrom="column">
                  <wp:posOffset>-166370</wp:posOffset>
                </wp:positionH>
                <wp:positionV relativeFrom="paragraph">
                  <wp:posOffset>106680</wp:posOffset>
                </wp:positionV>
                <wp:extent cx="1304925" cy="539750"/>
                <wp:effectExtent l="0" t="0" r="28575" b="12700"/>
                <wp:wrapNone/>
                <wp:docPr id="487" name="Прямоугольник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7" o:spid="_x0000_s1151" style="position:absolute;left:0;text-align:left;margin-left:-13.1pt;margin-top:8.4pt;width:102.75pt;height:42.5pt;z-index:25267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" fillcolor="white [3201]" strokecolor="black [3200]" strokeweight="2pt">
                <v:textbox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662784" behindDoc="0" locked="0" layoutInCell="1" allowOverlap="1" wp14:anchorId="0BCC9B83" wp14:editId="4376B6DF">
                <wp:simplePos x="0" y="0"/>
                <wp:positionH relativeFrom="column">
                  <wp:posOffset>1441700</wp:posOffset>
                </wp:positionH>
                <wp:positionV relativeFrom="paragraph">
                  <wp:posOffset>94806</wp:posOffset>
                </wp:positionV>
                <wp:extent cx="766404" cy="1136393"/>
                <wp:effectExtent l="0" t="0" r="15240" b="26035"/>
                <wp:wrapNone/>
                <wp:docPr id="488" name="Прямоугольник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404" cy="11363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Церковь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8" o:spid="_x0000_s1152" style="position:absolute;left:0;text-align:left;margin-left:113.5pt;margin-top:7.45pt;width:60.35pt;height:89.5pt;z-index:25266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" fillcolor="white [3201]" strokecolor="black [3200]" strokeweight="2pt">
                <v:textbox style="layout-flow:vertical;mso-layout-flow-alt:bottom-to-top"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Церковь</w:t>
                      </w:r>
                    </w:p>
                  </w:txbxContent>
                </v:textbox>
              </v:rect>
            </w:pict>
          </mc:Fallback>
        </mc:AlternateContent>
      </w:r>
    </w:p>
    <w:p w:rsidR="00D84A70" w:rsidRDefault="00D84A70" w:rsidP="00D84A70">
      <w:pPr>
        <w:tabs>
          <w:tab w:val="left" w:pos="6575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                                                                                                   </w: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center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673024" behindDoc="0" locked="0" layoutInCell="1" allowOverlap="1" wp14:anchorId="3C527163" wp14:editId="41D4BDC7">
                <wp:simplePos x="0" y="0"/>
                <wp:positionH relativeFrom="column">
                  <wp:posOffset>4545330</wp:posOffset>
                </wp:positionH>
                <wp:positionV relativeFrom="paragraph">
                  <wp:posOffset>116840</wp:posOffset>
                </wp:positionV>
                <wp:extent cx="1109345" cy="819150"/>
                <wp:effectExtent l="0" t="0" r="14605" b="19050"/>
                <wp:wrapNone/>
                <wp:docPr id="489" name="Прямоугольник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345" cy="819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Дом культуры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9" o:spid="_x0000_s1153" style="position:absolute;left:0;text-align:left;margin-left:357.9pt;margin-top:9.2pt;width:87.35pt;height:64.5pt;z-index:25267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" fillcolor="white [3201]" strokecolor="black [3200]" strokeweight="2pt">
                <v:textbox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Дом культуры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000000"/>
          <w:spacing w:val="-4"/>
        </w:rPr>
        <w:t xml:space="preserve">                                                                                </w: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180E04" w:rsidRDefault="00180E04" w:rsidP="009127BA">
      <w:pPr>
        <w:ind w:left="360"/>
        <w:jc w:val="right"/>
        <w:rPr>
          <w:b/>
          <w:color w:val="000000"/>
          <w:spacing w:val="-4"/>
        </w:rPr>
      </w:pPr>
    </w:p>
    <w:p w:rsidR="00180E04" w:rsidRDefault="00180E04" w:rsidP="009127BA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center"/>
        <w:rPr>
          <w:sz w:val="28"/>
          <w:szCs w:val="28"/>
        </w:rPr>
      </w:pPr>
      <w:r w:rsidRPr="00CE509B">
        <w:rPr>
          <w:sz w:val="28"/>
          <w:szCs w:val="28"/>
        </w:rPr>
        <w:lastRenderedPageBreak/>
        <w:t>Схема размещения НТО</w:t>
      </w:r>
      <w:r w:rsidRPr="00A67ACC">
        <w:rPr>
          <w:sz w:val="28"/>
          <w:szCs w:val="28"/>
        </w:rPr>
        <w:t xml:space="preserve"> </w:t>
      </w:r>
      <w:r>
        <w:rPr>
          <w:sz w:val="28"/>
          <w:szCs w:val="28"/>
        </w:rPr>
        <w:t>для лота №10</w:t>
      </w:r>
    </w:p>
    <w:p w:rsidR="00D84A70" w:rsidRPr="00A67ACC" w:rsidRDefault="00D84A70" w:rsidP="00D84A70">
      <w:pPr>
        <w:ind w:left="3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жедугхабль</w:t>
      </w:r>
      <w:proofErr w:type="spellEnd"/>
    </w:p>
    <w:p w:rsidR="00D84A70" w:rsidRDefault="00D84A70" w:rsidP="00D84A70">
      <w:pPr>
        <w:ind w:left="360"/>
        <w:jc w:val="center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685312" behindDoc="0" locked="0" layoutInCell="1" allowOverlap="1" wp14:anchorId="642E944A" wp14:editId="69FBCE92">
                <wp:simplePos x="0" y="0"/>
                <wp:positionH relativeFrom="column">
                  <wp:posOffset>2366671</wp:posOffset>
                </wp:positionH>
                <wp:positionV relativeFrom="paragraph">
                  <wp:posOffset>127367</wp:posOffset>
                </wp:positionV>
                <wp:extent cx="7620" cy="2663917"/>
                <wp:effectExtent l="0" t="0" r="30480" b="22225"/>
                <wp:wrapNone/>
                <wp:docPr id="490" name="Прямая соединительная линия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6639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0" o:spid="_x0000_s1026" style="position:absolute;flip:x;z-index:25268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35pt,10.05pt" to="186.95pt,2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" strokecolor="#4579b8 [3044]"/>
            </w:pict>
          </mc:Fallback>
        </mc:AlternateContent>
      </w: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677120" behindDoc="0" locked="0" layoutInCell="1" allowOverlap="1" wp14:anchorId="7C30A242" wp14:editId="70CDBB67">
                <wp:simplePos x="0" y="0"/>
                <wp:positionH relativeFrom="column">
                  <wp:posOffset>3746199</wp:posOffset>
                </wp:positionH>
                <wp:positionV relativeFrom="paragraph">
                  <wp:posOffset>127367</wp:posOffset>
                </wp:positionV>
                <wp:extent cx="0" cy="7093207"/>
                <wp:effectExtent l="0" t="0" r="19050" b="12700"/>
                <wp:wrapNone/>
                <wp:docPr id="491" name="Прямая соединительная линия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932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1" o:spid="_x0000_s1026" style="position:absolute;z-index:25267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pt,10.05pt" to="295pt,5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" strokecolor="#4579b8 [3044]"/>
            </w:pict>
          </mc:Fallback>
        </mc:AlternateConten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682240" behindDoc="0" locked="0" layoutInCell="1" allowOverlap="1" wp14:anchorId="1F9B6152" wp14:editId="26F146DB">
                <wp:simplePos x="0" y="0"/>
                <wp:positionH relativeFrom="column">
                  <wp:posOffset>4988303</wp:posOffset>
                </wp:positionH>
                <wp:positionV relativeFrom="paragraph">
                  <wp:posOffset>126530</wp:posOffset>
                </wp:positionV>
                <wp:extent cx="1003935" cy="819260"/>
                <wp:effectExtent l="0" t="0" r="24765" b="19050"/>
                <wp:wrapNone/>
                <wp:docPr id="492" name="Прямоугольник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935" cy="819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Дом культуры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2" o:spid="_x0000_s1154" style="position:absolute;left:0;text-align:left;margin-left:392.8pt;margin-top:9.95pt;width:79.05pt;height:64.5pt;z-index:25268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" fillcolor="white [3201]" strokecolor="black [3200]" strokeweight="2pt">
                <v:textbox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Дом культуры</w:t>
                      </w:r>
                    </w:p>
                  </w:txbxContent>
                </v:textbox>
              </v:rect>
            </w:pict>
          </mc:Fallback>
        </mc:AlternateConten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689408" behindDoc="0" locked="0" layoutInCell="1" allowOverlap="1" wp14:anchorId="1137FEA7" wp14:editId="2C30FDE6">
                <wp:simplePos x="0" y="0"/>
                <wp:positionH relativeFrom="column">
                  <wp:posOffset>2692400</wp:posOffset>
                </wp:positionH>
                <wp:positionV relativeFrom="paragraph">
                  <wp:posOffset>15875</wp:posOffset>
                </wp:positionV>
                <wp:extent cx="480060" cy="1538605"/>
                <wp:effectExtent l="0" t="0" r="0" b="4445"/>
                <wp:wrapNone/>
                <wp:docPr id="493" name="Прямоугольник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5386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Pr="007A09CE" w:rsidRDefault="00DF5878" w:rsidP="00D84A70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7A09CE">
                              <w:rPr>
                                <w:b/>
                              </w:rPr>
                              <w:t>Ул</w:t>
                            </w:r>
                            <w:proofErr w:type="gramStart"/>
                            <w:r w:rsidRPr="007A09CE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К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лубная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3" o:spid="_x0000_s1155" style="position:absolute;left:0;text-align:left;margin-left:212pt;margin-top:1.25pt;width:37.8pt;height:121.15pt;z-index:25268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" fillcolor="white [3201]" stroked="f" strokeweight="2pt">
                <v:textbox style="layout-flow:vertical;mso-layout-flow-alt:bottom-to-top">
                  <w:txbxContent>
                    <w:p w:rsidR="00DF5878" w:rsidRPr="007A09CE" w:rsidRDefault="00DF5878" w:rsidP="00D84A70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7A09CE">
                        <w:rPr>
                          <w:b/>
                        </w:rPr>
                        <w:t>Ул</w:t>
                      </w:r>
                      <w:proofErr w:type="gramStart"/>
                      <w:r w:rsidRPr="007A09CE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К</w:t>
                      </w:r>
                      <w:proofErr w:type="gramEnd"/>
                      <w:r>
                        <w:rPr>
                          <w:b/>
                        </w:rPr>
                        <w:t>лубная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D84A70" w:rsidRDefault="00D84A70" w:rsidP="00D84A70">
      <w:pPr>
        <w:tabs>
          <w:tab w:val="left" w:pos="4262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D84A70" w:rsidRDefault="00D84A70" w:rsidP="00D84A70">
      <w:pPr>
        <w:tabs>
          <w:tab w:val="left" w:pos="2611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D84A70" w:rsidRPr="00C4094C" w:rsidRDefault="00D84A70" w:rsidP="00D84A70">
      <w:pPr>
        <w:ind w:left="360"/>
        <w:rPr>
          <w:b/>
          <w:color w:val="000000"/>
          <w:spacing w:val="-4"/>
          <w:sz w:val="16"/>
          <w:szCs w:val="16"/>
        </w:rPr>
      </w:pPr>
    </w:p>
    <w:p w:rsidR="00D84A70" w:rsidRPr="00C4094C" w:rsidRDefault="00D84A70" w:rsidP="00D84A70">
      <w:pPr>
        <w:ind w:left="360"/>
        <w:jc w:val="center"/>
        <w:rPr>
          <w:b/>
          <w:spacing w:val="-4"/>
        </w:rPr>
      </w:pPr>
      <w:r>
        <w:rPr>
          <w:b/>
          <w:spacing w:val="-4"/>
        </w:rPr>
        <w:t xml:space="preserve">                                                                   </w:t>
      </w:r>
    </w:p>
    <w:p w:rsidR="00D84A70" w:rsidRPr="00C4094C" w:rsidRDefault="00D84A70" w:rsidP="00D84A70">
      <w:pPr>
        <w:ind w:left="360"/>
        <w:jc w:val="right"/>
        <w:rPr>
          <w:b/>
          <w:spacing w:val="-4"/>
        </w:rPr>
      </w:pPr>
    </w:p>
    <w:p w:rsidR="00D84A70" w:rsidRPr="00C4094C" w:rsidRDefault="00D84A70" w:rsidP="00D84A70">
      <w:pPr>
        <w:tabs>
          <w:tab w:val="left" w:pos="4109"/>
          <w:tab w:val="right" w:pos="10205"/>
        </w:tabs>
        <w:ind w:left="360"/>
        <w:jc w:val="left"/>
        <w:rPr>
          <w:b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683264" behindDoc="0" locked="0" layoutInCell="1" allowOverlap="1" wp14:anchorId="6E8920FE" wp14:editId="1DC39235">
                <wp:simplePos x="0" y="0"/>
                <wp:positionH relativeFrom="column">
                  <wp:posOffset>-582295</wp:posOffset>
                </wp:positionH>
                <wp:positionV relativeFrom="paragraph">
                  <wp:posOffset>163830</wp:posOffset>
                </wp:positionV>
                <wp:extent cx="1606550" cy="539750"/>
                <wp:effectExtent l="0" t="0" r="12700" b="12700"/>
                <wp:wrapNone/>
                <wp:docPr id="494" name="Прямоугольник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4" o:spid="_x0000_s1156" style="position:absolute;left:0;text-align:left;margin-left:-45.85pt;margin-top:12.9pt;width:126.5pt;height:42.5pt;z-index:25268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" fillcolor="white [3201]" strokecolor="black [3200]" strokeweight="2pt">
                <v:textbox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pacing w:val="-4"/>
        </w:rPr>
        <w:tab/>
      </w:r>
      <w:r>
        <w:rPr>
          <w:b/>
          <w:spacing w:val="-4"/>
        </w:rPr>
        <w:tab/>
      </w:r>
    </w:p>
    <w:p w:rsidR="00D84A70" w:rsidRPr="00C4094C" w:rsidRDefault="00D84A70" w:rsidP="00D84A70">
      <w:pPr>
        <w:tabs>
          <w:tab w:val="left" w:pos="4269"/>
        </w:tabs>
        <w:ind w:left="360"/>
        <w:rPr>
          <w:b/>
          <w:spacing w:val="-4"/>
        </w:rPr>
      </w:pPr>
    </w:p>
    <w:p w:rsidR="00D84A70" w:rsidRPr="00C4094C" w:rsidRDefault="00D84A70" w:rsidP="00D84A70">
      <w:pPr>
        <w:ind w:left="360"/>
        <w:jc w:val="right"/>
        <w:rPr>
          <w:b/>
          <w:spacing w:val="-4"/>
        </w:rPr>
      </w:pPr>
    </w:p>
    <w:p w:rsidR="00D84A70" w:rsidRPr="00C4094C" w:rsidRDefault="00D84A70" w:rsidP="00D84A70">
      <w:pPr>
        <w:ind w:left="360"/>
        <w:jc w:val="right"/>
        <w:rPr>
          <w:b/>
          <w:spacing w:val="-4"/>
        </w:rPr>
      </w:pPr>
    </w:p>
    <w:p w:rsidR="00D84A70" w:rsidRPr="00C4094C" w:rsidRDefault="00D84A70" w:rsidP="00D84A70">
      <w:pPr>
        <w:tabs>
          <w:tab w:val="left" w:pos="2538"/>
          <w:tab w:val="left" w:pos="4167"/>
        </w:tabs>
        <w:ind w:left="360"/>
        <w:rPr>
          <w:b/>
          <w:spacing w:val="-4"/>
        </w:rPr>
      </w:pPr>
      <w:r>
        <w:rPr>
          <w:b/>
          <w:spacing w:val="-4"/>
        </w:rPr>
        <w:tab/>
      </w:r>
      <w:r>
        <w:rPr>
          <w:b/>
          <w:spacing w:val="-4"/>
        </w:rPr>
        <w:tab/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688384" behindDoc="0" locked="0" layoutInCell="1" allowOverlap="1" wp14:anchorId="72CCBE50" wp14:editId="33ADF2B5">
                <wp:simplePos x="0" y="0"/>
                <wp:positionH relativeFrom="column">
                  <wp:posOffset>4474210</wp:posOffset>
                </wp:positionH>
                <wp:positionV relativeFrom="paragraph">
                  <wp:posOffset>35560</wp:posOffset>
                </wp:positionV>
                <wp:extent cx="1003935" cy="819150"/>
                <wp:effectExtent l="0" t="0" r="24765" b="19050"/>
                <wp:wrapNone/>
                <wp:docPr id="495" name="Прямоугольник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935" cy="819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Памятник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5" o:spid="_x0000_s1157" style="position:absolute;left:0;text-align:left;margin-left:352.3pt;margin-top:2.8pt;width:79.05pt;height:64.5pt;z-index:25268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" fillcolor="white [3201]" strokecolor="black [3200]" strokeweight="2pt">
                <v:textbox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Памятник</w:t>
                      </w:r>
                    </w:p>
                  </w:txbxContent>
                </v:textbox>
              </v:rect>
            </w:pict>
          </mc:Fallback>
        </mc:AlternateContent>
      </w:r>
    </w:p>
    <w:p w:rsidR="00D84A70" w:rsidRDefault="00D84A70" w:rsidP="00D84A70">
      <w:pPr>
        <w:tabs>
          <w:tab w:val="left" w:pos="2327"/>
        </w:tabs>
        <w:ind w:left="360"/>
        <w:rPr>
          <w:b/>
          <w:color w:val="000000"/>
          <w:spacing w:val="-4"/>
        </w:rPr>
      </w:pPr>
    </w:p>
    <w:p w:rsidR="00D84A70" w:rsidRDefault="00D84A70" w:rsidP="00D84A70">
      <w:pPr>
        <w:tabs>
          <w:tab w:val="left" w:pos="2327"/>
        </w:tabs>
        <w:ind w:left="360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679168" behindDoc="0" locked="0" layoutInCell="1" allowOverlap="1" wp14:anchorId="3344D61B" wp14:editId="72D6A72B">
                <wp:simplePos x="0" y="0"/>
                <wp:positionH relativeFrom="column">
                  <wp:posOffset>-667235</wp:posOffset>
                </wp:positionH>
                <wp:positionV relativeFrom="paragraph">
                  <wp:posOffset>45544</wp:posOffset>
                </wp:positionV>
                <wp:extent cx="3033906" cy="0"/>
                <wp:effectExtent l="0" t="0" r="14605" b="19050"/>
                <wp:wrapNone/>
                <wp:docPr id="496" name="Прямая соединительная линия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339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6" o:spid="_x0000_s1026" style="position:absolute;flip:x;z-index:25267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55pt,3.6pt" to="186.3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" strokecolor="#4579b8 [3044]"/>
            </w:pict>
          </mc:Fallback>
        </mc:AlternateContent>
      </w:r>
    </w:p>
    <w:p w:rsidR="00D84A70" w:rsidRDefault="00D84A70" w:rsidP="00D84A70">
      <w:pPr>
        <w:tabs>
          <w:tab w:val="left" w:pos="2327"/>
        </w:tabs>
        <w:ind w:left="360"/>
        <w:rPr>
          <w:b/>
          <w:color w:val="000000"/>
          <w:spacing w:val="-4"/>
        </w:rPr>
      </w:pPr>
      <w:proofErr w:type="spellStart"/>
      <w:r>
        <w:rPr>
          <w:b/>
          <w:color w:val="000000"/>
          <w:spacing w:val="-4"/>
        </w:rPr>
        <w:t>ул</w:t>
      </w:r>
      <w:proofErr w:type="gramStart"/>
      <w:r>
        <w:rPr>
          <w:b/>
          <w:color w:val="000000"/>
          <w:spacing w:val="-4"/>
        </w:rPr>
        <w:t>.К</w:t>
      </w:r>
      <w:proofErr w:type="gramEnd"/>
      <w:r>
        <w:rPr>
          <w:b/>
          <w:color w:val="000000"/>
          <w:spacing w:val="-4"/>
        </w:rPr>
        <w:t>расноармейская</w:t>
      </w:r>
      <w:proofErr w:type="spellEnd"/>
      <w:r>
        <w:rPr>
          <w:b/>
          <w:color w:val="000000"/>
          <w:spacing w:val="-4"/>
        </w:rPr>
        <w:tab/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678144" behindDoc="0" locked="0" layoutInCell="1" allowOverlap="1" wp14:anchorId="2FD802E6" wp14:editId="0CF40926">
                <wp:simplePos x="0" y="0"/>
                <wp:positionH relativeFrom="column">
                  <wp:posOffset>-657225</wp:posOffset>
                </wp:positionH>
                <wp:positionV relativeFrom="paragraph">
                  <wp:posOffset>86360</wp:posOffset>
                </wp:positionV>
                <wp:extent cx="2994025" cy="0"/>
                <wp:effectExtent l="0" t="0" r="15875" b="19050"/>
                <wp:wrapNone/>
                <wp:docPr id="497" name="Прямая соединительная линия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97" o:spid="_x0000_s1026" style="position:absolute;flip:x;z-index:252678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75pt,6.8pt" to="184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676096" behindDoc="0" locked="0" layoutInCell="1" allowOverlap="1" wp14:anchorId="090FB73F" wp14:editId="3AF5A775">
                <wp:simplePos x="0" y="0"/>
                <wp:positionH relativeFrom="column">
                  <wp:posOffset>2329180</wp:posOffset>
                </wp:positionH>
                <wp:positionV relativeFrom="paragraph">
                  <wp:posOffset>88900</wp:posOffset>
                </wp:positionV>
                <wp:extent cx="8255" cy="3032125"/>
                <wp:effectExtent l="0" t="0" r="29845" b="15875"/>
                <wp:wrapNone/>
                <wp:docPr id="498" name="Прямая соединительная линия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032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8" o:spid="_x0000_s1026" style="position:absolute;z-index:252676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3.4pt,7pt" to="184.05pt,2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" strokecolor="#4579b8 [3044]"/>
            </w:pict>
          </mc:Fallback>
        </mc:AlternateConten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</w: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696576" behindDoc="0" locked="0" layoutInCell="1" allowOverlap="1" wp14:anchorId="7D25F67D" wp14:editId="346E0216">
                <wp:simplePos x="0" y="0"/>
                <wp:positionH relativeFrom="column">
                  <wp:posOffset>632769</wp:posOffset>
                </wp:positionH>
                <wp:positionV relativeFrom="paragraph">
                  <wp:posOffset>46990</wp:posOffset>
                </wp:positionV>
                <wp:extent cx="480060" cy="766405"/>
                <wp:effectExtent l="0" t="0" r="15240" b="15240"/>
                <wp:wrapNone/>
                <wp:docPr id="499" name="Прямоугольник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7664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Магазин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9" o:spid="_x0000_s1158" style="position:absolute;left:0;text-align:left;margin-left:49.8pt;margin-top:3.7pt;width:37.8pt;height:60.35pt;z-index:25269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" fillcolor="white [3201]" strokecolor="black [3200]" strokeweight="2pt">
                <v:textbox style="layout-flow:vertical;mso-layout-flow-alt:bottom-to-top"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Магазин</w:t>
                      </w:r>
                    </w:p>
                  </w:txbxContent>
                </v:textbox>
              </v:rect>
            </w:pict>
          </mc:Fallback>
        </mc:AlternateConten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681216" behindDoc="0" locked="0" layoutInCell="1" allowOverlap="1" wp14:anchorId="7B52D663" wp14:editId="33F79059">
                <wp:simplePos x="0" y="0"/>
                <wp:positionH relativeFrom="column">
                  <wp:posOffset>1385570</wp:posOffset>
                </wp:positionH>
                <wp:positionV relativeFrom="paragraph">
                  <wp:posOffset>101600</wp:posOffset>
                </wp:positionV>
                <wp:extent cx="290195" cy="527685"/>
                <wp:effectExtent l="0" t="0" r="14605" b="24765"/>
                <wp:wrapNone/>
                <wp:docPr id="500" name="Прямоугольник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5276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Pr="00542E6E" w:rsidRDefault="00DF5878" w:rsidP="00D84A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2E6E">
                              <w:rPr>
                                <w:sz w:val="20"/>
                                <w:szCs w:val="20"/>
                              </w:rPr>
                              <w:t>НТО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0" o:spid="_x0000_s1159" style="position:absolute;left:0;text-align:left;margin-left:109.1pt;margin-top:8pt;width:22.85pt;height:41.55pt;z-index:25268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" fillcolor="yellow" strokecolor="black [3200]" strokeweight="2pt">
                <v:textbox>
                  <w:txbxContent>
                    <w:p w:rsidR="00DF5878" w:rsidRPr="00542E6E" w:rsidRDefault="00DF5878" w:rsidP="00D84A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42E6E">
                        <w:rPr>
                          <w:sz w:val="20"/>
                          <w:szCs w:val="20"/>
                        </w:rPr>
                        <w:t>НТО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697600" behindDoc="0" locked="0" layoutInCell="1" allowOverlap="1" wp14:anchorId="3B696DE4" wp14:editId="56A98936">
                <wp:simplePos x="0" y="0"/>
                <wp:positionH relativeFrom="column">
                  <wp:posOffset>294324</wp:posOffset>
                </wp:positionH>
                <wp:positionV relativeFrom="paragraph">
                  <wp:posOffset>101237</wp:posOffset>
                </wp:positionV>
                <wp:extent cx="818747" cy="1120140"/>
                <wp:effectExtent l="0" t="0" r="19685" b="22860"/>
                <wp:wrapNone/>
                <wp:docPr id="501" name="Прямоугольник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747" cy="1120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Кафе «Мечта»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1" o:spid="_x0000_s1160" style="position:absolute;left:0;text-align:left;margin-left:23.2pt;margin-top:7.95pt;width:64.45pt;height:88.2pt;z-index:25269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" fillcolor="white [3201]" strokecolor="black [3200]" strokeweight="2pt">
                <v:textbox style="layout-flow:vertical;mso-layout-flow-alt:bottom-to-top"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Кафе «Мечта»</w:t>
                      </w:r>
                    </w:p>
                  </w:txbxContent>
                </v:textbox>
              </v:rect>
            </w:pict>
          </mc:Fallback>
        </mc:AlternateConten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/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tabs>
          <w:tab w:val="left" w:pos="4393"/>
          <w:tab w:val="right" w:pos="10205"/>
        </w:tabs>
        <w:ind w:left="360"/>
        <w:jc w:val="lef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684288" behindDoc="0" locked="0" layoutInCell="1" allowOverlap="1" wp14:anchorId="4101BE19" wp14:editId="7AE6AAFB">
                <wp:simplePos x="0" y="0"/>
                <wp:positionH relativeFrom="column">
                  <wp:posOffset>2751176</wp:posOffset>
                </wp:positionH>
                <wp:positionV relativeFrom="paragraph">
                  <wp:posOffset>160769</wp:posOffset>
                </wp:positionV>
                <wp:extent cx="480060" cy="1538605"/>
                <wp:effectExtent l="0" t="0" r="0" b="4445"/>
                <wp:wrapNone/>
                <wp:docPr id="502" name="Прямоугольник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5386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Pr="007A09CE" w:rsidRDefault="00DF5878" w:rsidP="00D84A70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7A09CE">
                              <w:rPr>
                                <w:b/>
                              </w:rPr>
                              <w:t>Ул</w:t>
                            </w:r>
                            <w:proofErr w:type="gramStart"/>
                            <w:r w:rsidRPr="007A09CE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К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лубная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2" o:spid="_x0000_s1161" style="position:absolute;left:0;text-align:left;margin-left:216.65pt;margin-top:12.65pt;width:37.8pt;height:121.15pt;z-index:25268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" fillcolor="white [3201]" stroked="f" strokeweight="2pt">
                <v:textbox style="layout-flow:vertical;mso-layout-flow-alt:bottom-to-top">
                  <w:txbxContent>
                    <w:p w:rsidR="00DF5878" w:rsidRPr="007A09CE" w:rsidRDefault="00DF5878" w:rsidP="00D84A70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7A09CE">
                        <w:rPr>
                          <w:b/>
                        </w:rPr>
                        <w:t>Ул</w:t>
                      </w:r>
                      <w:proofErr w:type="gramStart"/>
                      <w:r w:rsidRPr="007A09CE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К</w:t>
                      </w:r>
                      <w:proofErr w:type="gramEnd"/>
                      <w:r>
                        <w:rPr>
                          <w:b/>
                        </w:rPr>
                        <w:t>лубная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b/>
          <w:color w:val="000000"/>
          <w:spacing w:val="-4"/>
        </w:rPr>
        <w:t xml:space="preserve">                                                              </w:t>
      </w:r>
      <w:r>
        <w:rPr>
          <w:b/>
          <w:color w:val="000000"/>
          <w:spacing w:val="-4"/>
        </w:rPr>
        <w:tab/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690432" behindDoc="0" locked="0" layoutInCell="1" allowOverlap="1" wp14:anchorId="7E3A6095" wp14:editId="209828A5">
                <wp:simplePos x="0" y="0"/>
                <wp:positionH relativeFrom="column">
                  <wp:posOffset>-254962</wp:posOffset>
                </wp:positionH>
                <wp:positionV relativeFrom="paragraph">
                  <wp:posOffset>135989</wp:posOffset>
                </wp:positionV>
                <wp:extent cx="2592056" cy="5080"/>
                <wp:effectExtent l="0" t="0" r="18415" b="33020"/>
                <wp:wrapNone/>
                <wp:docPr id="503" name="Прямая соединительная линия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2056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3" o:spid="_x0000_s1026" style="position:absolute;flip:x;z-index:25269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1pt,10.7pt" to="18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" strokecolor="#4579b8 [3044]"/>
            </w:pict>
          </mc:Fallback>
        </mc:AlternateConten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tabs>
          <w:tab w:val="left" w:pos="1190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  <w:proofErr w:type="spellStart"/>
      <w:r>
        <w:rPr>
          <w:b/>
          <w:color w:val="000000"/>
          <w:spacing w:val="-4"/>
        </w:rPr>
        <w:t>Ул</w:t>
      </w:r>
      <w:proofErr w:type="gramStart"/>
      <w:r>
        <w:rPr>
          <w:b/>
          <w:color w:val="000000"/>
          <w:spacing w:val="-4"/>
        </w:rPr>
        <w:t>.К</w:t>
      </w:r>
      <w:proofErr w:type="gramEnd"/>
      <w:r>
        <w:rPr>
          <w:b/>
          <w:color w:val="000000"/>
          <w:spacing w:val="-4"/>
        </w:rPr>
        <w:t>расная</w:t>
      </w:r>
      <w:proofErr w:type="spellEnd"/>
    </w:p>
    <w:p w:rsidR="00D84A70" w:rsidRDefault="00D84A70" w:rsidP="00D84A70">
      <w:pPr>
        <w:tabs>
          <w:tab w:val="left" w:pos="6575"/>
        </w:tabs>
        <w:ind w:left="360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694528" behindDoc="0" locked="0" layoutInCell="1" allowOverlap="1" wp14:anchorId="085C06CE" wp14:editId="4D7DBD8A">
                <wp:simplePos x="0" y="0"/>
                <wp:positionH relativeFrom="column">
                  <wp:posOffset>-434975</wp:posOffset>
                </wp:positionH>
                <wp:positionV relativeFrom="paragraph">
                  <wp:posOffset>170180</wp:posOffset>
                </wp:positionV>
                <wp:extent cx="480060" cy="1700530"/>
                <wp:effectExtent l="0" t="0" r="15240" b="13970"/>
                <wp:wrapNone/>
                <wp:docPr id="504" name="Прямоугольник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7005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4" o:spid="_x0000_s1162" style="position:absolute;left:0;text-align:left;margin-left:-34.25pt;margin-top:13.4pt;width:37.8pt;height:133.9pt;z-index:25269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" fillcolor="white [3201]" strokecolor="black [3200]" strokeweight="2pt">
                <v:textbox style="layout-flow:vertical;mso-layout-flow-alt:bottom-to-top"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693504" behindDoc="0" locked="0" layoutInCell="1" allowOverlap="1" wp14:anchorId="6BDD3384" wp14:editId="200E4DBC">
                <wp:simplePos x="0" y="0"/>
                <wp:positionH relativeFrom="column">
                  <wp:posOffset>286385</wp:posOffset>
                </wp:positionH>
                <wp:positionV relativeFrom="paragraph">
                  <wp:posOffset>168910</wp:posOffset>
                </wp:positionV>
                <wp:extent cx="10160" cy="1701800"/>
                <wp:effectExtent l="0" t="0" r="27940" b="12700"/>
                <wp:wrapNone/>
                <wp:docPr id="505" name="Прямая соединительная линия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1701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5" o:spid="_x0000_s1026" style="position:absolute;flip:x;z-index:25269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5pt,13.3pt" to="23.35pt,1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" strokecolor="black [3040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680192" behindDoc="0" locked="0" layoutInCell="1" allowOverlap="1" wp14:anchorId="5FC8E5A9" wp14:editId="391F5F5C">
                <wp:simplePos x="0" y="0"/>
                <wp:positionH relativeFrom="column">
                  <wp:posOffset>859155</wp:posOffset>
                </wp:positionH>
                <wp:positionV relativeFrom="paragraph">
                  <wp:posOffset>170180</wp:posOffset>
                </wp:positionV>
                <wp:extent cx="10160" cy="1701800"/>
                <wp:effectExtent l="0" t="0" r="27940" b="12700"/>
                <wp:wrapNone/>
                <wp:docPr id="506" name="Прямая соединительная линия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1701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6" o:spid="_x0000_s1026" style="position:absolute;flip:x;z-index:25268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65pt,13.4pt" to="68.45pt,1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" strokecolor="black [3040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691456" behindDoc="0" locked="0" layoutInCell="1" allowOverlap="1" wp14:anchorId="039A1388" wp14:editId="48EC0A58">
                <wp:simplePos x="0" y="0"/>
                <wp:positionH relativeFrom="column">
                  <wp:posOffset>869950</wp:posOffset>
                </wp:positionH>
                <wp:positionV relativeFrom="paragraph">
                  <wp:posOffset>170180</wp:posOffset>
                </wp:positionV>
                <wp:extent cx="1492885" cy="0"/>
                <wp:effectExtent l="0" t="0" r="12065" b="19050"/>
                <wp:wrapNone/>
                <wp:docPr id="507" name="Прямая соединительная линия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2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07" o:spid="_x0000_s1026" style="position:absolute;flip:x;z-index:252691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5pt,13.4pt" to="186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692480" behindDoc="0" locked="0" layoutInCell="1" allowOverlap="1" wp14:anchorId="2255A5D1" wp14:editId="4AC70037">
                <wp:simplePos x="0" y="0"/>
                <wp:positionH relativeFrom="column">
                  <wp:posOffset>2373704</wp:posOffset>
                </wp:positionH>
                <wp:positionV relativeFrom="paragraph">
                  <wp:posOffset>170180</wp:posOffset>
                </wp:positionV>
                <wp:extent cx="0" cy="1701800"/>
                <wp:effectExtent l="0" t="0" r="19050" b="12700"/>
                <wp:wrapNone/>
                <wp:docPr id="508" name="Прямая соединительная линия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1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8" o:spid="_x0000_s1026" style="position:absolute;z-index:25269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9pt,13.4pt" to="186.9pt,1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" strokecolor="#4579b8 [3044]"/>
            </w:pict>
          </mc:Fallback>
        </mc:AlternateContent>
      </w:r>
    </w:p>
    <w:p w:rsidR="00D84A70" w:rsidRDefault="00D84A70" w:rsidP="00D84A70">
      <w:pPr>
        <w:tabs>
          <w:tab w:val="left" w:pos="6575"/>
        </w:tabs>
        <w:ind w:left="360"/>
        <w:rPr>
          <w:b/>
          <w:color w:val="000000"/>
          <w:spacing w:val="-4"/>
        </w:rPr>
      </w:pPr>
    </w:p>
    <w:p w:rsidR="00D84A70" w:rsidRDefault="00D84A70" w:rsidP="00D84A70">
      <w:pPr>
        <w:tabs>
          <w:tab w:val="left" w:pos="6575"/>
        </w:tabs>
        <w:ind w:left="360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695552" behindDoc="0" locked="0" layoutInCell="1" allowOverlap="1" wp14:anchorId="4F602E26" wp14:editId="37D73E6C">
                <wp:simplePos x="0" y="0"/>
                <wp:positionH relativeFrom="column">
                  <wp:posOffset>271405</wp:posOffset>
                </wp:positionH>
                <wp:positionV relativeFrom="paragraph">
                  <wp:posOffset>5972</wp:posOffset>
                </wp:positionV>
                <wp:extent cx="480060" cy="1538605"/>
                <wp:effectExtent l="0" t="0" r="0" b="4445"/>
                <wp:wrapNone/>
                <wp:docPr id="509" name="Прямоугольник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5386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Pr="007A09CE" w:rsidRDefault="00DF5878" w:rsidP="00D84A70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7A09CE">
                              <w:rPr>
                                <w:b/>
                              </w:rPr>
                              <w:t>Ул</w:t>
                            </w:r>
                            <w:proofErr w:type="gramStart"/>
                            <w:r w:rsidRPr="007A09CE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К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лубная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9" o:spid="_x0000_s1163" style="position:absolute;left:0;text-align:left;margin-left:21.35pt;margin-top:.45pt;width:37.8pt;height:121.15pt;z-index:25269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" fillcolor="white [3201]" stroked="f" strokeweight="2pt">
                <v:textbox style="layout-flow:vertical;mso-layout-flow-alt:bottom-to-top">
                  <w:txbxContent>
                    <w:p w:rsidR="00DF5878" w:rsidRPr="007A09CE" w:rsidRDefault="00DF5878" w:rsidP="00D84A70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7A09CE">
                        <w:rPr>
                          <w:b/>
                        </w:rPr>
                        <w:t>Ул</w:t>
                      </w:r>
                      <w:proofErr w:type="gramStart"/>
                      <w:r w:rsidRPr="007A09CE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К</w:t>
                      </w:r>
                      <w:proofErr w:type="gramEnd"/>
                      <w:r>
                        <w:rPr>
                          <w:b/>
                        </w:rPr>
                        <w:t>лубная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b/>
          <w:color w:val="000000"/>
          <w:spacing w:val="-4"/>
        </w:rPr>
        <w:t xml:space="preserve">                                                                                      </w:t>
      </w:r>
    </w:p>
    <w:p w:rsidR="00D84A70" w:rsidRDefault="00D84A70" w:rsidP="00D84A70">
      <w:pPr>
        <w:ind w:left="360"/>
        <w:jc w:val="lef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686336" behindDoc="0" locked="0" layoutInCell="1" allowOverlap="1" wp14:anchorId="57828E2C" wp14:editId="46951F20">
                <wp:simplePos x="0" y="0"/>
                <wp:positionH relativeFrom="column">
                  <wp:posOffset>3746199</wp:posOffset>
                </wp:positionH>
                <wp:positionV relativeFrom="paragraph">
                  <wp:posOffset>93712</wp:posOffset>
                </wp:positionV>
                <wp:extent cx="2546989" cy="257"/>
                <wp:effectExtent l="0" t="0" r="24765" b="19050"/>
                <wp:wrapNone/>
                <wp:docPr id="510" name="Прямая соединительная линия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989" cy="2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10" o:spid="_x0000_s1026" style="position:absolute;z-index:252686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pt,7.4pt" to="495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" strokecolor="#4579b8 [3044]"/>
            </w:pict>
          </mc:Fallback>
        </mc:AlternateConten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                                                                                 </w:t>
      </w:r>
      <w:proofErr w:type="spellStart"/>
      <w:r>
        <w:rPr>
          <w:b/>
          <w:color w:val="000000"/>
          <w:spacing w:val="-4"/>
        </w:rPr>
        <w:t>Ул</w:t>
      </w:r>
      <w:proofErr w:type="gramStart"/>
      <w:r>
        <w:rPr>
          <w:b/>
          <w:color w:val="000000"/>
          <w:spacing w:val="-4"/>
        </w:rPr>
        <w:t>.К</w:t>
      </w:r>
      <w:proofErr w:type="gramEnd"/>
      <w:r>
        <w:rPr>
          <w:b/>
          <w:color w:val="000000"/>
          <w:spacing w:val="-4"/>
        </w:rPr>
        <w:t>расная</w:t>
      </w:r>
      <w:proofErr w:type="spellEnd"/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687360" behindDoc="0" locked="0" layoutInCell="1" allowOverlap="1" wp14:anchorId="61D7F31A" wp14:editId="34961C8A">
                <wp:simplePos x="0" y="0"/>
                <wp:positionH relativeFrom="column">
                  <wp:posOffset>3772627</wp:posOffset>
                </wp:positionH>
                <wp:positionV relativeFrom="paragraph">
                  <wp:posOffset>101193</wp:posOffset>
                </wp:positionV>
                <wp:extent cx="2620891" cy="5080"/>
                <wp:effectExtent l="0" t="0" r="27305" b="33020"/>
                <wp:wrapNone/>
                <wp:docPr id="511" name="Прямая соединительная линия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891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11" o:spid="_x0000_s1026" style="position:absolute;z-index:252687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05pt,7.95pt" to="503.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" strokecolor="#4579b8 [3044]"/>
            </w:pict>
          </mc:Fallback>
        </mc:AlternateContent>
      </w:r>
    </w:p>
    <w:p w:rsidR="00D84A70" w:rsidRDefault="00D84A70" w:rsidP="00D84A70">
      <w:pPr>
        <w:ind w:left="360"/>
        <w:jc w:val="center"/>
        <w:rPr>
          <w:sz w:val="28"/>
          <w:szCs w:val="28"/>
        </w:rPr>
      </w:pPr>
    </w:p>
    <w:p w:rsidR="00D84A70" w:rsidRDefault="00D84A70" w:rsidP="009127BA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9127BA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center"/>
        <w:rPr>
          <w:sz w:val="28"/>
          <w:szCs w:val="28"/>
        </w:rPr>
      </w:pPr>
      <w:r w:rsidRPr="00CE509B">
        <w:rPr>
          <w:sz w:val="28"/>
          <w:szCs w:val="28"/>
        </w:rPr>
        <w:lastRenderedPageBreak/>
        <w:t>Схема размещения НТО</w:t>
      </w:r>
      <w:r w:rsidRPr="00A67ACC">
        <w:rPr>
          <w:sz w:val="28"/>
          <w:szCs w:val="28"/>
        </w:rPr>
        <w:t xml:space="preserve"> </w:t>
      </w:r>
      <w:r>
        <w:rPr>
          <w:sz w:val="28"/>
          <w:szCs w:val="28"/>
        </w:rPr>
        <w:t>для лота №11</w:t>
      </w:r>
    </w:p>
    <w:p w:rsidR="00D84A70" w:rsidRPr="00A67ACC" w:rsidRDefault="00D84A70" w:rsidP="00D84A70">
      <w:pPr>
        <w:ind w:left="3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ольшесидоровское</w:t>
      </w:r>
      <w:proofErr w:type="spellEnd"/>
    </w:p>
    <w:p w:rsidR="00D84A70" w:rsidRDefault="00D84A70" w:rsidP="00D84A70">
      <w:pPr>
        <w:ind w:left="360"/>
        <w:jc w:val="center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13984" behindDoc="0" locked="0" layoutInCell="1" allowOverlap="1" wp14:anchorId="4403BA7E" wp14:editId="5E16582D">
                <wp:simplePos x="0" y="0"/>
                <wp:positionH relativeFrom="column">
                  <wp:posOffset>1996440</wp:posOffset>
                </wp:positionH>
                <wp:positionV relativeFrom="paragraph">
                  <wp:posOffset>166370</wp:posOffset>
                </wp:positionV>
                <wp:extent cx="7620" cy="2214245"/>
                <wp:effectExtent l="0" t="0" r="30480" b="14605"/>
                <wp:wrapNone/>
                <wp:docPr id="517" name="Прямая соединительная линия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214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7" o:spid="_x0000_s1026" style="position:absolute;flip:x;z-index:2527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2pt,13.1pt" to="157.8pt,1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" strokecolor="#4579b8 [3044]"/>
            </w:pict>
          </mc:Fallback>
        </mc:AlternateContent>
      </w: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725248" behindDoc="0" locked="0" layoutInCell="1" allowOverlap="1" wp14:anchorId="1A419F7A" wp14:editId="628FB8BA">
                <wp:simplePos x="0" y="0"/>
                <wp:positionH relativeFrom="column">
                  <wp:posOffset>3809626</wp:posOffset>
                </wp:positionH>
                <wp:positionV relativeFrom="paragraph">
                  <wp:posOffset>129870</wp:posOffset>
                </wp:positionV>
                <wp:extent cx="644837" cy="1950368"/>
                <wp:effectExtent l="0" t="0" r="22225" b="12065"/>
                <wp:wrapNone/>
                <wp:docPr id="518" name="Прямоугольник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37" cy="19503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</w:p>
                          <w:p w:rsidR="00DF5878" w:rsidRDefault="00DF5878" w:rsidP="00D84A70">
                            <w:pPr>
                              <w:jc w:val="center"/>
                            </w:pPr>
                          </w:p>
                          <w:p w:rsidR="00DF5878" w:rsidRDefault="00DF5878" w:rsidP="00D84A70">
                            <w:pPr>
                              <w:jc w:val="center"/>
                            </w:pPr>
                          </w:p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  <w:p w:rsidR="00DF5878" w:rsidRDefault="00DF5878" w:rsidP="00D84A70">
                            <w:pPr>
                              <w:jc w:val="center"/>
                            </w:pPr>
                          </w:p>
                          <w:p w:rsidR="00DF5878" w:rsidRDefault="00DF5878" w:rsidP="00D84A70">
                            <w:pPr>
                              <w:jc w:val="center"/>
                            </w:pPr>
                          </w:p>
                          <w:p w:rsidR="00DF5878" w:rsidRDefault="00DF5878" w:rsidP="00D84A70">
                            <w:pPr>
                              <w:jc w:val="center"/>
                            </w:pPr>
                          </w:p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Территория автовокзала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8" o:spid="_x0000_s1164" style="position:absolute;left:0;text-align:left;margin-left:299.95pt;margin-top:10.25pt;width:50.75pt;height:153.55pt;z-index:25272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" fillcolor="white [3201]" strokecolor="black [3200]" strokeweight="2pt">
                <v:textbox style="layout-flow:vertical">
                  <w:txbxContent>
                    <w:p w:rsidR="00DF5878" w:rsidRDefault="00DF5878" w:rsidP="00D84A70">
                      <w:pPr>
                        <w:jc w:val="center"/>
                      </w:pPr>
                    </w:p>
                    <w:p w:rsidR="00DF5878" w:rsidRDefault="00DF5878" w:rsidP="00D84A70">
                      <w:pPr>
                        <w:jc w:val="center"/>
                      </w:pPr>
                    </w:p>
                    <w:p w:rsidR="00DF5878" w:rsidRDefault="00DF5878" w:rsidP="00D84A70">
                      <w:pPr>
                        <w:jc w:val="center"/>
                      </w:pPr>
                    </w:p>
                    <w:p w:rsidR="00DF5878" w:rsidRDefault="00DF5878" w:rsidP="00D84A70">
                      <w:pPr>
                        <w:jc w:val="center"/>
                      </w:pPr>
                      <w:r>
                        <w:t>Жилые дома</w:t>
                      </w:r>
                    </w:p>
                    <w:p w:rsidR="00DF5878" w:rsidRDefault="00DF5878" w:rsidP="00D84A70">
                      <w:pPr>
                        <w:jc w:val="center"/>
                      </w:pPr>
                    </w:p>
                    <w:p w:rsidR="00DF5878" w:rsidRDefault="00DF5878" w:rsidP="00D84A70">
                      <w:pPr>
                        <w:jc w:val="center"/>
                      </w:pPr>
                    </w:p>
                    <w:p w:rsidR="00DF5878" w:rsidRDefault="00DF5878" w:rsidP="00D84A70">
                      <w:pPr>
                        <w:jc w:val="center"/>
                      </w:pPr>
                    </w:p>
                    <w:p w:rsidR="00DF5878" w:rsidRDefault="00DF5878" w:rsidP="00D84A70">
                      <w:pPr>
                        <w:jc w:val="center"/>
                      </w:pPr>
                      <w:r>
                        <w:t>Территория автовокзала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 wp14:anchorId="3EAE9442" wp14:editId="4A7A75E7">
                <wp:simplePos x="0" y="0"/>
                <wp:positionH relativeFrom="column">
                  <wp:posOffset>3597742</wp:posOffset>
                </wp:positionH>
                <wp:positionV relativeFrom="paragraph">
                  <wp:posOffset>172004</wp:posOffset>
                </wp:positionV>
                <wp:extent cx="0" cy="1178560"/>
                <wp:effectExtent l="0" t="0" r="19050" b="21590"/>
                <wp:wrapNone/>
                <wp:docPr id="519" name="Прямая соединительная линия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8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9" o:spid="_x0000_s1026" style="position:absolute;z-index:25270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pt,13.55pt" to="283.3pt,1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" strokecolor="#4579b8 [3044]"/>
            </w:pict>
          </mc:Fallback>
        </mc:AlternateConten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720128" behindDoc="0" locked="0" layoutInCell="1" allowOverlap="1" wp14:anchorId="5709F529" wp14:editId="340F025B">
                <wp:simplePos x="0" y="0"/>
                <wp:positionH relativeFrom="column">
                  <wp:posOffset>1489075</wp:posOffset>
                </wp:positionH>
                <wp:positionV relativeFrom="paragraph">
                  <wp:posOffset>33655</wp:posOffset>
                </wp:positionV>
                <wp:extent cx="480060" cy="1965960"/>
                <wp:effectExtent l="0" t="0" r="15240" b="15240"/>
                <wp:wrapNone/>
                <wp:docPr id="520" name="Прямоугольник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965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0" o:spid="_x0000_s1165" style="position:absolute;left:0;text-align:left;margin-left:117.25pt;margin-top:2.65pt;width:37.8pt;height:154.8pt;z-index:25272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" fillcolor="white [3201]" strokecolor="black [3200]" strokeweight="2pt">
                <v:textbox style="layout-flow:vertical;mso-layout-flow-alt:bottom-to-top"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tabs>
          <w:tab w:val="left" w:pos="4262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D84A70" w:rsidRDefault="00D84A70" w:rsidP="00D84A70">
      <w:pPr>
        <w:tabs>
          <w:tab w:val="left" w:pos="2611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D84A70" w:rsidRPr="00C4094C" w:rsidRDefault="00D84A70" w:rsidP="00D84A70">
      <w:pPr>
        <w:ind w:left="360"/>
        <w:rPr>
          <w:b/>
          <w:color w:val="000000"/>
          <w:spacing w:val="-4"/>
          <w:sz w:val="16"/>
          <w:szCs w:val="16"/>
        </w:rPr>
      </w:pPr>
    </w:p>
    <w:p w:rsidR="00D84A70" w:rsidRDefault="00D84A70" w:rsidP="00D84A70">
      <w:pPr>
        <w:ind w:left="360"/>
        <w:jc w:val="center"/>
        <w:rPr>
          <w:b/>
          <w:spacing w:val="-4"/>
        </w:rPr>
      </w:pPr>
      <w:r>
        <w:rPr>
          <w:b/>
          <w:spacing w:val="-4"/>
        </w:rPr>
        <w:t xml:space="preserve">                                                                   </w:t>
      </w:r>
    </w:p>
    <w:p w:rsidR="00D84A70" w:rsidRPr="00C4094C" w:rsidRDefault="00D84A70" w:rsidP="00D84A70">
      <w:pPr>
        <w:ind w:left="360"/>
        <w:jc w:val="left"/>
        <w:rPr>
          <w:b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700672" behindDoc="0" locked="0" layoutInCell="1" allowOverlap="1" wp14:anchorId="3EDA3C71" wp14:editId="554D9DA8">
                <wp:simplePos x="0" y="0"/>
                <wp:positionH relativeFrom="column">
                  <wp:posOffset>3598545</wp:posOffset>
                </wp:positionH>
                <wp:positionV relativeFrom="paragraph">
                  <wp:posOffset>12700</wp:posOffset>
                </wp:positionV>
                <wp:extent cx="0" cy="4813300"/>
                <wp:effectExtent l="0" t="0" r="19050" b="25400"/>
                <wp:wrapNone/>
                <wp:docPr id="521" name="Прямая соединительная линия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13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1" o:spid="_x0000_s1026" style="position:absolute;z-index:25270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5pt,1pt" to="283.35pt,3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" strokecolor="#4579b8 [3044]"/>
            </w:pict>
          </mc:Fallback>
        </mc:AlternateContent>
      </w:r>
    </w:p>
    <w:p w:rsidR="00D84A70" w:rsidRPr="00C4094C" w:rsidRDefault="00D84A70" w:rsidP="00D84A70">
      <w:pPr>
        <w:ind w:left="360"/>
        <w:jc w:val="right"/>
        <w:rPr>
          <w:b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10912" behindDoc="0" locked="0" layoutInCell="1" allowOverlap="1" wp14:anchorId="1DA6115F" wp14:editId="06F52D1A">
                <wp:simplePos x="0" y="0"/>
                <wp:positionH relativeFrom="column">
                  <wp:posOffset>-106802</wp:posOffset>
                </wp:positionH>
                <wp:positionV relativeFrom="paragraph">
                  <wp:posOffset>164465</wp:posOffset>
                </wp:positionV>
                <wp:extent cx="919685" cy="539750"/>
                <wp:effectExtent l="0" t="0" r="13970" b="12700"/>
                <wp:wrapNone/>
                <wp:docPr id="522" name="Прямоугольник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685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Памятник Ленину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2" o:spid="_x0000_s1166" style="position:absolute;left:0;text-align:left;margin-left:-8.4pt;margin-top:12.95pt;width:72.4pt;height:42.5pt;z-index:25271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" fillcolor="white [3201]" strokecolor="black [3200]" strokeweight="2pt">
                <v:textbox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Памятник Ленину</w:t>
                      </w:r>
                    </w:p>
                  </w:txbxContent>
                </v:textbox>
              </v:rect>
            </w:pict>
          </mc:Fallback>
        </mc:AlternateContent>
      </w:r>
    </w:p>
    <w:p w:rsidR="00D84A70" w:rsidRPr="00C4094C" w:rsidRDefault="00D84A70" w:rsidP="00D84A70">
      <w:pPr>
        <w:ind w:left="360"/>
        <w:jc w:val="right"/>
        <w:rPr>
          <w:b/>
          <w:spacing w:val="-4"/>
        </w:rPr>
      </w:pPr>
    </w:p>
    <w:p w:rsidR="00D84A70" w:rsidRPr="00C4094C" w:rsidRDefault="00D84A70" w:rsidP="00D84A70">
      <w:pPr>
        <w:tabs>
          <w:tab w:val="left" w:pos="4109"/>
          <w:tab w:val="right" w:pos="10205"/>
        </w:tabs>
        <w:ind w:left="360"/>
        <w:jc w:val="left"/>
        <w:rPr>
          <w:b/>
          <w:spacing w:val="-4"/>
        </w:rPr>
      </w:pPr>
      <w:r>
        <w:rPr>
          <w:b/>
          <w:spacing w:val="-4"/>
        </w:rPr>
        <w:tab/>
      </w:r>
      <w:r>
        <w:rPr>
          <w:b/>
          <w:spacing w:val="-4"/>
        </w:rPr>
        <w:tab/>
      </w:r>
    </w:p>
    <w:p w:rsidR="00D84A70" w:rsidRPr="00C4094C" w:rsidRDefault="00D84A70" w:rsidP="00D84A70">
      <w:pPr>
        <w:tabs>
          <w:tab w:val="left" w:pos="4269"/>
        </w:tabs>
        <w:ind w:left="360"/>
        <w:rPr>
          <w:b/>
          <w:spacing w:val="-4"/>
        </w:rPr>
      </w:pPr>
    </w:p>
    <w:p w:rsidR="00D84A70" w:rsidRPr="00C4094C" w:rsidRDefault="00D84A70" w:rsidP="00D84A70">
      <w:pPr>
        <w:ind w:left="360"/>
        <w:jc w:val="right"/>
        <w:rPr>
          <w:b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05792" behindDoc="0" locked="0" layoutInCell="1" allowOverlap="1" wp14:anchorId="06CFEBC8" wp14:editId="71950702">
                <wp:simplePos x="0" y="0"/>
                <wp:positionH relativeFrom="column">
                  <wp:posOffset>3597275</wp:posOffset>
                </wp:positionH>
                <wp:positionV relativeFrom="paragraph">
                  <wp:posOffset>121920</wp:posOffset>
                </wp:positionV>
                <wp:extent cx="290195" cy="527685"/>
                <wp:effectExtent l="0" t="0" r="14605" b="24765"/>
                <wp:wrapNone/>
                <wp:docPr id="523" name="Прямоугольник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5276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Pr="00542E6E" w:rsidRDefault="00DF5878" w:rsidP="00D84A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2E6E">
                              <w:rPr>
                                <w:sz w:val="20"/>
                                <w:szCs w:val="20"/>
                              </w:rPr>
                              <w:t>НТО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3" o:spid="_x0000_s1167" style="position:absolute;left:0;text-align:left;margin-left:283.25pt;margin-top:9.6pt;width:22.85pt;height:41.55pt;z-index:25270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" fillcolor="yellow" strokecolor="black [3200]" strokeweight="2pt">
                <v:textbox>
                  <w:txbxContent>
                    <w:p w:rsidR="00DF5878" w:rsidRPr="00542E6E" w:rsidRDefault="00DF5878" w:rsidP="00D84A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42E6E">
                        <w:rPr>
                          <w:sz w:val="20"/>
                          <w:szCs w:val="20"/>
                        </w:rPr>
                        <w:t>НТО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02720" behindDoc="0" locked="0" layoutInCell="1" allowOverlap="1" wp14:anchorId="7D3AD022" wp14:editId="544FA4A8">
                <wp:simplePos x="0" y="0"/>
                <wp:positionH relativeFrom="column">
                  <wp:posOffset>-656590</wp:posOffset>
                </wp:positionH>
                <wp:positionV relativeFrom="paragraph">
                  <wp:posOffset>160020</wp:posOffset>
                </wp:positionV>
                <wp:extent cx="2668905" cy="0"/>
                <wp:effectExtent l="0" t="0" r="17145" b="19050"/>
                <wp:wrapNone/>
                <wp:docPr id="524" name="Прямая соединительная линия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4" o:spid="_x0000_s1026" style="position:absolute;flip:x;z-index:25270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7pt,12.6pt" to="158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" strokecolor="#4579b8 [3044]"/>
            </w:pict>
          </mc:Fallback>
        </mc:AlternateContent>
      </w: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724224" behindDoc="0" locked="0" layoutInCell="1" allowOverlap="1" wp14:anchorId="0E6CA810" wp14:editId="797817EB">
                <wp:simplePos x="0" y="0"/>
                <wp:positionH relativeFrom="column">
                  <wp:posOffset>4105616</wp:posOffset>
                </wp:positionH>
                <wp:positionV relativeFrom="paragraph">
                  <wp:posOffset>119270</wp:posOffset>
                </wp:positionV>
                <wp:extent cx="766405" cy="838200"/>
                <wp:effectExtent l="0" t="0" r="15240" b="19050"/>
                <wp:wrapNone/>
                <wp:docPr id="525" name="Прямоугольник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40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Магазин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5" o:spid="_x0000_s1168" style="position:absolute;left:0;text-align:left;margin-left:323.3pt;margin-top:9.4pt;width:60.35pt;height:66pt;z-index:25272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" fillcolor="white [3201]" strokecolor="black [3200]" strokeweight="2pt">
                <v:textbox style="layout-flow:vertical"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Магазин</w:t>
                      </w:r>
                    </w:p>
                  </w:txbxContent>
                </v:textbox>
              </v:rect>
            </w:pict>
          </mc:Fallback>
        </mc:AlternateContent>
      </w:r>
    </w:p>
    <w:p w:rsidR="00D84A70" w:rsidRPr="00C4094C" w:rsidRDefault="00D84A70" w:rsidP="00D84A70">
      <w:pPr>
        <w:ind w:left="360"/>
        <w:jc w:val="right"/>
        <w:rPr>
          <w:b/>
          <w:spacing w:val="-4"/>
        </w:rPr>
      </w:pPr>
    </w:p>
    <w:p w:rsidR="00D84A70" w:rsidRPr="00C4094C" w:rsidRDefault="00D84A70" w:rsidP="00D84A70">
      <w:pPr>
        <w:tabs>
          <w:tab w:val="left" w:pos="2538"/>
          <w:tab w:val="left" w:pos="4167"/>
        </w:tabs>
        <w:ind w:left="360"/>
        <w:rPr>
          <w:b/>
          <w:spacing w:val="-4"/>
        </w:rPr>
      </w:pPr>
      <w:proofErr w:type="spellStart"/>
      <w:r>
        <w:rPr>
          <w:b/>
          <w:spacing w:val="-4"/>
        </w:rPr>
        <w:t>ул</w:t>
      </w:r>
      <w:proofErr w:type="gramStart"/>
      <w:r>
        <w:rPr>
          <w:b/>
          <w:spacing w:val="-4"/>
        </w:rPr>
        <w:t>.М</w:t>
      </w:r>
      <w:proofErr w:type="gramEnd"/>
      <w:r>
        <w:rPr>
          <w:b/>
          <w:spacing w:val="-4"/>
        </w:rPr>
        <w:t>ира</w:t>
      </w:r>
      <w:proofErr w:type="spellEnd"/>
      <w:r>
        <w:rPr>
          <w:b/>
          <w:spacing w:val="-4"/>
        </w:rPr>
        <w:tab/>
      </w:r>
      <w:r>
        <w:rPr>
          <w:b/>
          <w:spacing w:val="-4"/>
        </w:rPr>
        <w:tab/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27296" behindDoc="0" locked="0" layoutInCell="1" allowOverlap="1" wp14:anchorId="0F3A95B9" wp14:editId="558E9DB7">
                <wp:simplePos x="0" y="0"/>
                <wp:positionH relativeFrom="column">
                  <wp:posOffset>-519239</wp:posOffset>
                </wp:positionH>
                <wp:positionV relativeFrom="paragraph">
                  <wp:posOffset>148473</wp:posOffset>
                </wp:positionV>
                <wp:extent cx="638083" cy="565553"/>
                <wp:effectExtent l="0" t="0" r="10160" b="25400"/>
                <wp:wrapNone/>
                <wp:docPr id="526" name="Прямоугольник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083" cy="5655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r>
                              <w:t>Почта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6" o:spid="_x0000_s1169" style="position:absolute;left:0;text-align:left;margin-left:-40.9pt;margin-top:11.7pt;width:50.25pt;height:44.55pt;z-index:25272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" fillcolor="white [3201]" strokecolor="black [3200]" strokeweight="2pt">
                <v:textbox>
                  <w:txbxContent>
                    <w:p w:rsidR="00DF5878" w:rsidRDefault="00DF5878" w:rsidP="00D84A70">
                      <w:r>
                        <w:t>Почта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26272" behindDoc="0" locked="0" layoutInCell="1" allowOverlap="1" wp14:anchorId="5B456892" wp14:editId="10C982E2">
                <wp:simplePos x="0" y="0"/>
                <wp:positionH relativeFrom="column">
                  <wp:posOffset>300021</wp:posOffset>
                </wp:positionH>
                <wp:positionV relativeFrom="paragraph">
                  <wp:posOffset>148473</wp:posOffset>
                </wp:positionV>
                <wp:extent cx="558936" cy="565553"/>
                <wp:effectExtent l="0" t="0" r="12700" b="25400"/>
                <wp:wrapNone/>
                <wp:docPr id="527" name="Прямоугольник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936" cy="5655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ФАП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7" o:spid="_x0000_s1170" style="position:absolute;left:0;text-align:left;margin-left:23.6pt;margin-top:11.7pt;width:44pt;height:44.55pt;z-index:25272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" fillcolor="white [3201]" strokecolor="black [3200]" strokeweight="2pt">
                <v:textbox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ФАП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699648" behindDoc="0" locked="0" layoutInCell="1" allowOverlap="1" wp14:anchorId="1DAEC36A" wp14:editId="548B6C88">
                <wp:simplePos x="0" y="0"/>
                <wp:positionH relativeFrom="column">
                  <wp:posOffset>2009775</wp:posOffset>
                </wp:positionH>
                <wp:positionV relativeFrom="paragraph">
                  <wp:posOffset>37465</wp:posOffset>
                </wp:positionV>
                <wp:extent cx="1905" cy="3428365"/>
                <wp:effectExtent l="0" t="0" r="36195" b="19685"/>
                <wp:wrapNone/>
                <wp:docPr id="528" name="Прямая соединительная линия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34283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8" o:spid="_x0000_s1026" style="position:absolute;flip:x;z-index:25269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25pt,2.95pt" to="158.4pt,2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01696" behindDoc="0" locked="0" layoutInCell="1" allowOverlap="1" wp14:anchorId="03CF9200" wp14:editId="4D20AF64">
                <wp:simplePos x="0" y="0"/>
                <wp:positionH relativeFrom="column">
                  <wp:posOffset>-657225</wp:posOffset>
                </wp:positionH>
                <wp:positionV relativeFrom="paragraph">
                  <wp:posOffset>37465</wp:posOffset>
                </wp:positionV>
                <wp:extent cx="2656205" cy="0"/>
                <wp:effectExtent l="0" t="0" r="10795" b="19050"/>
                <wp:wrapNone/>
                <wp:docPr id="529" name="Прямая соединительная линия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6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9" o:spid="_x0000_s1026" style="position:absolute;flip:x;z-index:25270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75pt,2.95pt" to="157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" strokecolor="#4579b8 [3044]"/>
            </w:pict>
          </mc:Fallback>
        </mc:AlternateContent>
      </w:r>
    </w:p>
    <w:p w:rsidR="00D84A70" w:rsidRDefault="00D84A70" w:rsidP="00D84A70">
      <w:pPr>
        <w:tabs>
          <w:tab w:val="left" w:pos="2327"/>
        </w:tabs>
        <w:ind w:left="360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711936" behindDoc="0" locked="0" layoutInCell="1" allowOverlap="1" wp14:anchorId="79F55B4D" wp14:editId="54BCA038">
                <wp:simplePos x="0" y="0"/>
                <wp:positionH relativeFrom="column">
                  <wp:posOffset>2640965</wp:posOffset>
                </wp:positionH>
                <wp:positionV relativeFrom="paragraph">
                  <wp:posOffset>11430</wp:posOffset>
                </wp:positionV>
                <wp:extent cx="480060" cy="1538605"/>
                <wp:effectExtent l="0" t="0" r="0" b="4445"/>
                <wp:wrapNone/>
                <wp:docPr id="530" name="Прямоугольник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5386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Pr="007A09CE" w:rsidRDefault="00DF5878" w:rsidP="00D84A70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7A09CE">
                              <w:rPr>
                                <w:b/>
                              </w:rPr>
                              <w:t>Ул</w:t>
                            </w:r>
                            <w:proofErr w:type="gramStart"/>
                            <w:r w:rsidRPr="007A09CE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оветская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0" o:spid="_x0000_s1171" style="position:absolute;left:0;text-align:left;margin-left:207.95pt;margin-top:.9pt;width:37.8pt;height:121.15pt;z-index:25271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" fillcolor="white [3201]" stroked="f" strokeweight="2pt">
                <v:textbox style="layout-flow:vertical;mso-layout-flow-alt:bottom-to-top">
                  <w:txbxContent>
                    <w:p w:rsidR="00DF5878" w:rsidRPr="007A09CE" w:rsidRDefault="00DF5878" w:rsidP="00D84A70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7A09CE">
                        <w:rPr>
                          <w:b/>
                        </w:rPr>
                        <w:t>Ул</w:t>
                      </w:r>
                      <w:proofErr w:type="gramStart"/>
                      <w:r w:rsidRPr="007A09CE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С</w:t>
                      </w:r>
                      <w:proofErr w:type="gramEnd"/>
                      <w:r>
                        <w:rPr>
                          <w:b/>
                        </w:rPr>
                        <w:t>оветская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723200" behindDoc="0" locked="0" layoutInCell="1" allowOverlap="1" wp14:anchorId="635B58F0" wp14:editId="426FCBCD">
                <wp:simplePos x="0" y="0"/>
                <wp:positionH relativeFrom="column">
                  <wp:posOffset>4105275</wp:posOffset>
                </wp:positionH>
                <wp:positionV relativeFrom="paragraph">
                  <wp:posOffset>8890</wp:posOffset>
                </wp:positionV>
                <wp:extent cx="649605" cy="838200"/>
                <wp:effectExtent l="0" t="0" r="17145" b="19050"/>
                <wp:wrapNone/>
                <wp:docPr id="531" name="Прямоугольник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Памятник самолет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1" o:spid="_x0000_s1172" style="position:absolute;left:0;text-align:left;margin-left:323.25pt;margin-top:.7pt;width:51.15pt;height:66pt;z-index:25272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" fillcolor="white [3201]" strokecolor="black [3200]" strokeweight="2pt">
                <v:textbox style="layout-flow:vertical"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Памятник самолет</w:t>
                      </w:r>
                    </w:p>
                  </w:txbxContent>
                </v:textbox>
              </v:rect>
            </w:pict>
          </mc:Fallback>
        </mc:AlternateConten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19104" behindDoc="0" locked="0" layoutInCell="1" allowOverlap="1" wp14:anchorId="55EA3E6E" wp14:editId="1669DC54">
                <wp:simplePos x="0" y="0"/>
                <wp:positionH relativeFrom="column">
                  <wp:posOffset>633011</wp:posOffset>
                </wp:positionH>
                <wp:positionV relativeFrom="paragraph">
                  <wp:posOffset>161617</wp:posOffset>
                </wp:positionV>
                <wp:extent cx="1225065" cy="1130300"/>
                <wp:effectExtent l="0" t="0" r="13335" b="12700"/>
                <wp:wrapNone/>
                <wp:docPr id="532" name="Прямоугольник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065" cy="1130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Дом культуры, администрация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2" o:spid="_x0000_s1173" style="position:absolute;left:0;text-align:left;margin-left:49.85pt;margin-top:12.75pt;width:96.45pt;height:89pt;z-index:25271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" fillcolor="white [3201]" strokecolor="black [3200]" strokeweight="2pt">
                <v:textbox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Дом культуры, администрация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000000"/>
          <w:spacing w:val="-4"/>
        </w:rPr>
        <w:t xml:space="preserve"> </w: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728320" behindDoc="0" locked="0" layoutInCell="1" allowOverlap="1" wp14:anchorId="7636383C" wp14:editId="19185F11">
                <wp:simplePos x="0" y="0"/>
                <wp:positionH relativeFrom="column">
                  <wp:posOffset>3876040</wp:posOffset>
                </wp:positionH>
                <wp:positionV relativeFrom="paragraph">
                  <wp:posOffset>11430</wp:posOffset>
                </wp:positionV>
                <wp:extent cx="765810" cy="838200"/>
                <wp:effectExtent l="0" t="0" r="15240" b="19050"/>
                <wp:wrapNone/>
                <wp:docPr id="533" name="Прямоугольник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Детский сад «Сказка»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3" o:spid="_x0000_s1174" style="position:absolute;left:0;text-align:left;margin-left:305.2pt;margin-top:.9pt;width:60.3pt;height:66pt;z-index:25272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" fillcolor="white [3201]" strokecolor="black [3200]" strokeweight="2pt">
                <v:textbox style="layout-flow:vertical"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Детский сад «Сказка»</w:t>
                      </w:r>
                    </w:p>
                  </w:txbxContent>
                </v:textbox>
              </v:rect>
            </w:pict>
          </mc:Fallback>
        </mc:AlternateConten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 wp14:anchorId="5703E006" wp14:editId="4AB61FA5">
                <wp:simplePos x="0" y="0"/>
                <wp:positionH relativeFrom="column">
                  <wp:posOffset>1357131</wp:posOffset>
                </wp:positionH>
                <wp:positionV relativeFrom="paragraph">
                  <wp:posOffset>91496</wp:posOffset>
                </wp:positionV>
                <wp:extent cx="480060" cy="1871084"/>
                <wp:effectExtent l="0" t="0" r="15240" b="15240"/>
                <wp:wrapNone/>
                <wp:docPr id="534" name="Прямоугольник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8710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4" o:spid="_x0000_s1175" style="position:absolute;left:0;text-align:left;margin-left:106.85pt;margin-top:7.2pt;width:37.8pt;height:147.35pt;z-index:25270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" fillcolor="white [3201]" strokecolor="black [3200]" strokeweight="2pt">
                <v:textbox style="layout-flow:vertical;mso-layout-flow-alt:bottom-to-top"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715008" behindDoc="0" locked="0" layoutInCell="1" allowOverlap="1" wp14:anchorId="47E8D222" wp14:editId="49D25059">
                <wp:simplePos x="0" y="0"/>
                <wp:positionH relativeFrom="column">
                  <wp:posOffset>3809365</wp:posOffset>
                </wp:positionH>
                <wp:positionV relativeFrom="paragraph">
                  <wp:posOffset>114935</wp:posOffset>
                </wp:positionV>
                <wp:extent cx="792480" cy="1003935"/>
                <wp:effectExtent l="0" t="0" r="26670" b="24765"/>
                <wp:wrapNone/>
                <wp:docPr id="535" name="Прямоугольник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1003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</w:p>
                          <w:p w:rsidR="00DF5878" w:rsidRDefault="00DF5878" w:rsidP="00D84A70">
                            <w:pPr>
                              <w:jc w:val="center"/>
                            </w:pPr>
                          </w:p>
                          <w:p w:rsidR="00DF5878" w:rsidRDefault="00DF5878" w:rsidP="00D84A70">
                            <w:pPr>
                              <w:jc w:val="center"/>
                            </w:pPr>
                          </w:p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  <w:p w:rsidR="00DF5878" w:rsidRDefault="00DF5878" w:rsidP="00D84A70">
                            <w:pPr>
                              <w:jc w:val="center"/>
                            </w:pPr>
                          </w:p>
                          <w:p w:rsidR="00DF5878" w:rsidRDefault="00DF5878" w:rsidP="00D84A70">
                            <w:pPr>
                              <w:jc w:val="center"/>
                            </w:pPr>
                          </w:p>
                          <w:p w:rsidR="00DF5878" w:rsidRDefault="00DF5878" w:rsidP="00D84A70">
                            <w:pPr>
                              <w:jc w:val="center"/>
                            </w:pPr>
                          </w:p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Территория автовокзала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5" o:spid="_x0000_s1176" style="position:absolute;left:0;text-align:left;margin-left:299.95pt;margin-top:9.05pt;width:62.4pt;height:79.05pt;z-index:25271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" fillcolor="white [3201]" strokecolor="black [3200]" strokeweight="2pt">
                <v:textbox style="layout-flow:vertical">
                  <w:txbxContent>
                    <w:p w:rsidR="00DF5878" w:rsidRDefault="00DF5878" w:rsidP="00D84A70">
                      <w:pPr>
                        <w:jc w:val="center"/>
                      </w:pPr>
                    </w:p>
                    <w:p w:rsidR="00DF5878" w:rsidRDefault="00DF5878" w:rsidP="00D84A70">
                      <w:pPr>
                        <w:jc w:val="center"/>
                      </w:pPr>
                    </w:p>
                    <w:p w:rsidR="00DF5878" w:rsidRDefault="00DF5878" w:rsidP="00D84A70">
                      <w:pPr>
                        <w:jc w:val="center"/>
                      </w:pPr>
                    </w:p>
                    <w:p w:rsidR="00DF5878" w:rsidRDefault="00DF5878" w:rsidP="00D84A70">
                      <w:pPr>
                        <w:jc w:val="center"/>
                      </w:pPr>
                      <w:r>
                        <w:t>Жилые дома</w:t>
                      </w:r>
                    </w:p>
                    <w:p w:rsidR="00DF5878" w:rsidRDefault="00DF5878" w:rsidP="00D84A70">
                      <w:pPr>
                        <w:jc w:val="center"/>
                      </w:pPr>
                    </w:p>
                    <w:p w:rsidR="00DF5878" w:rsidRDefault="00DF5878" w:rsidP="00D84A70">
                      <w:pPr>
                        <w:jc w:val="center"/>
                      </w:pPr>
                    </w:p>
                    <w:p w:rsidR="00DF5878" w:rsidRDefault="00DF5878" w:rsidP="00D84A70">
                      <w:pPr>
                        <w:jc w:val="center"/>
                      </w:pPr>
                    </w:p>
                    <w:p w:rsidR="00DF5878" w:rsidRDefault="00DF5878" w:rsidP="00D84A70">
                      <w:pPr>
                        <w:jc w:val="center"/>
                      </w:pPr>
                      <w:r>
                        <w:t>Территория автовокзала</w:t>
                      </w:r>
                    </w:p>
                  </w:txbxContent>
                </v:textbox>
              </v:rect>
            </w:pict>
          </mc:Fallback>
        </mc:AlternateContent>
      </w:r>
    </w:p>
    <w:p w:rsidR="00D84A70" w:rsidRDefault="00D84A70" w:rsidP="00D84A70"/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tabs>
          <w:tab w:val="left" w:pos="4393"/>
          <w:tab w:val="right" w:pos="10205"/>
        </w:tabs>
        <w:ind w:left="360"/>
        <w:jc w:val="lef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03744" behindDoc="0" locked="0" layoutInCell="1" allowOverlap="1" wp14:anchorId="246132B0" wp14:editId="3FE240EF">
                <wp:simplePos x="0" y="0"/>
                <wp:positionH relativeFrom="column">
                  <wp:posOffset>1996682</wp:posOffset>
                </wp:positionH>
                <wp:positionV relativeFrom="paragraph">
                  <wp:posOffset>165757</wp:posOffset>
                </wp:positionV>
                <wp:extent cx="10160" cy="1157256"/>
                <wp:effectExtent l="0" t="0" r="27940" b="24130"/>
                <wp:wrapNone/>
                <wp:docPr id="536" name="Прямая соединительная линия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11572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6" o:spid="_x0000_s1026" style="position:absolute;flip:x;z-index:25270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2pt,13.05pt" to="158pt,1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" strokecolor="black [3040]"/>
            </w:pict>
          </mc:Fallback>
        </mc:AlternateContent>
      </w:r>
      <w:r>
        <w:rPr>
          <w:b/>
          <w:color w:val="000000"/>
          <w:spacing w:val="-4"/>
        </w:rPr>
        <w:t xml:space="preserve">                                                              </w:t>
      </w:r>
      <w:r>
        <w:rPr>
          <w:b/>
          <w:color w:val="000000"/>
          <w:spacing w:val="-4"/>
        </w:rPr>
        <w:tab/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07840" behindDoc="0" locked="0" layoutInCell="1" allowOverlap="1" wp14:anchorId="65E1F719" wp14:editId="28D177F7">
                <wp:simplePos x="0" y="0"/>
                <wp:positionH relativeFrom="column">
                  <wp:posOffset>3602182</wp:posOffset>
                </wp:positionH>
                <wp:positionV relativeFrom="paragraph">
                  <wp:posOffset>4330</wp:posOffset>
                </wp:positionV>
                <wp:extent cx="346" cy="289790"/>
                <wp:effectExtent l="0" t="0" r="19050" b="15240"/>
                <wp:wrapNone/>
                <wp:docPr id="537" name="Прямая соединительная линия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" cy="289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7" o:spid="_x0000_s1026" style="position:absolute;z-index:25270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65pt,.35pt" to="283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" strokecolor="#4579b8 [3044]"/>
            </w:pict>
          </mc:Fallback>
        </mc:AlternateConten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12960" behindDoc="0" locked="0" layoutInCell="1" allowOverlap="1" wp14:anchorId="06F3F834" wp14:editId="5885A294">
                <wp:simplePos x="0" y="0"/>
                <wp:positionH relativeFrom="column">
                  <wp:posOffset>2007196</wp:posOffset>
                </wp:positionH>
                <wp:positionV relativeFrom="paragraph">
                  <wp:posOffset>137275</wp:posOffset>
                </wp:positionV>
                <wp:extent cx="0" cy="157910"/>
                <wp:effectExtent l="0" t="0" r="19050" b="13970"/>
                <wp:wrapNone/>
                <wp:docPr id="538" name="Прямая соединительная линия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8" o:spid="_x0000_s1026" style="position:absolute;z-index:25271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05pt,10.8pt" to="158.0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08864" behindDoc="0" locked="0" layoutInCell="1" allowOverlap="1" wp14:anchorId="19BAF0BE" wp14:editId="33B26EDC">
                <wp:simplePos x="0" y="0"/>
                <wp:positionH relativeFrom="column">
                  <wp:posOffset>3602182</wp:posOffset>
                </wp:positionH>
                <wp:positionV relativeFrom="paragraph">
                  <wp:posOffset>117475</wp:posOffset>
                </wp:positionV>
                <wp:extent cx="346" cy="176876"/>
                <wp:effectExtent l="0" t="0" r="19050" b="13970"/>
                <wp:wrapNone/>
                <wp:docPr id="539" name="Прямая соединительная линия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6" cy="176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9" o:spid="_x0000_s1026" style="position:absolute;flip:x;z-index:25270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65pt,9.25pt" to="283.7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" strokecolor="#4579b8 [3044]"/>
            </w:pict>
          </mc:Fallback>
        </mc:AlternateConten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04768" behindDoc="0" locked="0" layoutInCell="1" allowOverlap="1" wp14:anchorId="5F53AC7C" wp14:editId="280D0497">
                <wp:simplePos x="0" y="0"/>
                <wp:positionH relativeFrom="column">
                  <wp:posOffset>3603489</wp:posOffset>
                </wp:positionH>
                <wp:positionV relativeFrom="paragraph">
                  <wp:posOffset>116513</wp:posOffset>
                </wp:positionV>
                <wp:extent cx="0" cy="855980"/>
                <wp:effectExtent l="0" t="0" r="19050" b="20320"/>
                <wp:wrapNone/>
                <wp:docPr id="540" name="Прямая соединительная линия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5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0" o:spid="_x0000_s1026" style="position:absolute;z-index:2527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75pt,9.15pt" to="283.7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" strokecolor="#4579b8 [3044]"/>
            </w:pict>
          </mc:Fallback>
        </mc:AlternateConten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18080" behindDoc="0" locked="0" layoutInCell="1" allowOverlap="1" wp14:anchorId="1675CBC8" wp14:editId="4017709A">
                <wp:simplePos x="0" y="0"/>
                <wp:positionH relativeFrom="column">
                  <wp:posOffset>3809626</wp:posOffset>
                </wp:positionH>
                <wp:positionV relativeFrom="paragraph">
                  <wp:posOffset>157961</wp:posOffset>
                </wp:positionV>
                <wp:extent cx="2583815" cy="374331"/>
                <wp:effectExtent l="0" t="0" r="26035" b="26035"/>
                <wp:wrapNone/>
                <wp:docPr id="541" name="Прямоугольник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815" cy="3743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1" o:spid="_x0000_s1177" style="position:absolute;left:0;text-align:left;margin-left:299.95pt;margin-top:12.45pt;width:203.45pt;height:29.45pt;z-index:252718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" fillcolor="white [3201]" strokecolor="#f79646 [3209]" strokeweight="2pt">
                <v:textbox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</w:p>
    <w:p w:rsidR="00D84A70" w:rsidRDefault="00D84A70" w:rsidP="00D84A70">
      <w:pPr>
        <w:tabs>
          <w:tab w:val="left" w:pos="6575"/>
        </w:tabs>
        <w:ind w:left="360"/>
        <w:rPr>
          <w:b/>
          <w:color w:val="000000"/>
          <w:spacing w:val="-4"/>
        </w:rPr>
      </w:pPr>
    </w:p>
    <w:p w:rsidR="00D84A70" w:rsidRDefault="00D84A70" w:rsidP="00D84A70">
      <w:pPr>
        <w:tabs>
          <w:tab w:val="left" w:pos="6575"/>
        </w:tabs>
        <w:ind w:left="360"/>
        <w:rPr>
          <w:b/>
          <w:color w:val="000000"/>
          <w:spacing w:val="-4"/>
        </w:rPr>
      </w:pPr>
    </w:p>
    <w:p w:rsidR="00D84A70" w:rsidRDefault="00D84A70" w:rsidP="00D84A70">
      <w:pPr>
        <w:tabs>
          <w:tab w:val="left" w:pos="6575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                                                                                     </w:t>
      </w:r>
    </w:p>
    <w:p w:rsidR="00D84A70" w:rsidRDefault="00D84A70" w:rsidP="00D84A70">
      <w:pPr>
        <w:ind w:left="360"/>
        <w:jc w:val="lef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22176" behindDoc="0" locked="0" layoutInCell="1" allowOverlap="1" wp14:anchorId="5E479F95" wp14:editId="7CC1F696">
                <wp:simplePos x="0" y="0"/>
                <wp:positionH relativeFrom="column">
                  <wp:posOffset>-577850</wp:posOffset>
                </wp:positionH>
                <wp:positionV relativeFrom="paragraph">
                  <wp:posOffset>95250</wp:posOffset>
                </wp:positionV>
                <wp:extent cx="2578735" cy="5080"/>
                <wp:effectExtent l="0" t="0" r="12065" b="33020"/>
                <wp:wrapNone/>
                <wp:docPr id="542" name="Прямая соединительная линия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8735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42" o:spid="_x0000_s1026" style="position:absolute;z-index:252722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5pt,7.5pt" to="157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16032" behindDoc="0" locked="0" layoutInCell="1" allowOverlap="1" wp14:anchorId="381DC211" wp14:editId="68AADD77">
                <wp:simplePos x="0" y="0"/>
                <wp:positionH relativeFrom="column">
                  <wp:posOffset>3603488</wp:posOffset>
                </wp:positionH>
                <wp:positionV relativeFrom="paragraph">
                  <wp:posOffset>96193</wp:posOffset>
                </wp:positionV>
                <wp:extent cx="2690345" cy="0"/>
                <wp:effectExtent l="0" t="0" r="15240" b="19050"/>
                <wp:wrapNone/>
                <wp:docPr id="543" name="Прямая соединительная линия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0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3" o:spid="_x0000_s1026" style="position:absolute;z-index:25271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75pt,7.55pt" to="495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" strokecolor="#4579b8 [3044]"/>
            </w:pict>
          </mc:Fallback>
        </mc:AlternateConten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center"/>
        <w:rPr>
          <w:b/>
          <w:color w:val="000000"/>
          <w:spacing w:val="-4"/>
        </w:rPr>
      </w:pPr>
      <w:proofErr w:type="spellStart"/>
      <w:r>
        <w:rPr>
          <w:b/>
          <w:color w:val="000000"/>
          <w:spacing w:val="-4"/>
        </w:rPr>
        <w:t>Ул</w:t>
      </w:r>
      <w:proofErr w:type="gramStart"/>
      <w:r>
        <w:rPr>
          <w:b/>
          <w:color w:val="000000"/>
          <w:spacing w:val="-4"/>
        </w:rPr>
        <w:t>.О</w:t>
      </w:r>
      <w:proofErr w:type="gramEnd"/>
      <w:r>
        <w:rPr>
          <w:b/>
          <w:color w:val="000000"/>
          <w:spacing w:val="-4"/>
        </w:rPr>
        <w:t>зерная</w:t>
      </w:r>
      <w:proofErr w:type="spellEnd"/>
      <w:r>
        <w:rPr>
          <w:b/>
          <w:color w:val="000000"/>
          <w:spacing w:val="-4"/>
        </w:rPr>
        <w:t xml:space="preserve">                                                                                  </w:t>
      </w:r>
      <w:proofErr w:type="spellStart"/>
      <w:r>
        <w:rPr>
          <w:b/>
          <w:color w:val="000000"/>
          <w:spacing w:val="-4"/>
        </w:rPr>
        <w:t>Ул.Озерная</w:t>
      </w:r>
      <w:proofErr w:type="spellEnd"/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21152" behindDoc="0" locked="0" layoutInCell="1" allowOverlap="1" wp14:anchorId="7DFF0F85" wp14:editId="3D0353BB">
                <wp:simplePos x="0" y="0"/>
                <wp:positionH relativeFrom="column">
                  <wp:posOffset>-582666</wp:posOffset>
                </wp:positionH>
                <wp:positionV relativeFrom="paragraph">
                  <wp:posOffset>103696</wp:posOffset>
                </wp:positionV>
                <wp:extent cx="2579348" cy="5080"/>
                <wp:effectExtent l="0" t="0" r="12065" b="33020"/>
                <wp:wrapNone/>
                <wp:docPr id="544" name="Прямая соединительная линия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9348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44" o:spid="_x0000_s1026" style="position:absolute;z-index:252721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9pt,8.15pt" to="157.2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17056" behindDoc="0" locked="0" layoutInCell="1" allowOverlap="1" wp14:anchorId="43B014DC" wp14:editId="551D134A">
                <wp:simplePos x="0" y="0"/>
                <wp:positionH relativeFrom="column">
                  <wp:posOffset>3571240</wp:posOffset>
                </wp:positionH>
                <wp:positionV relativeFrom="paragraph">
                  <wp:posOffset>102870</wp:posOffset>
                </wp:positionV>
                <wp:extent cx="2821940" cy="5080"/>
                <wp:effectExtent l="0" t="0" r="16510" b="33020"/>
                <wp:wrapNone/>
                <wp:docPr id="545" name="Прямая соединительная линия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194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5" o:spid="_x0000_s1026" style="position:absolute;z-index:25271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2pt,8.1pt" to="503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" strokecolor="#4579b8 [3044]"/>
            </w:pict>
          </mc:Fallback>
        </mc:AlternateConten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9127BA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9127BA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center"/>
        <w:rPr>
          <w:sz w:val="28"/>
          <w:szCs w:val="28"/>
        </w:rPr>
      </w:pPr>
      <w:r w:rsidRPr="00CE509B">
        <w:rPr>
          <w:sz w:val="28"/>
          <w:szCs w:val="28"/>
        </w:rPr>
        <w:lastRenderedPageBreak/>
        <w:t>Схема размещения НТО</w:t>
      </w:r>
      <w:r w:rsidRPr="00A67ACC">
        <w:rPr>
          <w:sz w:val="28"/>
          <w:szCs w:val="28"/>
        </w:rPr>
        <w:t xml:space="preserve"> </w:t>
      </w:r>
      <w:r>
        <w:rPr>
          <w:sz w:val="28"/>
          <w:szCs w:val="28"/>
        </w:rPr>
        <w:t>для лота №12</w:t>
      </w:r>
    </w:p>
    <w:p w:rsidR="00D84A70" w:rsidRPr="00A67ACC" w:rsidRDefault="00D84A70" w:rsidP="00D84A70">
      <w:pPr>
        <w:ind w:left="3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овосевастопольское</w:t>
      </w:r>
      <w:proofErr w:type="spellEnd"/>
    </w:p>
    <w:p w:rsidR="00D84A70" w:rsidRDefault="00D84A70" w:rsidP="00D84A70">
      <w:pPr>
        <w:ind w:left="360"/>
        <w:jc w:val="center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47776" behindDoc="0" locked="0" layoutInCell="1" allowOverlap="1" wp14:anchorId="7D2880F9" wp14:editId="15E8DED3">
                <wp:simplePos x="0" y="0"/>
                <wp:positionH relativeFrom="column">
                  <wp:posOffset>3343910</wp:posOffset>
                </wp:positionH>
                <wp:positionV relativeFrom="paragraph">
                  <wp:posOffset>134620</wp:posOffset>
                </wp:positionV>
                <wp:extent cx="2540" cy="2663825"/>
                <wp:effectExtent l="0" t="0" r="35560" b="22225"/>
                <wp:wrapNone/>
                <wp:docPr id="546" name="Прямая соединительная линия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66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6" o:spid="_x0000_s1026" style="position:absolute;z-index:25274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3pt,10.6pt" to="263.5pt,2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37536" behindDoc="0" locked="0" layoutInCell="1" allowOverlap="1" wp14:anchorId="21B8FCA0" wp14:editId="50C053E6">
                <wp:simplePos x="0" y="0"/>
                <wp:positionH relativeFrom="column">
                  <wp:posOffset>2635885</wp:posOffset>
                </wp:positionH>
                <wp:positionV relativeFrom="paragraph">
                  <wp:posOffset>137160</wp:posOffset>
                </wp:positionV>
                <wp:extent cx="7620" cy="2663825"/>
                <wp:effectExtent l="0" t="0" r="30480" b="22225"/>
                <wp:wrapNone/>
                <wp:docPr id="547" name="Прямая соединительная линия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66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7" o:spid="_x0000_s1026" style="position:absolute;flip:x;z-index:25273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55pt,10.8pt" to="208.15pt,2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" strokecolor="#4579b8 [3044]"/>
            </w:pict>
          </mc:Fallback>
        </mc:AlternateConten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750848" behindDoc="0" locked="0" layoutInCell="1" allowOverlap="1" wp14:anchorId="7D5F8D38" wp14:editId="55B9A869">
                <wp:simplePos x="0" y="0"/>
                <wp:positionH relativeFrom="column">
                  <wp:posOffset>1672590</wp:posOffset>
                </wp:positionH>
                <wp:positionV relativeFrom="paragraph">
                  <wp:posOffset>140335</wp:posOffset>
                </wp:positionV>
                <wp:extent cx="480060" cy="1537970"/>
                <wp:effectExtent l="0" t="0" r="15240" b="24130"/>
                <wp:wrapNone/>
                <wp:docPr id="548" name="Прямоугольник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537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8" o:spid="_x0000_s1178" style="position:absolute;left:0;text-align:left;margin-left:131.7pt;margin-top:11.05pt;width:37.8pt;height:121.1pt;z-index:25275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" fillcolor="white [3201]" strokecolor="black [3200]" strokeweight="2pt">
                <v:textbox style="layout-flow:vertical;mso-layout-flow-alt:bottom-to-top"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40608" behindDoc="0" locked="0" layoutInCell="1" allowOverlap="1" wp14:anchorId="4E7EA2C7" wp14:editId="6B3795F1">
                <wp:simplePos x="0" y="0"/>
                <wp:positionH relativeFrom="column">
                  <wp:posOffset>3592830</wp:posOffset>
                </wp:positionH>
                <wp:positionV relativeFrom="paragraph">
                  <wp:posOffset>33020</wp:posOffset>
                </wp:positionV>
                <wp:extent cx="2779395" cy="2245995"/>
                <wp:effectExtent l="0" t="0" r="20955" b="20955"/>
                <wp:wrapNone/>
                <wp:docPr id="549" name="Прямоугольник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395" cy="2245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Pr="009F7960" w:rsidRDefault="00DF5878" w:rsidP="00D84A70">
                            <w:pPr>
                              <w:jc w:val="center"/>
                            </w:pPr>
                            <w:r w:rsidRPr="009F7960">
                              <w:t>ФГБПОУ Майкопское специальное учебно</w:t>
                            </w:r>
                            <w:r>
                              <w:t>-</w:t>
                            </w:r>
                            <w:r w:rsidRPr="009F7960">
                              <w:t>воспитательное учреждение закрытого типа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9" o:spid="_x0000_s1179" style="position:absolute;left:0;text-align:left;margin-left:282.9pt;margin-top:2.6pt;width:218.85pt;height:176.85pt;z-index:25274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" fillcolor="white [3201]" strokecolor="black [3200]" strokeweight="2pt">
                <v:textbox>
                  <w:txbxContent>
                    <w:p w:rsidR="00DF5878" w:rsidRPr="009F7960" w:rsidRDefault="00DF5878" w:rsidP="00D84A70">
                      <w:pPr>
                        <w:jc w:val="center"/>
                      </w:pPr>
                      <w:r w:rsidRPr="009F7960">
                        <w:t>ФГБПОУ Майкопское специальное учебно</w:t>
                      </w:r>
                      <w:r>
                        <w:t>-</w:t>
                      </w:r>
                      <w:r w:rsidRPr="009F7960">
                        <w:t>воспитательное учреждение закрытого типа</w:t>
                      </w:r>
                    </w:p>
                  </w:txbxContent>
                </v:textbox>
              </v:rect>
            </w:pict>
          </mc:Fallback>
        </mc:AlternateConten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741632" behindDoc="0" locked="0" layoutInCell="1" allowOverlap="1" wp14:anchorId="4E801CBC" wp14:editId="23DB3E93">
                <wp:simplePos x="0" y="0"/>
                <wp:positionH relativeFrom="column">
                  <wp:posOffset>2692400</wp:posOffset>
                </wp:positionH>
                <wp:positionV relativeFrom="paragraph">
                  <wp:posOffset>15875</wp:posOffset>
                </wp:positionV>
                <wp:extent cx="480060" cy="1538605"/>
                <wp:effectExtent l="0" t="0" r="0" b="4445"/>
                <wp:wrapNone/>
                <wp:docPr id="550" name="Прямоугольник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5386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Pr="007A09CE" w:rsidRDefault="00DF5878" w:rsidP="00D84A70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7A09CE">
                              <w:rPr>
                                <w:b/>
                              </w:rPr>
                              <w:t>Ул</w:t>
                            </w:r>
                            <w:proofErr w:type="gramStart"/>
                            <w:r w:rsidRPr="007A09CE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Ш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кольная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0" o:spid="_x0000_s1180" style="position:absolute;left:0;text-align:left;margin-left:212pt;margin-top:1.25pt;width:37.8pt;height:121.15pt;z-index:25274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" fillcolor="white [3201]" stroked="f" strokeweight="2pt">
                <v:textbox style="layout-flow:vertical;mso-layout-flow-alt:bottom-to-top">
                  <w:txbxContent>
                    <w:p w:rsidR="00DF5878" w:rsidRPr="007A09CE" w:rsidRDefault="00DF5878" w:rsidP="00D84A70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7A09CE">
                        <w:rPr>
                          <w:b/>
                        </w:rPr>
                        <w:t>Ул</w:t>
                      </w:r>
                      <w:proofErr w:type="gramStart"/>
                      <w:r w:rsidRPr="007A09CE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Ш</w:t>
                      </w:r>
                      <w:proofErr w:type="gramEnd"/>
                      <w:r>
                        <w:rPr>
                          <w:b/>
                        </w:rPr>
                        <w:t>кольная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D84A70" w:rsidRDefault="00D84A70" w:rsidP="00D84A70">
      <w:pPr>
        <w:tabs>
          <w:tab w:val="left" w:pos="4262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D84A70" w:rsidRDefault="00D84A70" w:rsidP="00D84A70">
      <w:pPr>
        <w:tabs>
          <w:tab w:val="left" w:pos="2611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D84A70" w:rsidRPr="00C4094C" w:rsidRDefault="00D84A70" w:rsidP="00D84A70">
      <w:pPr>
        <w:ind w:left="360"/>
        <w:rPr>
          <w:b/>
          <w:color w:val="000000"/>
          <w:spacing w:val="-4"/>
          <w:sz w:val="16"/>
          <w:szCs w:val="16"/>
        </w:rPr>
      </w:pPr>
    </w:p>
    <w:p w:rsidR="00D84A70" w:rsidRPr="00C4094C" w:rsidRDefault="00D84A70" w:rsidP="00D84A70">
      <w:pPr>
        <w:ind w:left="360"/>
        <w:jc w:val="center"/>
        <w:rPr>
          <w:b/>
          <w:spacing w:val="-4"/>
        </w:rPr>
      </w:pPr>
      <w:r>
        <w:rPr>
          <w:b/>
          <w:spacing w:val="-4"/>
        </w:rPr>
        <w:t xml:space="preserve">                                                                   </w:t>
      </w:r>
    </w:p>
    <w:p w:rsidR="00D84A70" w:rsidRPr="00C4094C" w:rsidRDefault="00D84A70" w:rsidP="00D84A70">
      <w:pPr>
        <w:ind w:left="360"/>
        <w:jc w:val="right"/>
        <w:rPr>
          <w:b/>
          <w:spacing w:val="-4"/>
        </w:rPr>
      </w:pPr>
    </w:p>
    <w:p w:rsidR="00D84A70" w:rsidRPr="00C4094C" w:rsidRDefault="00D84A70" w:rsidP="00D84A70">
      <w:pPr>
        <w:tabs>
          <w:tab w:val="left" w:pos="4109"/>
          <w:tab w:val="right" w:pos="10205"/>
        </w:tabs>
        <w:ind w:left="360"/>
        <w:jc w:val="left"/>
        <w:rPr>
          <w:b/>
          <w:spacing w:val="-4"/>
        </w:rPr>
      </w:pPr>
      <w:r>
        <w:rPr>
          <w:b/>
          <w:spacing w:val="-4"/>
        </w:rPr>
        <w:tab/>
      </w:r>
      <w:r>
        <w:rPr>
          <w:b/>
          <w:spacing w:val="-4"/>
        </w:rPr>
        <w:tab/>
      </w:r>
    </w:p>
    <w:p w:rsidR="00D84A70" w:rsidRPr="00C4094C" w:rsidRDefault="00D84A70" w:rsidP="00D84A70">
      <w:pPr>
        <w:tabs>
          <w:tab w:val="left" w:pos="4269"/>
        </w:tabs>
        <w:ind w:left="360"/>
        <w:rPr>
          <w:b/>
          <w:spacing w:val="-4"/>
        </w:rPr>
      </w:pPr>
    </w:p>
    <w:p w:rsidR="00D84A70" w:rsidRPr="00C4094C" w:rsidRDefault="00D84A70" w:rsidP="00D84A70">
      <w:pPr>
        <w:ind w:left="360"/>
        <w:jc w:val="right"/>
        <w:rPr>
          <w:b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35488" behindDoc="0" locked="0" layoutInCell="1" allowOverlap="1" wp14:anchorId="2CFC64EC" wp14:editId="69B86B34">
                <wp:simplePos x="0" y="0"/>
                <wp:positionH relativeFrom="column">
                  <wp:posOffset>-492811</wp:posOffset>
                </wp:positionH>
                <wp:positionV relativeFrom="paragraph">
                  <wp:posOffset>150154</wp:posOffset>
                </wp:positionV>
                <wp:extent cx="2669202" cy="539750"/>
                <wp:effectExtent l="0" t="0" r="17145" b="12700"/>
                <wp:wrapNone/>
                <wp:docPr id="551" name="Прямоугольник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9202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1" o:spid="_x0000_s1181" style="position:absolute;left:0;text-align:left;margin-left:-38.8pt;margin-top:11.8pt;width:210.15pt;height:42.5pt;z-index:25273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" fillcolor="white [3201]" strokecolor="black [3200]" strokeweight="2pt">
                <v:textbox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</w:p>
    <w:p w:rsidR="00D84A70" w:rsidRPr="00C4094C" w:rsidRDefault="00D84A70" w:rsidP="00D84A70">
      <w:pPr>
        <w:ind w:left="360"/>
        <w:jc w:val="right"/>
        <w:rPr>
          <w:b/>
          <w:spacing w:val="-4"/>
        </w:rPr>
      </w:pPr>
    </w:p>
    <w:p w:rsidR="00D84A70" w:rsidRPr="00C4094C" w:rsidRDefault="00D84A70" w:rsidP="00D84A70">
      <w:pPr>
        <w:tabs>
          <w:tab w:val="left" w:pos="2538"/>
          <w:tab w:val="left" w:pos="4167"/>
        </w:tabs>
        <w:ind w:left="360"/>
        <w:rPr>
          <w:b/>
          <w:spacing w:val="-4"/>
        </w:rPr>
      </w:pPr>
      <w:r>
        <w:rPr>
          <w:b/>
          <w:spacing w:val="-4"/>
        </w:rPr>
        <w:tab/>
      </w:r>
      <w:r>
        <w:rPr>
          <w:b/>
          <w:spacing w:val="-4"/>
        </w:rPr>
        <w:tab/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tabs>
          <w:tab w:val="left" w:pos="2327"/>
        </w:tabs>
        <w:ind w:left="360"/>
        <w:rPr>
          <w:b/>
          <w:color w:val="000000"/>
          <w:spacing w:val="-4"/>
        </w:rPr>
      </w:pPr>
    </w:p>
    <w:p w:rsidR="00D84A70" w:rsidRDefault="00D84A70" w:rsidP="00D84A70">
      <w:pPr>
        <w:tabs>
          <w:tab w:val="left" w:pos="2327"/>
        </w:tabs>
        <w:ind w:left="360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48800" behindDoc="0" locked="0" layoutInCell="1" allowOverlap="1" wp14:anchorId="62F58FF1" wp14:editId="019FF988">
                <wp:simplePos x="0" y="0"/>
                <wp:positionH relativeFrom="column">
                  <wp:posOffset>3343910</wp:posOffset>
                </wp:positionH>
                <wp:positionV relativeFrom="paragraph">
                  <wp:posOffset>42545</wp:posOffset>
                </wp:positionV>
                <wp:extent cx="3122930" cy="10160"/>
                <wp:effectExtent l="0" t="0" r="20320" b="27940"/>
                <wp:wrapNone/>
                <wp:docPr id="552" name="Прямая соединительная линия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293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2" o:spid="_x0000_s1026" style="position:absolute;flip:x;z-index:25274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3pt,3.35pt" to="509.2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33440" behindDoc="0" locked="0" layoutInCell="1" allowOverlap="1" wp14:anchorId="713475E0" wp14:editId="049AF74F">
                <wp:simplePos x="0" y="0"/>
                <wp:positionH relativeFrom="column">
                  <wp:posOffset>-667385</wp:posOffset>
                </wp:positionH>
                <wp:positionV relativeFrom="paragraph">
                  <wp:posOffset>42545</wp:posOffset>
                </wp:positionV>
                <wp:extent cx="3303270" cy="0"/>
                <wp:effectExtent l="0" t="0" r="11430" b="19050"/>
                <wp:wrapNone/>
                <wp:docPr id="553" name="Прямая соединительная линия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3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3" o:spid="_x0000_s1026" style="position:absolute;flip:x;z-index:25273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55pt,3.35pt" to="207.5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" strokecolor="#4579b8 [3044]"/>
            </w:pict>
          </mc:Fallback>
        </mc:AlternateContent>
      </w:r>
    </w:p>
    <w:p w:rsidR="00D84A70" w:rsidRDefault="00D84A70" w:rsidP="00D84A70">
      <w:pPr>
        <w:tabs>
          <w:tab w:val="left" w:pos="5743"/>
        </w:tabs>
        <w:ind w:left="360"/>
        <w:rPr>
          <w:b/>
          <w:color w:val="000000"/>
          <w:spacing w:val="-4"/>
        </w:rPr>
      </w:pPr>
      <w:proofErr w:type="spellStart"/>
      <w:r>
        <w:rPr>
          <w:b/>
          <w:color w:val="000000"/>
          <w:spacing w:val="-4"/>
        </w:rPr>
        <w:t>ул</w:t>
      </w:r>
      <w:proofErr w:type="gramStart"/>
      <w:r>
        <w:rPr>
          <w:b/>
          <w:color w:val="000000"/>
          <w:spacing w:val="-4"/>
        </w:rPr>
        <w:t>.Ч</w:t>
      </w:r>
      <w:proofErr w:type="gramEnd"/>
      <w:r>
        <w:rPr>
          <w:b/>
          <w:color w:val="000000"/>
          <w:spacing w:val="-4"/>
        </w:rPr>
        <w:t>ехова</w:t>
      </w:r>
      <w:proofErr w:type="spellEnd"/>
      <w:r>
        <w:rPr>
          <w:b/>
          <w:color w:val="000000"/>
          <w:spacing w:val="-4"/>
        </w:rPr>
        <w:tab/>
      </w:r>
      <w:proofErr w:type="spellStart"/>
      <w:r>
        <w:rPr>
          <w:b/>
          <w:color w:val="000000"/>
          <w:spacing w:val="-4"/>
        </w:rPr>
        <w:t>ул.Чехова</w:t>
      </w:r>
      <w:proofErr w:type="spellEnd"/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32416" behindDoc="0" locked="0" layoutInCell="1" allowOverlap="1" wp14:anchorId="480E4420" wp14:editId="665862D4">
                <wp:simplePos x="0" y="0"/>
                <wp:positionH relativeFrom="column">
                  <wp:posOffset>-672519</wp:posOffset>
                </wp:positionH>
                <wp:positionV relativeFrom="paragraph">
                  <wp:posOffset>114884</wp:posOffset>
                </wp:positionV>
                <wp:extent cx="3316373" cy="0"/>
                <wp:effectExtent l="0" t="0" r="17780" b="19050"/>
                <wp:wrapNone/>
                <wp:docPr id="554" name="Прямая соединительная линия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163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4" o:spid="_x0000_s1026" style="position:absolute;flip:x;z-index:25273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95pt,9.05pt" to="208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30368" behindDoc="0" locked="0" layoutInCell="1" allowOverlap="1" wp14:anchorId="67D44BBC" wp14:editId="566A5AA4">
                <wp:simplePos x="0" y="0"/>
                <wp:positionH relativeFrom="column">
                  <wp:posOffset>2635885</wp:posOffset>
                </wp:positionH>
                <wp:positionV relativeFrom="paragraph">
                  <wp:posOffset>120015</wp:posOffset>
                </wp:positionV>
                <wp:extent cx="0" cy="3054350"/>
                <wp:effectExtent l="0" t="0" r="19050" b="12700"/>
                <wp:wrapNone/>
                <wp:docPr id="555" name="Прямая соединительная линия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5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5" o:spid="_x0000_s1026" style="position:absolute;z-index:25273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55pt,9.45pt" to="207.55pt,2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49824" behindDoc="0" locked="0" layoutInCell="1" allowOverlap="1" wp14:anchorId="49241C45" wp14:editId="095D62FA">
                <wp:simplePos x="0" y="0"/>
                <wp:positionH relativeFrom="column">
                  <wp:posOffset>3343910</wp:posOffset>
                </wp:positionH>
                <wp:positionV relativeFrom="paragraph">
                  <wp:posOffset>119380</wp:posOffset>
                </wp:positionV>
                <wp:extent cx="3122930" cy="0"/>
                <wp:effectExtent l="0" t="0" r="20320" b="19050"/>
                <wp:wrapNone/>
                <wp:docPr id="556" name="Прямая соединительная линия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2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6" o:spid="_x0000_s1026" style="position:absolute;flip:x y;z-index:25274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3pt,9.4pt" to="509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" strokecolor="#4579b8 [3044]"/>
            </w:pict>
          </mc:Fallback>
        </mc:AlternateContent>
      </w: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731392" behindDoc="0" locked="0" layoutInCell="1" allowOverlap="1" wp14:anchorId="5EAAD77A" wp14:editId="5B19482C">
                <wp:simplePos x="0" y="0"/>
                <wp:positionH relativeFrom="column">
                  <wp:posOffset>3343910</wp:posOffset>
                </wp:positionH>
                <wp:positionV relativeFrom="paragraph">
                  <wp:posOffset>120015</wp:posOffset>
                </wp:positionV>
                <wp:extent cx="0" cy="3048635"/>
                <wp:effectExtent l="0" t="0" r="19050" b="18415"/>
                <wp:wrapNone/>
                <wp:docPr id="557" name="Прямая соединительная линия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7" o:spid="_x0000_s1026" style="position:absolute;z-index:25273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3pt,9.45pt" to="263.3pt,2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" strokecolor="#4579b8 [3044]"/>
            </w:pict>
          </mc:Fallback>
        </mc:AlternateConten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34464" behindDoc="0" locked="0" layoutInCell="1" allowOverlap="1" wp14:anchorId="73F2AC8D" wp14:editId="3FD2A4FE">
                <wp:simplePos x="0" y="0"/>
                <wp:positionH relativeFrom="column">
                  <wp:posOffset>3592919</wp:posOffset>
                </wp:positionH>
                <wp:positionV relativeFrom="paragraph">
                  <wp:posOffset>92905</wp:posOffset>
                </wp:positionV>
                <wp:extent cx="501558" cy="338275"/>
                <wp:effectExtent l="0" t="0" r="13335" b="24130"/>
                <wp:wrapNone/>
                <wp:docPr id="558" name="Прямоугольник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558" cy="338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Pr="00542E6E" w:rsidRDefault="00DF5878" w:rsidP="00D84A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2E6E">
                              <w:rPr>
                                <w:sz w:val="20"/>
                                <w:szCs w:val="20"/>
                              </w:rPr>
                              <w:t>НТО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8" o:spid="_x0000_s1182" style="position:absolute;left:0;text-align:left;margin-left:282.9pt;margin-top:7.3pt;width:39.5pt;height:26.65pt;z-index:25273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" fillcolor="yellow" strokecolor="black [3200]" strokeweight="2pt">
                <v:textbox>
                  <w:txbxContent>
                    <w:p w:rsidR="00DF5878" w:rsidRPr="00542E6E" w:rsidRDefault="00DF5878" w:rsidP="00D84A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42E6E">
                        <w:rPr>
                          <w:sz w:val="20"/>
                          <w:szCs w:val="20"/>
                        </w:rPr>
                        <w:t>НТО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58016" behindDoc="0" locked="0" layoutInCell="1" allowOverlap="1" wp14:anchorId="0F108336" wp14:editId="0786676B">
                <wp:simplePos x="0" y="0"/>
                <wp:positionH relativeFrom="column">
                  <wp:posOffset>-365958</wp:posOffset>
                </wp:positionH>
                <wp:positionV relativeFrom="paragraph">
                  <wp:posOffset>50620</wp:posOffset>
                </wp:positionV>
                <wp:extent cx="2737771" cy="565785"/>
                <wp:effectExtent l="0" t="0" r="24765" b="24765"/>
                <wp:wrapNone/>
                <wp:docPr id="559" name="Прямоугольник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7771" cy="565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9" o:spid="_x0000_s1183" style="position:absolute;left:0;text-align:left;margin-left:-28.8pt;margin-top:4pt;width:215.55pt;height:44.55pt;z-index:25275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" fillcolor="white [3201]" strokecolor="black [3200]" strokeweight="2pt">
                <v:textbox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000000"/>
          <w:spacing w:val="-4"/>
        </w:rPr>
        <w:t xml:space="preserve"> </w: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54944" behindDoc="0" locked="0" layoutInCell="1" allowOverlap="1" wp14:anchorId="4A3A1B35" wp14:editId="3232A7F5">
                <wp:simplePos x="0" y="0"/>
                <wp:positionH relativeFrom="column">
                  <wp:posOffset>4983018</wp:posOffset>
                </wp:positionH>
                <wp:positionV relativeFrom="paragraph">
                  <wp:posOffset>80659</wp:posOffset>
                </wp:positionV>
                <wp:extent cx="1109345" cy="1432383"/>
                <wp:effectExtent l="0" t="0" r="14605" b="15875"/>
                <wp:wrapNone/>
                <wp:docPr id="560" name="Прямоугольник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345" cy="143238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Школа №13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0" o:spid="_x0000_s1184" style="position:absolute;left:0;text-align:left;margin-left:392.35pt;margin-top:6.35pt;width:87.35pt;height:112.8pt;z-index:25275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" fillcolor="white [3201]" strokecolor="black [3200]" strokeweight="2pt">
                <v:textbox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Школа №13</w:t>
                      </w:r>
                    </w:p>
                  </w:txbxContent>
                </v:textbox>
              </v:rect>
            </w:pict>
          </mc:Fallback>
        </mc:AlternateConten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746752" behindDoc="0" locked="0" layoutInCell="1" allowOverlap="1" wp14:anchorId="5C622477" wp14:editId="3C1DC77E">
                <wp:simplePos x="0" y="0"/>
                <wp:positionH relativeFrom="column">
                  <wp:posOffset>1356360</wp:posOffset>
                </wp:positionH>
                <wp:positionV relativeFrom="paragraph">
                  <wp:posOffset>101600</wp:posOffset>
                </wp:positionV>
                <wp:extent cx="1014095" cy="1014730"/>
                <wp:effectExtent l="0" t="0" r="14605" b="13970"/>
                <wp:wrapNone/>
                <wp:docPr id="561" name="Прямоугольник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1014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Детский сад №13 «Зорька»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1" o:spid="_x0000_s1185" style="position:absolute;left:0;text-align:left;margin-left:106.8pt;margin-top:8pt;width:79.85pt;height:79.9pt;z-index:25274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" fillcolor="white [3201]" strokecolor="black [3200]" strokeweight="2pt">
                <v:textbox style="layout-flow:vertical;mso-layout-flow-alt:bottom-to-top"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Детский сад №13 «Зорька»</w:t>
                      </w:r>
                    </w:p>
                  </w:txbxContent>
                </v:textbox>
              </v:rect>
            </w:pict>
          </mc:Fallback>
        </mc:AlternateConten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                                                                                              </w: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56992" behindDoc="0" locked="0" layoutInCell="1" allowOverlap="1" wp14:anchorId="5D7AF394" wp14:editId="50DF678E">
                <wp:simplePos x="0" y="0"/>
                <wp:positionH relativeFrom="column">
                  <wp:posOffset>-297245</wp:posOffset>
                </wp:positionH>
                <wp:positionV relativeFrom="paragraph">
                  <wp:posOffset>146289</wp:posOffset>
                </wp:positionV>
                <wp:extent cx="2616204" cy="565785"/>
                <wp:effectExtent l="0" t="0" r="12700" b="24765"/>
                <wp:wrapNone/>
                <wp:docPr id="562" name="Прямоугольник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4" cy="565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2" o:spid="_x0000_s1186" style="position:absolute;left:0;text-align:left;margin-left:-23.4pt;margin-top:11.5pt;width:206pt;height:44.55pt;z-index:25275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" fillcolor="white [3201]" strokecolor="black [3200]" strokeweight="2pt">
                <v:textbox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tabs>
          <w:tab w:val="left" w:pos="4393"/>
          <w:tab w:val="right" w:pos="10205"/>
        </w:tabs>
        <w:ind w:left="360"/>
        <w:jc w:val="lef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736512" behindDoc="0" locked="0" layoutInCell="1" allowOverlap="1" wp14:anchorId="259496EB" wp14:editId="506E712A">
                <wp:simplePos x="0" y="0"/>
                <wp:positionH relativeFrom="column">
                  <wp:posOffset>2751176</wp:posOffset>
                </wp:positionH>
                <wp:positionV relativeFrom="paragraph">
                  <wp:posOffset>160769</wp:posOffset>
                </wp:positionV>
                <wp:extent cx="480060" cy="1538605"/>
                <wp:effectExtent l="0" t="0" r="0" b="4445"/>
                <wp:wrapNone/>
                <wp:docPr id="563" name="Прямоугольник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5386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Pr="007A09CE" w:rsidRDefault="00DF5878" w:rsidP="00D84A70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7A09CE">
                              <w:rPr>
                                <w:b/>
                              </w:rPr>
                              <w:t>Ул</w:t>
                            </w:r>
                            <w:proofErr w:type="gramStart"/>
                            <w:r w:rsidRPr="007A09CE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Ш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кольная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3" o:spid="_x0000_s1187" style="position:absolute;left:0;text-align:left;margin-left:216.65pt;margin-top:12.65pt;width:37.8pt;height:121.15pt;z-index:25273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" fillcolor="white [3201]" stroked="f" strokeweight="2pt">
                <v:textbox style="layout-flow:vertical;mso-layout-flow-alt:bottom-to-top">
                  <w:txbxContent>
                    <w:p w:rsidR="00DF5878" w:rsidRPr="007A09CE" w:rsidRDefault="00DF5878" w:rsidP="00D84A70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7A09CE">
                        <w:rPr>
                          <w:b/>
                        </w:rPr>
                        <w:t>Ул</w:t>
                      </w:r>
                      <w:proofErr w:type="gramStart"/>
                      <w:r w:rsidRPr="007A09CE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Ш</w:t>
                      </w:r>
                      <w:proofErr w:type="gramEnd"/>
                      <w:r>
                        <w:rPr>
                          <w:b/>
                        </w:rPr>
                        <w:t>кольная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b/>
          <w:color w:val="000000"/>
          <w:spacing w:val="-4"/>
        </w:rPr>
        <w:t xml:space="preserve">                                                              </w:t>
      </w:r>
      <w:r>
        <w:rPr>
          <w:b/>
          <w:color w:val="000000"/>
          <w:spacing w:val="-4"/>
        </w:rPr>
        <w:tab/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tabs>
          <w:tab w:val="left" w:pos="1190"/>
        </w:tabs>
        <w:ind w:left="360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42656" behindDoc="0" locked="0" layoutInCell="1" allowOverlap="1" wp14:anchorId="37F83026" wp14:editId="475BFE1E">
                <wp:simplePos x="0" y="0"/>
                <wp:positionH relativeFrom="column">
                  <wp:posOffset>-297815</wp:posOffset>
                </wp:positionH>
                <wp:positionV relativeFrom="paragraph">
                  <wp:posOffset>13970</wp:posOffset>
                </wp:positionV>
                <wp:extent cx="2933065" cy="5715"/>
                <wp:effectExtent l="0" t="0" r="19685" b="32385"/>
                <wp:wrapNone/>
                <wp:docPr id="564" name="Прямая соединительная линия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33065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4" o:spid="_x0000_s1026" style="position:absolute;flip:x;z-index:25274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5pt,1.1pt" to="207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38560" behindDoc="0" locked="0" layoutInCell="1" allowOverlap="1" wp14:anchorId="2F309659" wp14:editId="760498D0">
                <wp:simplePos x="0" y="0"/>
                <wp:positionH relativeFrom="column">
                  <wp:posOffset>3344497</wp:posOffset>
                </wp:positionH>
                <wp:positionV relativeFrom="paragraph">
                  <wp:posOffset>15251</wp:posOffset>
                </wp:positionV>
                <wp:extent cx="2948687" cy="5080"/>
                <wp:effectExtent l="0" t="0" r="23495" b="33020"/>
                <wp:wrapNone/>
                <wp:docPr id="565" name="Прямая соединительная линия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8687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5" o:spid="_x0000_s1026" style="position:absolute;flip:y;z-index:25273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35pt,1.2pt" to="495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" strokecolor="#4579b8 [3044]"/>
            </w:pict>
          </mc:Fallback>
        </mc:AlternateContent>
      </w:r>
      <w:r>
        <w:rPr>
          <w:b/>
          <w:color w:val="000000"/>
          <w:spacing w:val="-4"/>
        </w:rPr>
        <w:tab/>
      </w:r>
    </w:p>
    <w:p w:rsidR="00D84A70" w:rsidRDefault="00D84A70" w:rsidP="00D84A70">
      <w:pPr>
        <w:tabs>
          <w:tab w:val="left" w:pos="1190"/>
          <w:tab w:val="left" w:pos="6492"/>
        </w:tabs>
        <w:ind w:left="360"/>
        <w:rPr>
          <w:b/>
          <w:color w:val="000000"/>
          <w:spacing w:val="-4"/>
        </w:rPr>
      </w:pPr>
      <w:proofErr w:type="spellStart"/>
      <w:r>
        <w:rPr>
          <w:b/>
          <w:color w:val="000000"/>
          <w:spacing w:val="-4"/>
        </w:rPr>
        <w:t>Ул</w:t>
      </w:r>
      <w:proofErr w:type="gramStart"/>
      <w:r>
        <w:rPr>
          <w:b/>
          <w:color w:val="000000"/>
          <w:spacing w:val="-4"/>
        </w:rPr>
        <w:t>.К</w:t>
      </w:r>
      <w:proofErr w:type="gramEnd"/>
      <w:r>
        <w:rPr>
          <w:b/>
          <w:color w:val="000000"/>
          <w:spacing w:val="-4"/>
        </w:rPr>
        <w:t>лубная</w:t>
      </w:r>
      <w:proofErr w:type="spellEnd"/>
      <w:r>
        <w:rPr>
          <w:b/>
          <w:color w:val="000000"/>
          <w:spacing w:val="-4"/>
        </w:rPr>
        <w:tab/>
      </w:r>
      <w:proofErr w:type="spellStart"/>
      <w:r>
        <w:rPr>
          <w:b/>
          <w:color w:val="000000"/>
          <w:spacing w:val="-4"/>
        </w:rPr>
        <w:t>ул.Клубная</w:t>
      </w:r>
      <w:proofErr w:type="spellEnd"/>
    </w:p>
    <w:p w:rsidR="00D84A70" w:rsidRDefault="00D84A70" w:rsidP="00D84A70">
      <w:pPr>
        <w:tabs>
          <w:tab w:val="left" w:pos="6575"/>
        </w:tabs>
        <w:ind w:left="360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43680" behindDoc="0" locked="0" layoutInCell="1" allowOverlap="1" wp14:anchorId="29676484" wp14:editId="7E87E6A7">
                <wp:simplePos x="0" y="0"/>
                <wp:positionH relativeFrom="column">
                  <wp:posOffset>-255270</wp:posOffset>
                </wp:positionH>
                <wp:positionV relativeFrom="paragraph">
                  <wp:posOffset>172085</wp:posOffset>
                </wp:positionV>
                <wp:extent cx="2901315" cy="0"/>
                <wp:effectExtent l="0" t="0" r="13335" b="19050"/>
                <wp:wrapNone/>
                <wp:docPr id="566" name="Прямая соединительная линия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1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66" o:spid="_x0000_s1026" style="position:absolute;flip:x;z-index:252743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1pt,13.55pt" to="208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39584" behindDoc="0" locked="0" layoutInCell="1" allowOverlap="1" wp14:anchorId="3EA8988B" wp14:editId="64F0DA58">
                <wp:simplePos x="0" y="0"/>
                <wp:positionH relativeFrom="column">
                  <wp:posOffset>3386455</wp:posOffset>
                </wp:positionH>
                <wp:positionV relativeFrom="paragraph">
                  <wp:posOffset>134620</wp:posOffset>
                </wp:positionV>
                <wp:extent cx="2932430" cy="0"/>
                <wp:effectExtent l="0" t="0" r="20320" b="19050"/>
                <wp:wrapNone/>
                <wp:docPr id="567" name="Прямая соединительная линия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2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7" o:spid="_x0000_s1026" style="position:absolute;z-index:25273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65pt,10.6pt" to="497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44704" behindDoc="0" locked="0" layoutInCell="1" allowOverlap="1" wp14:anchorId="06F5579C" wp14:editId="0D2EB5E5">
                <wp:simplePos x="0" y="0"/>
                <wp:positionH relativeFrom="column">
                  <wp:posOffset>2645410</wp:posOffset>
                </wp:positionH>
                <wp:positionV relativeFrom="paragraph">
                  <wp:posOffset>170180</wp:posOffset>
                </wp:positionV>
                <wp:extent cx="7620" cy="1701165"/>
                <wp:effectExtent l="0" t="0" r="30480" b="13335"/>
                <wp:wrapNone/>
                <wp:docPr id="568" name="Прямая соединительная линия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701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8" o:spid="_x0000_s1026" style="position:absolute;z-index:25274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3pt,13.4pt" to="208.9pt,1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51872" behindDoc="0" locked="0" layoutInCell="1" allowOverlap="1" wp14:anchorId="5404CAD6" wp14:editId="56E659DE">
                <wp:simplePos x="0" y="0"/>
                <wp:positionH relativeFrom="column">
                  <wp:posOffset>3385820</wp:posOffset>
                </wp:positionH>
                <wp:positionV relativeFrom="paragraph">
                  <wp:posOffset>132080</wp:posOffset>
                </wp:positionV>
                <wp:extent cx="0" cy="1611630"/>
                <wp:effectExtent l="0" t="0" r="19050" b="26670"/>
                <wp:wrapNone/>
                <wp:docPr id="570" name="Прямая соединительная линия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1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0" o:spid="_x0000_s1026" style="position:absolute;z-index:25275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6pt,10.4pt" to="266.6pt,1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" strokecolor="#4579b8 [3044]"/>
            </w:pict>
          </mc:Fallback>
        </mc:AlternateContent>
      </w:r>
    </w:p>
    <w:p w:rsidR="00D84A70" w:rsidRDefault="00D84A70" w:rsidP="00D84A70">
      <w:pPr>
        <w:tabs>
          <w:tab w:val="left" w:pos="6575"/>
        </w:tabs>
        <w:ind w:left="360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53920" behindDoc="0" locked="0" layoutInCell="1" allowOverlap="1" wp14:anchorId="5E128997" wp14:editId="08354DEF">
                <wp:simplePos x="0" y="0"/>
                <wp:positionH relativeFrom="column">
                  <wp:posOffset>-165735</wp:posOffset>
                </wp:positionH>
                <wp:positionV relativeFrom="paragraph">
                  <wp:posOffset>81280</wp:posOffset>
                </wp:positionV>
                <wp:extent cx="1522095" cy="565785"/>
                <wp:effectExtent l="0" t="0" r="20955" b="24765"/>
                <wp:wrapNone/>
                <wp:docPr id="571" name="Прямоугольник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095" cy="565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1" o:spid="_x0000_s1188" style="position:absolute;left:0;text-align:left;margin-left:-13.05pt;margin-top:6.4pt;width:119.85pt;height:44.55pt;z-index:25275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" fillcolor="white [3201]" strokecolor="black [3200]" strokeweight="2pt">
                <v:textbox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755968" behindDoc="0" locked="0" layoutInCell="1" allowOverlap="1" wp14:anchorId="7FFB88C3" wp14:editId="6FBA90DB">
                <wp:simplePos x="0" y="0"/>
                <wp:positionH relativeFrom="column">
                  <wp:posOffset>3783197</wp:posOffset>
                </wp:positionH>
                <wp:positionV relativeFrom="paragraph">
                  <wp:posOffset>81453</wp:posOffset>
                </wp:positionV>
                <wp:extent cx="686527" cy="1605915"/>
                <wp:effectExtent l="0" t="0" r="18415" b="13335"/>
                <wp:wrapNone/>
                <wp:docPr id="572" name="Прямоугольник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527" cy="1605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2" o:spid="_x0000_s1189" style="position:absolute;left:0;text-align:left;margin-left:297.9pt;margin-top:6.4pt;width:54.05pt;height:126.45pt;z-index:25275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" fillcolor="white [3201]" strokecolor="black [3200]" strokeweight="2pt">
                <v:textbox style="layout-flow:vertical;mso-layout-flow-alt:bottom-to-top"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52896" behindDoc="0" locked="0" layoutInCell="1" allowOverlap="1" wp14:anchorId="635410AD" wp14:editId="2B10A513">
                <wp:simplePos x="0" y="0"/>
                <wp:positionH relativeFrom="column">
                  <wp:posOffset>4544317</wp:posOffset>
                </wp:positionH>
                <wp:positionV relativeFrom="paragraph">
                  <wp:posOffset>92024</wp:posOffset>
                </wp:positionV>
                <wp:extent cx="1828800" cy="528320"/>
                <wp:effectExtent l="0" t="0" r="19050" b="24130"/>
                <wp:wrapNone/>
                <wp:docPr id="573" name="Прямоугольник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28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3" o:spid="_x0000_s1190" style="position:absolute;left:0;text-align:left;margin-left:357.8pt;margin-top:7.25pt;width:2in;height:41.6pt;z-index:25275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" fillcolor="white [3201]" strokecolor="black [3200]" strokeweight="2pt">
                <v:textbox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745728" behindDoc="0" locked="0" layoutInCell="1" allowOverlap="1" wp14:anchorId="389996C8" wp14:editId="773A3811">
                <wp:simplePos x="0" y="0"/>
                <wp:positionH relativeFrom="column">
                  <wp:posOffset>1441450</wp:posOffset>
                </wp:positionH>
                <wp:positionV relativeFrom="paragraph">
                  <wp:posOffset>91440</wp:posOffset>
                </wp:positionV>
                <wp:extent cx="765810" cy="1605915"/>
                <wp:effectExtent l="0" t="0" r="15240" b="13335"/>
                <wp:wrapNone/>
                <wp:docPr id="574" name="Прямоугольник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" cy="1605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4" o:spid="_x0000_s1191" style="position:absolute;left:0;text-align:left;margin-left:113.5pt;margin-top:7.2pt;width:60.3pt;height:126.45pt;z-index:25274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" fillcolor="white [3201]" strokecolor="black [3200]" strokeweight="2pt">
                <v:textbox style="layout-flow:vertical;mso-layout-flow-alt:bottom-to-top"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</w:p>
    <w:p w:rsidR="00D84A70" w:rsidRDefault="00D84A70" w:rsidP="00D84A70">
      <w:pPr>
        <w:tabs>
          <w:tab w:val="left" w:pos="6575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                                                                                                   </w:t>
      </w:r>
    </w:p>
    <w:p w:rsidR="00D84A70" w:rsidRDefault="00D84A70" w:rsidP="00D84A70">
      <w:pPr>
        <w:ind w:left="360"/>
        <w:jc w:val="center"/>
        <w:rPr>
          <w:sz w:val="28"/>
          <w:szCs w:val="28"/>
        </w:rPr>
      </w:pPr>
    </w:p>
    <w:p w:rsidR="00D84A70" w:rsidRDefault="00D84A70" w:rsidP="00D84A70">
      <w:pPr>
        <w:ind w:left="360"/>
        <w:jc w:val="center"/>
        <w:rPr>
          <w:sz w:val="28"/>
          <w:szCs w:val="28"/>
        </w:rPr>
      </w:pPr>
    </w:p>
    <w:p w:rsidR="00D84A70" w:rsidRDefault="00D84A70" w:rsidP="00D84A70">
      <w:pPr>
        <w:ind w:left="360"/>
        <w:jc w:val="center"/>
        <w:rPr>
          <w:sz w:val="28"/>
          <w:szCs w:val="28"/>
        </w:rPr>
      </w:pPr>
    </w:p>
    <w:p w:rsidR="00D84A70" w:rsidRDefault="00D84A70" w:rsidP="00D84A70">
      <w:pPr>
        <w:ind w:left="360"/>
        <w:jc w:val="center"/>
        <w:rPr>
          <w:sz w:val="28"/>
          <w:szCs w:val="28"/>
        </w:rPr>
      </w:pPr>
    </w:p>
    <w:p w:rsidR="00D84A70" w:rsidRDefault="00D84A70" w:rsidP="00D84A70">
      <w:pPr>
        <w:ind w:left="360"/>
        <w:jc w:val="center"/>
        <w:rPr>
          <w:sz w:val="28"/>
          <w:szCs w:val="28"/>
        </w:rPr>
      </w:pPr>
    </w:p>
    <w:p w:rsidR="00D84A70" w:rsidRDefault="00D84A70" w:rsidP="009127BA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center"/>
        <w:rPr>
          <w:sz w:val="28"/>
          <w:szCs w:val="28"/>
        </w:rPr>
      </w:pPr>
      <w:r w:rsidRPr="00CE509B">
        <w:rPr>
          <w:sz w:val="28"/>
          <w:szCs w:val="28"/>
        </w:rPr>
        <w:lastRenderedPageBreak/>
        <w:t>Схема размещения НТО</w:t>
      </w:r>
      <w:r w:rsidRPr="00A67ACC">
        <w:rPr>
          <w:sz w:val="28"/>
          <w:szCs w:val="28"/>
        </w:rPr>
        <w:t xml:space="preserve"> </w:t>
      </w:r>
      <w:r>
        <w:rPr>
          <w:sz w:val="28"/>
          <w:szCs w:val="28"/>
        </w:rPr>
        <w:t>для лота №13</w:t>
      </w:r>
    </w:p>
    <w:p w:rsidR="00D84A70" w:rsidRPr="00A67ACC" w:rsidRDefault="00D84A70" w:rsidP="00D84A70">
      <w:pPr>
        <w:ind w:left="3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атукай</w:t>
      </w:r>
      <w:proofErr w:type="spellEnd"/>
    </w:p>
    <w:p w:rsidR="00D84A70" w:rsidRDefault="00D84A70" w:rsidP="00D84A70">
      <w:pPr>
        <w:ind w:left="360"/>
        <w:jc w:val="center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767232" behindDoc="0" locked="0" layoutInCell="1" allowOverlap="1" wp14:anchorId="3EC8ADAC" wp14:editId="33BB7102">
                <wp:simplePos x="0" y="0"/>
                <wp:positionH relativeFrom="column">
                  <wp:posOffset>1335405</wp:posOffset>
                </wp:positionH>
                <wp:positionV relativeFrom="paragraph">
                  <wp:posOffset>55245</wp:posOffset>
                </wp:positionV>
                <wp:extent cx="480060" cy="2525395"/>
                <wp:effectExtent l="0" t="0" r="15240" b="27305"/>
                <wp:wrapNone/>
                <wp:docPr id="159" name="Прямоугольник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25253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9" o:spid="_x0000_s1192" style="position:absolute;left:0;text-align:left;margin-left:105.15pt;margin-top:4.35pt;width:37.8pt;height:198.85pt;z-index:25276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" fillcolor="white [3201]" strokecolor="black [3200]" strokeweight="2pt">
                <v:textbox style="layout-flow:vertical;mso-layout-flow-alt:bottom-to-top"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77472" behindDoc="0" locked="0" layoutInCell="1" allowOverlap="1" wp14:anchorId="38EB252E" wp14:editId="2FFE2C2E">
                <wp:simplePos x="0" y="0"/>
                <wp:positionH relativeFrom="column">
                  <wp:posOffset>1999542</wp:posOffset>
                </wp:positionH>
                <wp:positionV relativeFrom="paragraph">
                  <wp:posOffset>166869</wp:posOffset>
                </wp:positionV>
                <wp:extent cx="7711" cy="2632204"/>
                <wp:effectExtent l="0" t="0" r="30480" b="15875"/>
                <wp:wrapNone/>
                <wp:docPr id="114" name="Прямая соединительная линия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1" cy="26322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flip:x;z-index:25277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45pt,13.15pt" to="158.05pt,2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73376" behindDoc="0" locked="0" layoutInCell="1" allowOverlap="1" wp14:anchorId="44F1ABB7" wp14:editId="06555E81">
                <wp:simplePos x="0" y="0"/>
                <wp:positionH relativeFrom="column">
                  <wp:posOffset>3634740</wp:posOffset>
                </wp:positionH>
                <wp:positionV relativeFrom="paragraph">
                  <wp:posOffset>137968</wp:posOffset>
                </wp:positionV>
                <wp:extent cx="0" cy="918845"/>
                <wp:effectExtent l="0" t="0" r="19050" b="14605"/>
                <wp:wrapNone/>
                <wp:docPr id="123" name="Прямая соединительная линия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8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3" o:spid="_x0000_s1026" style="position:absolute;z-index:252773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2pt,10.85pt" to="286.2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" strokecolor="#4579b8 [3044]"/>
            </w:pict>
          </mc:Fallback>
        </mc:AlternateConten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72352" behindDoc="0" locked="0" layoutInCell="1" allowOverlap="1" wp14:anchorId="1417383C" wp14:editId="59D50034">
                <wp:simplePos x="0" y="0"/>
                <wp:positionH relativeFrom="column">
                  <wp:posOffset>3724910</wp:posOffset>
                </wp:positionH>
                <wp:positionV relativeFrom="paragraph">
                  <wp:posOffset>143510</wp:posOffset>
                </wp:positionV>
                <wp:extent cx="2325370" cy="333375"/>
                <wp:effectExtent l="0" t="0" r="17780" b="28575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5370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193" style="position:absolute;left:0;text-align:left;margin-left:293.3pt;margin-top:11.3pt;width:183.1pt;height:26.25pt;z-index:25277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" fillcolor="white [3201]" strokecolor="black [3200]" strokeweight="2pt">
                <v:textbox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tabs>
          <w:tab w:val="left" w:pos="4262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D84A70" w:rsidRDefault="00D84A70" w:rsidP="00D84A70">
      <w:pPr>
        <w:tabs>
          <w:tab w:val="left" w:pos="2611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D84A70" w:rsidRPr="00C4094C" w:rsidRDefault="00D84A70" w:rsidP="00D84A70">
      <w:pPr>
        <w:ind w:left="360"/>
        <w:rPr>
          <w:b/>
          <w:color w:val="000000"/>
          <w:spacing w:val="-4"/>
          <w:sz w:val="16"/>
          <w:szCs w:val="16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69280" behindDoc="0" locked="0" layoutInCell="1" allowOverlap="1" wp14:anchorId="5B75C3C0" wp14:editId="4FE37610">
                <wp:simplePos x="0" y="0"/>
                <wp:positionH relativeFrom="column">
                  <wp:posOffset>3634777</wp:posOffset>
                </wp:positionH>
                <wp:positionV relativeFrom="paragraph">
                  <wp:posOffset>2969</wp:posOffset>
                </wp:positionV>
                <wp:extent cx="2623820" cy="0"/>
                <wp:effectExtent l="0" t="0" r="24130" b="19050"/>
                <wp:wrapNone/>
                <wp:docPr id="132" name="Прямая соединительная линия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3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2" o:spid="_x0000_s1026" style="position:absolute;flip:x;z-index:25276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2pt,.25pt" to="492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" strokecolor="#4579b8 [3044]"/>
            </w:pict>
          </mc:Fallback>
        </mc:AlternateContent>
      </w:r>
    </w:p>
    <w:p w:rsidR="00D84A70" w:rsidRDefault="00D84A70" w:rsidP="00D84A70">
      <w:pPr>
        <w:ind w:left="360"/>
        <w:jc w:val="center"/>
        <w:rPr>
          <w:b/>
          <w:spacing w:val="-4"/>
        </w:rPr>
      </w:pPr>
      <w:r>
        <w:rPr>
          <w:b/>
          <w:spacing w:val="-4"/>
        </w:rPr>
        <w:t xml:space="preserve">                                                                   </w:t>
      </w:r>
      <w:proofErr w:type="spellStart"/>
      <w:r>
        <w:rPr>
          <w:b/>
          <w:spacing w:val="-4"/>
        </w:rPr>
        <w:t>ул</w:t>
      </w:r>
      <w:proofErr w:type="gramStart"/>
      <w:r>
        <w:rPr>
          <w:b/>
          <w:spacing w:val="-4"/>
        </w:rPr>
        <w:t>.П</w:t>
      </w:r>
      <w:proofErr w:type="gramEnd"/>
      <w:r>
        <w:rPr>
          <w:b/>
          <w:spacing w:val="-4"/>
        </w:rPr>
        <w:t>арниковая</w:t>
      </w:r>
      <w:proofErr w:type="spellEnd"/>
    </w:p>
    <w:p w:rsidR="00D84A70" w:rsidRPr="00C4094C" w:rsidRDefault="00D84A70" w:rsidP="00D84A70">
      <w:pPr>
        <w:ind w:left="360"/>
        <w:jc w:val="left"/>
        <w:rPr>
          <w:b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778496" behindDoc="0" locked="0" layoutInCell="1" allowOverlap="1" wp14:anchorId="6435316E" wp14:editId="67B63F32">
                <wp:simplePos x="0" y="0"/>
                <wp:positionH relativeFrom="column">
                  <wp:posOffset>3809626</wp:posOffset>
                </wp:positionH>
                <wp:positionV relativeFrom="paragraph">
                  <wp:posOffset>155168</wp:posOffset>
                </wp:positionV>
                <wp:extent cx="792480" cy="4756994"/>
                <wp:effectExtent l="0" t="0" r="26670" b="24765"/>
                <wp:wrapNone/>
                <wp:docPr id="139" name="Прямоугольник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47569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</w:p>
                          <w:p w:rsidR="00DF5878" w:rsidRDefault="00DF5878" w:rsidP="00D84A70">
                            <w:pPr>
                              <w:jc w:val="center"/>
                            </w:pPr>
                          </w:p>
                          <w:p w:rsidR="00DF5878" w:rsidRDefault="00DF5878" w:rsidP="00D84A70">
                            <w:pPr>
                              <w:jc w:val="center"/>
                            </w:pPr>
                          </w:p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  <w:p w:rsidR="00DF5878" w:rsidRDefault="00DF5878" w:rsidP="00D84A70">
                            <w:pPr>
                              <w:jc w:val="center"/>
                            </w:pPr>
                          </w:p>
                          <w:p w:rsidR="00DF5878" w:rsidRDefault="00DF5878" w:rsidP="00D84A70">
                            <w:pPr>
                              <w:jc w:val="center"/>
                            </w:pPr>
                          </w:p>
                          <w:p w:rsidR="00DF5878" w:rsidRDefault="00DF5878" w:rsidP="00D84A70">
                            <w:pPr>
                              <w:jc w:val="center"/>
                            </w:pPr>
                          </w:p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Территория автовокзала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9" o:spid="_x0000_s1194" style="position:absolute;left:0;text-align:left;margin-left:299.95pt;margin-top:12.2pt;width:62.4pt;height:374.55pt;z-index:25277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" fillcolor="white [3201]" strokecolor="black [3200]" strokeweight="2pt">
                <v:textbox style="layout-flow:vertical">
                  <w:txbxContent>
                    <w:p w:rsidR="00DF5878" w:rsidRDefault="00DF5878" w:rsidP="00D84A70">
                      <w:pPr>
                        <w:jc w:val="center"/>
                      </w:pPr>
                    </w:p>
                    <w:p w:rsidR="00DF5878" w:rsidRDefault="00DF5878" w:rsidP="00D84A70">
                      <w:pPr>
                        <w:jc w:val="center"/>
                      </w:pPr>
                    </w:p>
                    <w:p w:rsidR="00DF5878" w:rsidRDefault="00DF5878" w:rsidP="00D84A70">
                      <w:pPr>
                        <w:jc w:val="center"/>
                      </w:pPr>
                    </w:p>
                    <w:p w:rsidR="00DF5878" w:rsidRDefault="00DF5878" w:rsidP="00D84A70">
                      <w:pPr>
                        <w:jc w:val="center"/>
                      </w:pPr>
                      <w:r>
                        <w:t>Жилые дома</w:t>
                      </w:r>
                    </w:p>
                    <w:p w:rsidR="00DF5878" w:rsidRDefault="00DF5878" w:rsidP="00D84A70">
                      <w:pPr>
                        <w:jc w:val="center"/>
                      </w:pPr>
                    </w:p>
                    <w:p w:rsidR="00DF5878" w:rsidRDefault="00DF5878" w:rsidP="00D84A70">
                      <w:pPr>
                        <w:jc w:val="center"/>
                      </w:pPr>
                    </w:p>
                    <w:p w:rsidR="00DF5878" w:rsidRDefault="00DF5878" w:rsidP="00D84A70">
                      <w:pPr>
                        <w:jc w:val="center"/>
                      </w:pPr>
                    </w:p>
                    <w:p w:rsidR="00DF5878" w:rsidRDefault="00DF5878" w:rsidP="00D84A70">
                      <w:pPr>
                        <w:jc w:val="center"/>
                      </w:pPr>
                      <w:r>
                        <w:t>Территория автовокзала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68256" behindDoc="0" locked="0" layoutInCell="1" allowOverlap="1" wp14:anchorId="55A35321" wp14:editId="75B8FD64">
                <wp:simplePos x="0" y="0"/>
                <wp:positionH relativeFrom="column">
                  <wp:posOffset>3602355</wp:posOffset>
                </wp:positionH>
                <wp:positionV relativeFrom="paragraph">
                  <wp:posOffset>13970</wp:posOffset>
                </wp:positionV>
                <wp:extent cx="2655570" cy="4445"/>
                <wp:effectExtent l="0" t="0" r="11430" b="33655"/>
                <wp:wrapNone/>
                <wp:docPr id="141" name="Прямая соединительная линия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5570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1" o:spid="_x0000_s1026" style="position:absolute;flip:x;z-index:252768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3.65pt,1.1pt" to="492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" strokecolor="#4579b8 [3044]"/>
            </w:pict>
          </mc:Fallback>
        </mc:AlternateContent>
      </w: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761088" behindDoc="0" locked="0" layoutInCell="1" allowOverlap="1" wp14:anchorId="54DDCE74" wp14:editId="5C460BFC">
                <wp:simplePos x="0" y="0"/>
                <wp:positionH relativeFrom="column">
                  <wp:posOffset>3598545</wp:posOffset>
                </wp:positionH>
                <wp:positionV relativeFrom="paragraph">
                  <wp:posOffset>12700</wp:posOffset>
                </wp:positionV>
                <wp:extent cx="0" cy="4813300"/>
                <wp:effectExtent l="0" t="0" r="19050" b="25400"/>
                <wp:wrapNone/>
                <wp:docPr id="145" name="Прямая соединительная линия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13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5" o:spid="_x0000_s1026" style="position:absolute;z-index:25276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5pt,1pt" to="283.35pt,3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" strokecolor="#4579b8 [3044]"/>
            </w:pict>
          </mc:Fallback>
        </mc:AlternateContent>
      </w:r>
    </w:p>
    <w:p w:rsidR="00D84A70" w:rsidRPr="00C4094C" w:rsidRDefault="00D84A70" w:rsidP="00D84A70">
      <w:pPr>
        <w:ind w:left="360"/>
        <w:jc w:val="right"/>
        <w:rPr>
          <w:b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782592" behindDoc="0" locked="0" layoutInCell="1" allowOverlap="1" wp14:anchorId="0646A635" wp14:editId="5F62E2B2">
                <wp:simplePos x="0" y="0"/>
                <wp:positionH relativeFrom="column">
                  <wp:posOffset>5310722</wp:posOffset>
                </wp:positionH>
                <wp:positionV relativeFrom="paragraph">
                  <wp:posOffset>11621</wp:posOffset>
                </wp:positionV>
                <wp:extent cx="1025209" cy="1205105"/>
                <wp:effectExtent l="0" t="0" r="22860" b="14605"/>
                <wp:wrapNone/>
                <wp:docPr id="175" name="Прямоугольник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209" cy="1205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МП «</w:t>
                            </w:r>
                            <w:proofErr w:type="spellStart"/>
                            <w:r>
                              <w:t>Хатукайский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5" o:spid="_x0000_s1195" style="position:absolute;left:0;text-align:left;margin-left:418.15pt;margin-top:.9pt;width:80.75pt;height:94.9pt;z-index:25278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" fillcolor="white [3201]" strokecolor="black [3200]" strokeweight="2pt">
                <v:textbox style="layout-flow:vertical;mso-layout-flow-alt:bottom-to-top"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МП «</w:t>
                      </w:r>
                      <w:proofErr w:type="spellStart"/>
                      <w:r>
                        <w:t>Хатукайский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D84A70" w:rsidRPr="00C4094C" w:rsidRDefault="00D84A70" w:rsidP="00D84A70">
      <w:pPr>
        <w:ind w:left="360"/>
        <w:jc w:val="right"/>
        <w:rPr>
          <w:b/>
          <w:spacing w:val="-4"/>
        </w:rPr>
      </w:pPr>
    </w:p>
    <w:p w:rsidR="00D84A70" w:rsidRPr="00C4094C" w:rsidRDefault="00D84A70" w:rsidP="00D84A70">
      <w:pPr>
        <w:tabs>
          <w:tab w:val="left" w:pos="4109"/>
          <w:tab w:val="right" w:pos="10205"/>
        </w:tabs>
        <w:ind w:left="360"/>
        <w:jc w:val="left"/>
        <w:rPr>
          <w:b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74400" behindDoc="0" locked="0" layoutInCell="1" allowOverlap="1" wp14:anchorId="6F9F9D47" wp14:editId="5961AC18">
                <wp:simplePos x="0" y="0"/>
                <wp:positionH relativeFrom="column">
                  <wp:posOffset>-582295</wp:posOffset>
                </wp:positionH>
                <wp:positionV relativeFrom="paragraph">
                  <wp:posOffset>163830</wp:posOffset>
                </wp:positionV>
                <wp:extent cx="1606550" cy="539750"/>
                <wp:effectExtent l="0" t="0" r="12700" b="12700"/>
                <wp:wrapNone/>
                <wp:docPr id="130" name="Прямоугольник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0" o:spid="_x0000_s1196" style="position:absolute;left:0;text-align:left;margin-left:-45.85pt;margin-top:12.9pt;width:126.5pt;height:42.5pt;z-index:25277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" fillcolor="white [3201]" strokecolor="black [3200]" strokeweight="2pt">
                <v:textbox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pacing w:val="-4"/>
        </w:rPr>
        <w:tab/>
      </w:r>
      <w:r>
        <w:rPr>
          <w:b/>
          <w:spacing w:val="-4"/>
        </w:rPr>
        <w:tab/>
      </w:r>
    </w:p>
    <w:p w:rsidR="00D84A70" w:rsidRPr="00C4094C" w:rsidRDefault="00D84A70" w:rsidP="00D84A70">
      <w:pPr>
        <w:tabs>
          <w:tab w:val="left" w:pos="4269"/>
        </w:tabs>
        <w:ind w:left="360"/>
        <w:rPr>
          <w:b/>
          <w:spacing w:val="-4"/>
        </w:rPr>
      </w:pPr>
    </w:p>
    <w:p w:rsidR="00D84A70" w:rsidRPr="00C4094C" w:rsidRDefault="00D84A70" w:rsidP="00D84A70">
      <w:pPr>
        <w:ind w:left="360"/>
        <w:jc w:val="right"/>
        <w:rPr>
          <w:b/>
          <w:spacing w:val="-4"/>
        </w:rPr>
      </w:pPr>
    </w:p>
    <w:p w:rsidR="00D84A70" w:rsidRPr="00C4094C" w:rsidRDefault="00D84A70" w:rsidP="00D84A70">
      <w:pPr>
        <w:ind w:left="360"/>
        <w:jc w:val="right"/>
        <w:rPr>
          <w:b/>
          <w:spacing w:val="-4"/>
        </w:rPr>
      </w:pPr>
    </w:p>
    <w:p w:rsidR="00D84A70" w:rsidRPr="00C4094C" w:rsidRDefault="00D84A70" w:rsidP="00D84A70">
      <w:pPr>
        <w:tabs>
          <w:tab w:val="left" w:pos="2538"/>
          <w:tab w:val="left" w:pos="4167"/>
        </w:tabs>
        <w:ind w:left="360"/>
        <w:rPr>
          <w:b/>
          <w:spacing w:val="-4"/>
        </w:rPr>
      </w:pPr>
      <w:r>
        <w:rPr>
          <w:b/>
          <w:spacing w:val="-4"/>
        </w:rPr>
        <w:tab/>
      </w:r>
      <w:r>
        <w:rPr>
          <w:b/>
          <w:spacing w:val="-4"/>
        </w:rPr>
        <w:tab/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63136" behindDoc="0" locked="0" layoutInCell="1" allowOverlap="1" wp14:anchorId="131405F0" wp14:editId="02348D47">
                <wp:simplePos x="0" y="0"/>
                <wp:positionH relativeFrom="column">
                  <wp:posOffset>-669290</wp:posOffset>
                </wp:positionH>
                <wp:positionV relativeFrom="paragraph">
                  <wp:posOffset>52705</wp:posOffset>
                </wp:positionV>
                <wp:extent cx="2669540" cy="0"/>
                <wp:effectExtent l="0" t="0" r="16510" b="19050"/>
                <wp:wrapNone/>
                <wp:docPr id="134" name="Прямая соединительная линия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9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4" o:spid="_x0000_s1026" style="position:absolute;flip:x;z-index:25276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7pt,4.15pt" to="157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" strokecolor="#4579b8 [3044]"/>
            </w:pict>
          </mc:Fallback>
        </mc:AlternateContent>
      </w:r>
    </w:p>
    <w:p w:rsidR="00D84A70" w:rsidRDefault="00D84A70" w:rsidP="00D84A70">
      <w:pPr>
        <w:tabs>
          <w:tab w:val="left" w:pos="2327"/>
        </w:tabs>
        <w:ind w:left="360"/>
        <w:rPr>
          <w:b/>
          <w:color w:val="000000"/>
          <w:spacing w:val="-4"/>
        </w:rPr>
      </w:pPr>
      <w:proofErr w:type="spellStart"/>
      <w:r>
        <w:rPr>
          <w:b/>
          <w:color w:val="000000"/>
          <w:spacing w:val="-4"/>
        </w:rPr>
        <w:t>ул</w:t>
      </w:r>
      <w:proofErr w:type="gramStart"/>
      <w:r>
        <w:rPr>
          <w:b/>
          <w:color w:val="000000"/>
          <w:spacing w:val="-4"/>
        </w:rPr>
        <w:t>.Ш</w:t>
      </w:r>
      <w:proofErr w:type="gramEnd"/>
      <w:r>
        <w:rPr>
          <w:b/>
          <w:color w:val="000000"/>
          <w:spacing w:val="-4"/>
        </w:rPr>
        <w:t>ирокая</w:t>
      </w:r>
      <w:proofErr w:type="spellEnd"/>
      <w:r>
        <w:rPr>
          <w:b/>
          <w:color w:val="000000"/>
          <w:spacing w:val="-4"/>
        </w:rPr>
        <w:tab/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62112" behindDoc="0" locked="0" layoutInCell="1" allowOverlap="1" wp14:anchorId="351C7C0A" wp14:editId="20CF5BA9">
                <wp:simplePos x="0" y="0"/>
                <wp:positionH relativeFrom="column">
                  <wp:posOffset>-657225</wp:posOffset>
                </wp:positionH>
                <wp:positionV relativeFrom="paragraph">
                  <wp:posOffset>84455</wp:posOffset>
                </wp:positionV>
                <wp:extent cx="2656205" cy="0"/>
                <wp:effectExtent l="0" t="0" r="10795" b="19050"/>
                <wp:wrapNone/>
                <wp:docPr id="154" name="Прямая соединительная линия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6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4" o:spid="_x0000_s1026" style="position:absolute;flip:x;z-index:25276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75pt,6.65pt" to="157.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60064" behindDoc="0" locked="0" layoutInCell="1" allowOverlap="1" wp14:anchorId="4DFC2C93" wp14:editId="5E46D67F">
                <wp:simplePos x="0" y="0"/>
                <wp:positionH relativeFrom="column">
                  <wp:posOffset>2001520</wp:posOffset>
                </wp:positionH>
                <wp:positionV relativeFrom="paragraph">
                  <wp:posOffset>83820</wp:posOffset>
                </wp:positionV>
                <wp:extent cx="8255" cy="3032125"/>
                <wp:effectExtent l="0" t="0" r="29845" b="15875"/>
                <wp:wrapNone/>
                <wp:docPr id="150" name="Прямая соединительная линия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032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0" o:spid="_x0000_s1026" style="position:absolute;z-index:252760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7.6pt,6.6pt" to="158.25pt,2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" strokecolor="#4579b8 [3044]"/>
            </w:pict>
          </mc:Fallback>
        </mc:AlternateContent>
      </w: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775424" behindDoc="0" locked="0" layoutInCell="1" allowOverlap="1" wp14:anchorId="5E9FB0D5" wp14:editId="2F4FCE65">
                <wp:simplePos x="0" y="0"/>
                <wp:positionH relativeFrom="column">
                  <wp:posOffset>2640965</wp:posOffset>
                </wp:positionH>
                <wp:positionV relativeFrom="paragraph">
                  <wp:posOffset>11430</wp:posOffset>
                </wp:positionV>
                <wp:extent cx="480060" cy="1538605"/>
                <wp:effectExtent l="0" t="0" r="0" b="4445"/>
                <wp:wrapNone/>
                <wp:docPr id="162" name="Прямоугольник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5386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Pr="007A09CE" w:rsidRDefault="00DF5878" w:rsidP="00D84A70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7A09CE">
                              <w:rPr>
                                <w:b/>
                              </w:rPr>
                              <w:t>Ул</w:t>
                            </w:r>
                            <w:proofErr w:type="gramStart"/>
                            <w:r w:rsidRPr="007A09CE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М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ира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2" o:spid="_x0000_s1197" style="position:absolute;left:0;text-align:left;margin-left:207.95pt;margin-top:.9pt;width:37.8pt;height:121.15pt;z-index:25277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" fillcolor="white [3201]" stroked="f" strokeweight="2pt">
                <v:textbox style="layout-flow:vertical;mso-layout-flow-alt:bottom-to-top">
                  <w:txbxContent>
                    <w:p w:rsidR="00DF5878" w:rsidRPr="007A09CE" w:rsidRDefault="00DF5878" w:rsidP="00D84A70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7A09CE">
                        <w:rPr>
                          <w:b/>
                        </w:rPr>
                        <w:t>Ул</w:t>
                      </w:r>
                      <w:proofErr w:type="gramStart"/>
                      <w:r w:rsidRPr="007A09CE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М</w:t>
                      </w:r>
                      <w:proofErr w:type="gramEnd"/>
                      <w:r>
                        <w:rPr>
                          <w:b/>
                        </w:rPr>
                        <w:t>ира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</w: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/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tabs>
          <w:tab w:val="left" w:pos="4393"/>
          <w:tab w:val="right" w:pos="10205"/>
        </w:tabs>
        <w:ind w:left="360"/>
        <w:jc w:val="lef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64160" behindDoc="0" locked="0" layoutInCell="1" allowOverlap="1" wp14:anchorId="23ADCB90" wp14:editId="5D67291B">
                <wp:simplePos x="0" y="0"/>
                <wp:positionH relativeFrom="column">
                  <wp:posOffset>1996682</wp:posOffset>
                </wp:positionH>
                <wp:positionV relativeFrom="paragraph">
                  <wp:posOffset>165757</wp:posOffset>
                </wp:positionV>
                <wp:extent cx="10571" cy="2648060"/>
                <wp:effectExtent l="0" t="0" r="27940" b="19050"/>
                <wp:wrapNone/>
                <wp:docPr id="169" name="Прямая соединительная линия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1" cy="2648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9" o:spid="_x0000_s1026" style="position:absolute;flip:x;z-index:25276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2pt,13.05pt" to="158.05pt,2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" strokecolor="black [3040]"/>
            </w:pict>
          </mc:Fallback>
        </mc:AlternateContent>
      </w:r>
      <w:r>
        <w:rPr>
          <w:b/>
          <w:color w:val="000000"/>
          <w:spacing w:val="-4"/>
        </w:rPr>
        <w:t xml:space="preserve">                                                              </w:t>
      </w:r>
      <w:r>
        <w:rPr>
          <w:b/>
          <w:color w:val="000000"/>
          <w:spacing w:val="-4"/>
        </w:rPr>
        <w:tab/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70304" behindDoc="0" locked="0" layoutInCell="1" allowOverlap="1" wp14:anchorId="59A0C9D2" wp14:editId="086B7567">
                <wp:simplePos x="0" y="0"/>
                <wp:positionH relativeFrom="column">
                  <wp:posOffset>3602182</wp:posOffset>
                </wp:positionH>
                <wp:positionV relativeFrom="paragraph">
                  <wp:posOffset>4330</wp:posOffset>
                </wp:positionV>
                <wp:extent cx="346" cy="289790"/>
                <wp:effectExtent l="0" t="0" r="19050" b="15240"/>
                <wp:wrapNone/>
                <wp:docPr id="165" name="Прямая соединительная линия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" cy="289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5" o:spid="_x0000_s1026" style="position:absolute;z-index:25277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65pt,.35pt" to="283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" strokecolor="#4579b8 [3044]"/>
            </w:pict>
          </mc:Fallback>
        </mc:AlternateConten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76448" behindDoc="0" locked="0" layoutInCell="1" allowOverlap="1" wp14:anchorId="1D83AA6A" wp14:editId="5F2D6E9C">
                <wp:simplePos x="0" y="0"/>
                <wp:positionH relativeFrom="column">
                  <wp:posOffset>2007196</wp:posOffset>
                </wp:positionH>
                <wp:positionV relativeFrom="paragraph">
                  <wp:posOffset>137275</wp:posOffset>
                </wp:positionV>
                <wp:extent cx="0" cy="157910"/>
                <wp:effectExtent l="0" t="0" r="19050" b="13970"/>
                <wp:wrapNone/>
                <wp:docPr id="167" name="Прямая соединительная линия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7" o:spid="_x0000_s1026" style="position:absolute;z-index:25277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05pt,10.8pt" to="158.0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71328" behindDoc="0" locked="0" layoutInCell="1" allowOverlap="1" wp14:anchorId="6CF94929" wp14:editId="327898B7">
                <wp:simplePos x="0" y="0"/>
                <wp:positionH relativeFrom="column">
                  <wp:posOffset>3602182</wp:posOffset>
                </wp:positionH>
                <wp:positionV relativeFrom="paragraph">
                  <wp:posOffset>117475</wp:posOffset>
                </wp:positionV>
                <wp:extent cx="346" cy="176876"/>
                <wp:effectExtent l="0" t="0" r="19050" b="13970"/>
                <wp:wrapNone/>
                <wp:docPr id="168" name="Прямая соединительная линия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6" cy="176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8" o:spid="_x0000_s1026" style="position:absolute;flip:x;z-index:25277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65pt,9.25pt" to="283.7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" strokecolor="#4579b8 [3044]"/>
            </w:pict>
          </mc:Fallback>
        </mc:AlternateConten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81568" behindDoc="0" locked="0" layoutInCell="1" allowOverlap="1" wp14:anchorId="578770D5" wp14:editId="020078BE">
                <wp:simplePos x="0" y="0"/>
                <wp:positionH relativeFrom="column">
                  <wp:posOffset>3809626</wp:posOffset>
                </wp:positionH>
                <wp:positionV relativeFrom="paragraph">
                  <wp:posOffset>63658</wp:posOffset>
                </wp:positionV>
                <wp:extent cx="2584090" cy="644837"/>
                <wp:effectExtent l="0" t="0" r="26035" b="22225"/>
                <wp:wrapNone/>
                <wp:docPr id="174" name="Прямоугольник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090" cy="6448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4" o:spid="_x0000_s1198" style="position:absolute;left:0;text-align:left;margin-left:299.95pt;margin-top:5pt;width:203.45pt;height:50.75pt;z-index:25278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" fillcolor="white [3201]" strokecolor="#f79646 [3209]" strokeweight="2pt">
                <v:textbox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65184" behindDoc="0" locked="0" layoutInCell="1" allowOverlap="1" wp14:anchorId="6724D0EF" wp14:editId="0A705EB6">
                <wp:simplePos x="0" y="0"/>
                <wp:positionH relativeFrom="column">
                  <wp:posOffset>3603489</wp:posOffset>
                </wp:positionH>
                <wp:positionV relativeFrom="paragraph">
                  <wp:posOffset>116513</wp:posOffset>
                </wp:positionV>
                <wp:extent cx="0" cy="855980"/>
                <wp:effectExtent l="0" t="0" r="19050" b="20320"/>
                <wp:wrapNone/>
                <wp:docPr id="170" name="Прямая соединительная линия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5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0" o:spid="_x0000_s1026" style="position:absolute;z-index:25276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75pt,9.15pt" to="283.7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" strokecolor="#4579b8 [3044]"/>
            </w:pict>
          </mc:Fallback>
        </mc:AlternateConten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tabs>
          <w:tab w:val="left" w:pos="6575"/>
        </w:tabs>
        <w:ind w:left="360"/>
        <w:rPr>
          <w:b/>
          <w:color w:val="000000"/>
          <w:spacing w:val="-4"/>
        </w:rPr>
      </w:pPr>
    </w:p>
    <w:p w:rsidR="00D84A70" w:rsidRDefault="00D84A70" w:rsidP="00D84A70">
      <w:pPr>
        <w:tabs>
          <w:tab w:val="left" w:pos="6575"/>
        </w:tabs>
        <w:ind w:left="360"/>
        <w:rPr>
          <w:b/>
          <w:color w:val="000000"/>
          <w:spacing w:val="-4"/>
        </w:rPr>
      </w:pPr>
    </w:p>
    <w:p w:rsidR="00D84A70" w:rsidRDefault="00D84A70" w:rsidP="00D84A70">
      <w:pPr>
        <w:tabs>
          <w:tab w:val="left" w:pos="6575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                                                                                     </w:t>
      </w:r>
    </w:p>
    <w:p w:rsidR="00D84A70" w:rsidRDefault="00D84A70" w:rsidP="00D84A70">
      <w:pPr>
        <w:ind w:left="360"/>
        <w:jc w:val="lef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79520" behindDoc="0" locked="0" layoutInCell="1" allowOverlap="1" wp14:anchorId="13EE163B" wp14:editId="2FD78C0F">
                <wp:simplePos x="0" y="0"/>
                <wp:positionH relativeFrom="column">
                  <wp:posOffset>3603488</wp:posOffset>
                </wp:positionH>
                <wp:positionV relativeFrom="paragraph">
                  <wp:posOffset>96193</wp:posOffset>
                </wp:positionV>
                <wp:extent cx="2690345" cy="0"/>
                <wp:effectExtent l="0" t="0" r="15240" b="19050"/>
                <wp:wrapNone/>
                <wp:docPr id="172" name="Прямая соединительная линия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0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2" o:spid="_x0000_s1026" style="position:absolute;z-index:25277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75pt,7.55pt" to="495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" strokecolor="#4579b8 [3044]"/>
            </w:pict>
          </mc:Fallback>
        </mc:AlternateConten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                                                                                 </w:t>
      </w:r>
      <w:proofErr w:type="spellStart"/>
      <w:r>
        <w:rPr>
          <w:b/>
          <w:color w:val="000000"/>
          <w:spacing w:val="-4"/>
        </w:rPr>
        <w:t>Ул</w:t>
      </w:r>
      <w:proofErr w:type="gramStart"/>
      <w:r>
        <w:rPr>
          <w:b/>
          <w:color w:val="000000"/>
          <w:spacing w:val="-4"/>
        </w:rPr>
        <w:t>.Н</w:t>
      </w:r>
      <w:proofErr w:type="gramEnd"/>
      <w:r>
        <w:rPr>
          <w:b/>
          <w:color w:val="000000"/>
          <w:spacing w:val="-4"/>
        </w:rPr>
        <w:t>абережная</w:t>
      </w:r>
      <w:proofErr w:type="spellEnd"/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80544" behindDoc="0" locked="0" layoutInCell="1" allowOverlap="1" wp14:anchorId="7B24DEE2" wp14:editId="50877039">
                <wp:simplePos x="0" y="0"/>
                <wp:positionH relativeFrom="column">
                  <wp:posOffset>3571240</wp:posOffset>
                </wp:positionH>
                <wp:positionV relativeFrom="paragraph">
                  <wp:posOffset>102870</wp:posOffset>
                </wp:positionV>
                <wp:extent cx="2821940" cy="5080"/>
                <wp:effectExtent l="0" t="0" r="16510" b="33020"/>
                <wp:wrapNone/>
                <wp:docPr id="173" name="Прямая соединительная линия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194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3" o:spid="_x0000_s1026" style="position:absolute;z-index:25278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2pt,8.1pt" to="503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" strokecolor="#4579b8 [3044]"/>
            </w:pict>
          </mc:Fallback>
        </mc:AlternateConten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66208" behindDoc="0" locked="0" layoutInCell="1" allowOverlap="1" wp14:anchorId="76E918BD" wp14:editId="67670949">
                <wp:simplePos x="0" y="0"/>
                <wp:positionH relativeFrom="column">
                  <wp:posOffset>3570719</wp:posOffset>
                </wp:positionH>
                <wp:positionV relativeFrom="paragraph">
                  <wp:posOffset>2118</wp:posOffset>
                </wp:positionV>
                <wp:extent cx="290195" cy="527685"/>
                <wp:effectExtent l="0" t="0" r="14605" b="24765"/>
                <wp:wrapNone/>
                <wp:docPr id="138" name="Прямоугольник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5276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Pr="00542E6E" w:rsidRDefault="00DF5878" w:rsidP="00D84A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2E6E">
                              <w:rPr>
                                <w:sz w:val="20"/>
                                <w:szCs w:val="20"/>
                              </w:rPr>
                              <w:t>НТО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8" o:spid="_x0000_s1199" style="position:absolute;left:0;text-align:left;margin-left:281.15pt;margin-top:.15pt;width:22.85pt;height:41.55pt;z-index:25276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" fillcolor="yellow" strokecolor="black [3200]" strokeweight="2pt">
                <v:textbox>
                  <w:txbxContent>
                    <w:p w:rsidR="00DF5878" w:rsidRPr="00542E6E" w:rsidRDefault="00DF5878" w:rsidP="00D84A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42E6E">
                        <w:rPr>
                          <w:sz w:val="20"/>
                          <w:szCs w:val="20"/>
                        </w:rPr>
                        <w:t>НТО</w:t>
                      </w:r>
                    </w:p>
                  </w:txbxContent>
                </v:textbox>
              </v:rect>
            </w:pict>
          </mc:Fallback>
        </mc:AlternateContent>
      </w:r>
    </w:p>
    <w:p w:rsidR="00D84A70" w:rsidRDefault="00D84A70" w:rsidP="00D84A70">
      <w:pPr>
        <w:tabs>
          <w:tab w:val="left" w:pos="8141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D84A70" w:rsidRDefault="00D84A70" w:rsidP="00D84A70">
      <w:pPr>
        <w:tabs>
          <w:tab w:val="left" w:pos="8141"/>
        </w:tabs>
        <w:ind w:left="360"/>
        <w:rPr>
          <w:b/>
          <w:color w:val="000000"/>
          <w:spacing w:val="-4"/>
        </w:rPr>
      </w:pPr>
    </w:p>
    <w:p w:rsidR="00D84A70" w:rsidRDefault="00D84A70" w:rsidP="009127BA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center"/>
        <w:rPr>
          <w:sz w:val="28"/>
          <w:szCs w:val="28"/>
        </w:rPr>
      </w:pPr>
      <w:r w:rsidRPr="00CE509B">
        <w:rPr>
          <w:sz w:val="28"/>
          <w:szCs w:val="28"/>
        </w:rPr>
        <w:lastRenderedPageBreak/>
        <w:t>Схема размещения НТО</w:t>
      </w:r>
      <w:r w:rsidRPr="00A67ACC">
        <w:rPr>
          <w:sz w:val="28"/>
          <w:szCs w:val="28"/>
        </w:rPr>
        <w:t xml:space="preserve"> </w:t>
      </w:r>
      <w:r>
        <w:rPr>
          <w:sz w:val="28"/>
          <w:szCs w:val="28"/>
        </w:rPr>
        <w:t>для лота №14</w:t>
      </w:r>
    </w:p>
    <w:p w:rsidR="00D84A70" w:rsidRPr="00A67ACC" w:rsidRDefault="00D84A70" w:rsidP="00D84A70">
      <w:pPr>
        <w:ind w:left="3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леновское</w:t>
      </w:r>
      <w:proofErr w:type="spellEnd"/>
    </w:p>
    <w:p w:rsidR="00D84A70" w:rsidRDefault="00D84A70" w:rsidP="00D84A70">
      <w:pPr>
        <w:ind w:left="360"/>
        <w:jc w:val="center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97952" behindDoc="0" locked="0" layoutInCell="1" allowOverlap="1" wp14:anchorId="380A7609" wp14:editId="045F0220">
                <wp:simplePos x="0" y="0"/>
                <wp:positionH relativeFrom="column">
                  <wp:posOffset>3343910</wp:posOffset>
                </wp:positionH>
                <wp:positionV relativeFrom="paragraph">
                  <wp:posOffset>134620</wp:posOffset>
                </wp:positionV>
                <wp:extent cx="2540" cy="2663825"/>
                <wp:effectExtent l="0" t="0" r="35560" b="22225"/>
                <wp:wrapNone/>
                <wp:docPr id="372" name="Прямая соединительная линия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66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2" o:spid="_x0000_s1026" style="position:absolute;z-index:25279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3pt,10.6pt" to="263.5pt,2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90784" behindDoc="0" locked="0" layoutInCell="1" allowOverlap="1" wp14:anchorId="4BE14AB5" wp14:editId="1CFBEDBA">
                <wp:simplePos x="0" y="0"/>
                <wp:positionH relativeFrom="column">
                  <wp:posOffset>2635885</wp:posOffset>
                </wp:positionH>
                <wp:positionV relativeFrom="paragraph">
                  <wp:posOffset>137160</wp:posOffset>
                </wp:positionV>
                <wp:extent cx="7620" cy="2663825"/>
                <wp:effectExtent l="0" t="0" r="30480" b="22225"/>
                <wp:wrapNone/>
                <wp:docPr id="373" name="Прямая соединительная линия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66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3" o:spid="_x0000_s1026" style="position:absolute;flip:x;z-index:25279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55pt,10.8pt" to="208.15pt,2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" strokecolor="#4579b8 [3044]"/>
            </w:pict>
          </mc:Fallback>
        </mc:AlternateConten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805120" behindDoc="0" locked="0" layoutInCell="1" allowOverlap="1" wp14:anchorId="07DBC899" wp14:editId="15AB48C3">
                <wp:simplePos x="0" y="0"/>
                <wp:positionH relativeFrom="column">
                  <wp:posOffset>4391660</wp:posOffset>
                </wp:positionH>
                <wp:positionV relativeFrom="paragraph">
                  <wp:posOffset>59690</wp:posOffset>
                </wp:positionV>
                <wp:extent cx="1700530" cy="1141730"/>
                <wp:effectExtent l="0" t="0" r="13970" b="20320"/>
                <wp:wrapNone/>
                <wp:docPr id="378" name="Прямоугольник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0530" cy="1141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Церковь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8" o:spid="_x0000_s1200" style="position:absolute;left:0;text-align:left;margin-left:345.8pt;margin-top:4.7pt;width:133.9pt;height:89.9pt;z-index:25280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" fillcolor="white [3201]" strokecolor="black [3200]" strokeweight="2pt">
                <v:textbox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Церковь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807168" behindDoc="0" locked="0" layoutInCell="1" allowOverlap="1" wp14:anchorId="671316A3" wp14:editId="62585516">
                <wp:simplePos x="0" y="0"/>
                <wp:positionH relativeFrom="column">
                  <wp:posOffset>-424180</wp:posOffset>
                </wp:positionH>
                <wp:positionV relativeFrom="paragraph">
                  <wp:posOffset>10795</wp:posOffset>
                </wp:positionV>
                <wp:extent cx="2859405" cy="661670"/>
                <wp:effectExtent l="0" t="0" r="17145" b="24130"/>
                <wp:wrapNone/>
                <wp:docPr id="395" name="Прямоугольник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9405" cy="661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5" o:spid="_x0000_s1201" style="position:absolute;left:0;text-align:left;margin-left:-33.4pt;margin-top:.85pt;width:225.15pt;height:52.1pt;z-index:25280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" fillcolor="white [3201]" strokecolor="black [3200]" strokeweight="2pt">
                <v:textbox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793856" behindDoc="0" locked="0" layoutInCell="1" allowOverlap="1" wp14:anchorId="71C52014" wp14:editId="326C9F78">
                <wp:simplePos x="0" y="0"/>
                <wp:positionH relativeFrom="column">
                  <wp:posOffset>2692400</wp:posOffset>
                </wp:positionH>
                <wp:positionV relativeFrom="paragraph">
                  <wp:posOffset>15875</wp:posOffset>
                </wp:positionV>
                <wp:extent cx="480060" cy="1538605"/>
                <wp:effectExtent l="0" t="0" r="0" b="4445"/>
                <wp:wrapNone/>
                <wp:docPr id="375" name="Прямоугольник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5386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Pr="007A09CE" w:rsidRDefault="00DF5878" w:rsidP="00D84A70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Пер</w:t>
                            </w:r>
                            <w:proofErr w:type="gramStart"/>
                            <w:r w:rsidRPr="007A09CE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оветский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5" o:spid="_x0000_s1202" style="position:absolute;left:0;text-align:left;margin-left:212pt;margin-top:1.25pt;width:37.8pt;height:121.15pt;z-index:25279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" fillcolor="white [3201]" stroked="f" strokeweight="2pt">
                <v:textbox style="layout-flow:vertical;mso-layout-flow-alt:bottom-to-top">
                  <w:txbxContent>
                    <w:p w:rsidR="00DF5878" w:rsidRPr="007A09CE" w:rsidRDefault="00DF5878" w:rsidP="00D84A70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Пер</w:t>
                      </w:r>
                      <w:proofErr w:type="gramStart"/>
                      <w:r w:rsidRPr="007A09CE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С</w:t>
                      </w:r>
                      <w:proofErr w:type="gramEnd"/>
                      <w:r>
                        <w:rPr>
                          <w:b/>
                        </w:rPr>
                        <w:t>оветский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D84A70" w:rsidRDefault="00D84A70" w:rsidP="00D84A70">
      <w:pPr>
        <w:tabs>
          <w:tab w:val="left" w:pos="4262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D84A70" w:rsidRDefault="00D84A70" w:rsidP="00D84A70">
      <w:pPr>
        <w:tabs>
          <w:tab w:val="left" w:pos="2611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D84A70" w:rsidRPr="00C4094C" w:rsidRDefault="00D84A70" w:rsidP="00D84A70">
      <w:pPr>
        <w:ind w:left="360"/>
        <w:rPr>
          <w:b/>
          <w:color w:val="000000"/>
          <w:spacing w:val="-4"/>
          <w:sz w:val="16"/>
          <w:szCs w:val="16"/>
        </w:rPr>
      </w:pPr>
    </w:p>
    <w:p w:rsidR="00D84A70" w:rsidRPr="00C4094C" w:rsidRDefault="00D84A70" w:rsidP="00D84A70">
      <w:pPr>
        <w:ind w:left="360"/>
        <w:jc w:val="center"/>
        <w:rPr>
          <w:b/>
          <w:spacing w:val="-4"/>
        </w:rPr>
      </w:pPr>
      <w:r>
        <w:rPr>
          <w:b/>
          <w:spacing w:val="-4"/>
        </w:rPr>
        <w:t xml:space="preserve">                                                                   </w:t>
      </w:r>
    </w:p>
    <w:p w:rsidR="00D84A70" w:rsidRPr="00C4094C" w:rsidRDefault="00D84A70" w:rsidP="00D84A70">
      <w:pPr>
        <w:ind w:left="360"/>
        <w:jc w:val="right"/>
        <w:rPr>
          <w:b/>
          <w:spacing w:val="-4"/>
        </w:rPr>
      </w:pPr>
    </w:p>
    <w:p w:rsidR="00D84A70" w:rsidRPr="00C4094C" w:rsidRDefault="00D84A70" w:rsidP="00D84A70">
      <w:pPr>
        <w:tabs>
          <w:tab w:val="left" w:pos="4109"/>
          <w:tab w:val="right" w:pos="10205"/>
        </w:tabs>
        <w:ind w:left="360"/>
        <w:jc w:val="left"/>
        <w:rPr>
          <w:b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808192" behindDoc="0" locked="0" layoutInCell="1" allowOverlap="1" wp14:anchorId="0C2E9058" wp14:editId="716439F6">
                <wp:simplePos x="0" y="0"/>
                <wp:positionH relativeFrom="column">
                  <wp:posOffset>3556000</wp:posOffset>
                </wp:positionH>
                <wp:positionV relativeFrom="paragraph">
                  <wp:posOffset>76835</wp:posOffset>
                </wp:positionV>
                <wp:extent cx="1447165" cy="565785"/>
                <wp:effectExtent l="0" t="0" r="19685" b="24765"/>
                <wp:wrapNone/>
                <wp:docPr id="396" name="Прямоугольник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165" cy="565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Магазины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6" o:spid="_x0000_s1203" style="position:absolute;left:0;text-align:left;margin-left:280pt;margin-top:6.05pt;width:113.95pt;height:44.55pt;z-index:25280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" fillcolor="white [3201]" strokecolor="black [3200]" strokeweight="2pt">
                <v:textbox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Магазины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pacing w:val="-4"/>
        </w:rPr>
        <w:tab/>
      </w:r>
      <w:r>
        <w:rPr>
          <w:b/>
          <w:spacing w:val="-4"/>
        </w:rPr>
        <w:tab/>
      </w:r>
    </w:p>
    <w:p w:rsidR="00D84A70" w:rsidRPr="00C4094C" w:rsidRDefault="00D84A70" w:rsidP="00D84A70">
      <w:pPr>
        <w:tabs>
          <w:tab w:val="left" w:pos="4269"/>
        </w:tabs>
        <w:ind w:left="360"/>
        <w:rPr>
          <w:b/>
          <w:spacing w:val="-4"/>
        </w:rPr>
      </w:pPr>
    </w:p>
    <w:p w:rsidR="00D84A70" w:rsidRPr="00C4094C" w:rsidRDefault="00D84A70" w:rsidP="00D84A70">
      <w:pPr>
        <w:ind w:left="360"/>
        <w:jc w:val="right"/>
        <w:rPr>
          <w:b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89760" behindDoc="0" locked="0" layoutInCell="1" allowOverlap="1" wp14:anchorId="2D1082D6" wp14:editId="6D7817F1">
                <wp:simplePos x="0" y="0"/>
                <wp:positionH relativeFrom="column">
                  <wp:posOffset>-489690</wp:posOffset>
                </wp:positionH>
                <wp:positionV relativeFrom="paragraph">
                  <wp:posOffset>29460</wp:posOffset>
                </wp:positionV>
                <wp:extent cx="2859885" cy="662150"/>
                <wp:effectExtent l="0" t="0" r="17145" b="24130"/>
                <wp:wrapNone/>
                <wp:docPr id="377" name="Прямоугольник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9885" cy="662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7" o:spid="_x0000_s1204" style="position:absolute;left:0;text-align:left;margin-left:-38.55pt;margin-top:2.3pt;width:225.2pt;height:52.15pt;z-index:25278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" fillcolor="white [3201]" strokecolor="black [3200]" strokeweight="2pt">
                <v:textbox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</w:p>
    <w:p w:rsidR="00D84A70" w:rsidRPr="00C4094C" w:rsidRDefault="00D84A70" w:rsidP="00D84A70">
      <w:pPr>
        <w:ind w:left="360"/>
        <w:jc w:val="right"/>
        <w:rPr>
          <w:b/>
          <w:spacing w:val="-4"/>
        </w:rPr>
      </w:pPr>
    </w:p>
    <w:p w:rsidR="00D84A70" w:rsidRPr="00C4094C" w:rsidRDefault="00D84A70" w:rsidP="00D84A70">
      <w:pPr>
        <w:tabs>
          <w:tab w:val="left" w:pos="2538"/>
          <w:tab w:val="left" w:pos="4167"/>
        </w:tabs>
        <w:ind w:left="360"/>
        <w:rPr>
          <w:b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88736" behindDoc="0" locked="0" layoutInCell="1" allowOverlap="1" wp14:anchorId="333B6E57" wp14:editId="0A04C7C4">
                <wp:simplePos x="0" y="0"/>
                <wp:positionH relativeFrom="column">
                  <wp:posOffset>3628390</wp:posOffset>
                </wp:positionH>
                <wp:positionV relativeFrom="paragraph">
                  <wp:posOffset>135255</wp:posOffset>
                </wp:positionV>
                <wp:extent cx="501015" cy="337820"/>
                <wp:effectExtent l="0" t="0" r="13335" b="24130"/>
                <wp:wrapNone/>
                <wp:docPr id="212" name="Прямоугольник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" cy="3378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Pr="00542E6E" w:rsidRDefault="00DF5878" w:rsidP="00D84A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2E6E">
                              <w:rPr>
                                <w:sz w:val="20"/>
                                <w:szCs w:val="20"/>
                              </w:rPr>
                              <w:t>НТО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2" o:spid="_x0000_s1205" style="position:absolute;left:0;text-align:left;margin-left:285.7pt;margin-top:10.65pt;width:39.45pt;height:26.6pt;z-index:25278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" fillcolor="yellow" strokecolor="black [3200]" strokeweight="2pt">
                <v:textbox>
                  <w:txbxContent>
                    <w:p w:rsidR="00DF5878" w:rsidRPr="00542E6E" w:rsidRDefault="00DF5878" w:rsidP="00D84A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42E6E">
                        <w:rPr>
                          <w:sz w:val="20"/>
                          <w:szCs w:val="20"/>
                        </w:rPr>
                        <w:t>НТО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pacing w:val="-4"/>
        </w:rPr>
        <w:tab/>
      </w:r>
      <w:r>
        <w:rPr>
          <w:b/>
          <w:spacing w:val="-4"/>
        </w:rPr>
        <w:tab/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tabs>
          <w:tab w:val="left" w:pos="2327"/>
        </w:tabs>
        <w:ind w:left="360"/>
        <w:rPr>
          <w:b/>
          <w:color w:val="000000"/>
          <w:spacing w:val="-4"/>
        </w:rPr>
      </w:pPr>
    </w:p>
    <w:p w:rsidR="00D84A70" w:rsidRDefault="00D84A70" w:rsidP="00D84A70">
      <w:pPr>
        <w:tabs>
          <w:tab w:val="left" w:pos="2327"/>
        </w:tabs>
        <w:ind w:left="360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98976" behindDoc="0" locked="0" layoutInCell="1" allowOverlap="1" wp14:anchorId="74705A9B" wp14:editId="1550D330">
                <wp:simplePos x="0" y="0"/>
                <wp:positionH relativeFrom="column">
                  <wp:posOffset>3343910</wp:posOffset>
                </wp:positionH>
                <wp:positionV relativeFrom="paragraph">
                  <wp:posOffset>42545</wp:posOffset>
                </wp:positionV>
                <wp:extent cx="3122930" cy="10160"/>
                <wp:effectExtent l="0" t="0" r="20320" b="27940"/>
                <wp:wrapNone/>
                <wp:docPr id="379" name="Прямая соединительная линия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293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9" o:spid="_x0000_s1026" style="position:absolute;flip:x;z-index:25279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3pt,3.35pt" to="509.2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87712" behindDoc="0" locked="0" layoutInCell="1" allowOverlap="1" wp14:anchorId="58C29B0C" wp14:editId="3CC3078E">
                <wp:simplePos x="0" y="0"/>
                <wp:positionH relativeFrom="column">
                  <wp:posOffset>-667385</wp:posOffset>
                </wp:positionH>
                <wp:positionV relativeFrom="paragraph">
                  <wp:posOffset>42545</wp:posOffset>
                </wp:positionV>
                <wp:extent cx="3303270" cy="0"/>
                <wp:effectExtent l="0" t="0" r="11430" b="19050"/>
                <wp:wrapNone/>
                <wp:docPr id="380" name="Прямая соединительная линия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3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0" o:spid="_x0000_s1026" style="position:absolute;flip:x;z-index:25278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55pt,3.35pt" to="207.5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" strokecolor="#4579b8 [3044]"/>
            </w:pict>
          </mc:Fallback>
        </mc:AlternateContent>
      </w:r>
    </w:p>
    <w:p w:rsidR="00D84A70" w:rsidRDefault="00D84A70" w:rsidP="00D84A70">
      <w:pPr>
        <w:tabs>
          <w:tab w:val="left" w:pos="5743"/>
        </w:tabs>
        <w:ind w:left="360"/>
        <w:rPr>
          <w:b/>
          <w:color w:val="000000"/>
          <w:spacing w:val="-4"/>
        </w:rPr>
      </w:pPr>
      <w:proofErr w:type="spellStart"/>
      <w:r>
        <w:rPr>
          <w:b/>
          <w:color w:val="000000"/>
          <w:spacing w:val="-4"/>
        </w:rPr>
        <w:t>ул</w:t>
      </w:r>
      <w:proofErr w:type="gramStart"/>
      <w:r>
        <w:rPr>
          <w:b/>
          <w:color w:val="000000"/>
          <w:spacing w:val="-4"/>
        </w:rPr>
        <w:t>.П</w:t>
      </w:r>
      <w:proofErr w:type="gramEnd"/>
      <w:r>
        <w:rPr>
          <w:b/>
          <w:color w:val="000000"/>
          <w:spacing w:val="-4"/>
        </w:rPr>
        <w:t>ролетарская</w:t>
      </w:r>
      <w:proofErr w:type="spellEnd"/>
      <w:r>
        <w:rPr>
          <w:b/>
          <w:color w:val="000000"/>
          <w:spacing w:val="-4"/>
        </w:rPr>
        <w:tab/>
      </w:r>
      <w:proofErr w:type="spellStart"/>
      <w:r>
        <w:rPr>
          <w:b/>
          <w:color w:val="000000"/>
          <w:spacing w:val="-4"/>
        </w:rPr>
        <w:t>ул.Пролетарская</w:t>
      </w:r>
      <w:proofErr w:type="spellEnd"/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785664" behindDoc="0" locked="0" layoutInCell="1" allowOverlap="1" wp14:anchorId="2105B784" wp14:editId="735E1020">
                <wp:simplePos x="0" y="0"/>
                <wp:positionH relativeFrom="column">
                  <wp:posOffset>3340710</wp:posOffset>
                </wp:positionH>
                <wp:positionV relativeFrom="paragraph">
                  <wp:posOffset>118415</wp:posOffset>
                </wp:positionV>
                <wp:extent cx="2540" cy="3684915"/>
                <wp:effectExtent l="0" t="0" r="35560" b="10795"/>
                <wp:wrapNone/>
                <wp:docPr id="166" name="Прямая соединительная линия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3684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6" o:spid="_x0000_s1026" style="position:absolute;z-index:25278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05pt,9.3pt" to="263.25pt,2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84640" behindDoc="0" locked="0" layoutInCell="1" allowOverlap="1" wp14:anchorId="7A9D9F45" wp14:editId="0BF41FD1">
                <wp:simplePos x="0" y="0"/>
                <wp:positionH relativeFrom="column">
                  <wp:posOffset>2634615</wp:posOffset>
                </wp:positionH>
                <wp:positionV relativeFrom="paragraph">
                  <wp:posOffset>118110</wp:posOffset>
                </wp:positionV>
                <wp:extent cx="10795" cy="3679190"/>
                <wp:effectExtent l="0" t="0" r="27305" b="16510"/>
                <wp:wrapNone/>
                <wp:docPr id="382" name="Прямая соединительная линия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3679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2" o:spid="_x0000_s1026" style="position:absolute;z-index:25278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45pt,9.3pt" to="208.3pt,2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86688" behindDoc="0" locked="0" layoutInCell="1" allowOverlap="1" wp14:anchorId="2F75513F" wp14:editId="42BA99D4">
                <wp:simplePos x="0" y="0"/>
                <wp:positionH relativeFrom="column">
                  <wp:posOffset>-672519</wp:posOffset>
                </wp:positionH>
                <wp:positionV relativeFrom="paragraph">
                  <wp:posOffset>114884</wp:posOffset>
                </wp:positionV>
                <wp:extent cx="3316373" cy="0"/>
                <wp:effectExtent l="0" t="0" r="17780" b="19050"/>
                <wp:wrapNone/>
                <wp:docPr id="381" name="Прямая соединительная линия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163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1" o:spid="_x0000_s1026" style="position:absolute;flip:x;z-index:25278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95pt,9.05pt" to="208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800000" behindDoc="0" locked="0" layoutInCell="1" allowOverlap="1" wp14:anchorId="0BAC3FD9" wp14:editId="6A1A1589">
                <wp:simplePos x="0" y="0"/>
                <wp:positionH relativeFrom="column">
                  <wp:posOffset>3343910</wp:posOffset>
                </wp:positionH>
                <wp:positionV relativeFrom="paragraph">
                  <wp:posOffset>119380</wp:posOffset>
                </wp:positionV>
                <wp:extent cx="3122930" cy="0"/>
                <wp:effectExtent l="0" t="0" r="20320" b="19050"/>
                <wp:wrapNone/>
                <wp:docPr id="383" name="Прямая соединительная линия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2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3" o:spid="_x0000_s1026" style="position:absolute;flip:x y;z-index:25280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3pt,9.4pt" to="509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" strokecolor="#4579b8 [3044]"/>
            </w:pict>
          </mc:Fallback>
        </mc:AlternateConten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804096" behindDoc="0" locked="0" layoutInCell="1" allowOverlap="1" wp14:anchorId="05B92155" wp14:editId="2A407752">
                <wp:simplePos x="0" y="0"/>
                <wp:positionH relativeFrom="column">
                  <wp:posOffset>4542155</wp:posOffset>
                </wp:positionH>
                <wp:positionV relativeFrom="paragraph">
                  <wp:posOffset>93345</wp:posOffset>
                </wp:positionV>
                <wp:extent cx="1549400" cy="565785"/>
                <wp:effectExtent l="0" t="0" r="12700" b="24765"/>
                <wp:wrapNone/>
                <wp:docPr id="180" name="Прямоугольник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565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0" o:spid="_x0000_s1206" style="position:absolute;left:0;text-align:left;margin-left:357.65pt;margin-top:7.35pt;width:122pt;height:44.55pt;z-index:25280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" fillcolor="white [3201]" strokecolor="black [3200]" strokeweight="2pt">
                <v:textbox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802048" behindDoc="0" locked="0" layoutInCell="1" allowOverlap="1" wp14:anchorId="062E5C89" wp14:editId="3BA09BC8">
                <wp:simplePos x="0" y="0"/>
                <wp:positionH relativeFrom="column">
                  <wp:posOffset>-365958</wp:posOffset>
                </wp:positionH>
                <wp:positionV relativeFrom="paragraph">
                  <wp:posOffset>50620</wp:posOffset>
                </wp:positionV>
                <wp:extent cx="2737771" cy="565785"/>
                <wp:effectExtent l="0" t="0" r="24765" b="24765"/>
                <wp:wrapNone/>
                <wp:docPr id="213" name="Прямоугольник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7771" cy="565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3" o:spid="_x0000_s1207" style="position:absolute;left:0;text-align:left;margin-left:-28.8pt;margin-top:4pt;width:215.55pt;height:44.55pt;z-index:25280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" fillcolor="white [3201]" strokecolor="black [3200]" strokeweight="2pt">
                <v:textbox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000000"/>
          <w:spacing w:val="-4"/>
        </w:rPr>
        <w:t xml:space="preserve"> </w: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803072" behindDoc="0" locked="0" layoutInCell="1" allowOverlap="1" wp14:anchorId="1B852159" wp14:editId="5D5D1711">
                <wp:simplePos x="0" y="0"/>
                <wp:positionH relativeFrom="column">
                  <wp:posOffset>3887590</wp:posOffset>
                </wp:positionH>
                <wp:positionV relativeFrom="paragraph">
                  <wp:posOffset>109210</wp:posOffset>
                </wp:positionV>
                <wp:extent cx="755650" cy="565785"/>
                <wp:effectExtent l="0" t="0" r="25400" b="24765"/>
                <wp:wrapNone/>
                <wp:docPr id="215" name="Прямоугольник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565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Pr="002A43AB" w:rsidRDefault="00DF5878" w:rsidP="00D84A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43AB">
                              <w:rPr>
                                <w:sz w:val="20"/>
                                <w:szCs w:val="20"/>
                              </w:rPr>
                              <w:t>Памятник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5" o:spid="_x0000_s1208" style="position:absolute;left:0;text-align:left;margin-left:306.1pt;margin-top:8.6pt;width:59.5pt;height:44.55pt;z-index:25280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" fillcolor="white [3201]" strokecolor="black [3200]" strokeweight="2pt">
                <v:textbox>
                  <w:txbxContent>
                    <w:p w:rsidR="00DF5878" w:rsidRPr="002A43AB" w:rsidRDefault="00DF5878" w:rsidP="00D84A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A43AB">
                        <w:rPr>
                          <w:sz w:val="20"/>
                          <w:szCs w:val="20"/>
                        </w:rPr>
                        <w:t>Памятник</w:t>
                      </w:r>
                    </w:p>
                  </w:txbxContent>
                </v:textbox>
              </v:rect>
            </w:pict>
          </mc:Fallback>
        </mc:AlternateConten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                                                                                              </w: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796928" behindDoc="0" locked="0" layoutInCell="1" allowOverlap="1" wp14:anchorId="574AC8CE" wp14:editId="6B067AAC">
                <wp:simplePos x="0" y="0"/>
                <wp:positionH relativeFrom="column">
                  <wp:posOffset>1266825</wp:posOffset>
                </wp:positionH>
                <wp:positionV relativeFrom="paragraph">
                  <wp:posOffset>139065</wp:posOffset>
                </wp:positionV>
                <wp:extent cx="1014095" cy="1165860"/>
                <wp:effectExtent l="0" t="0" r="14605" b="15240"/>
                <wp:wrapNone/>
                <wp:docPr id="216" name="Прямоугольник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1165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 xml:space="preserve">Администрация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6" o:spid="_x0000_s1209" style="position:absolute;left:0;text-align:left;margin-left:99.75pt;margin-top:10.95pt;width:79.85pt;height:91.8pt;z-index:25279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" fillcolor="white [3201]" strokecolor="black [3200]" strokeweight="2pt">
                <v:textbox style="layout-flow:vertical;mso-layout-flow-alt:bottom-to-top"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 xml:space="preserve">Администрация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806144" behindDoc="0" locked="0" layoutInCell="1" allowOverlap="1" wp14:anchorId="729D11A4" wp14:editId="0EBAB5D8">
                <wp:simplePos x="0" y="0"/>
                <wp:positionH relativeFrom="column">
                  <wp:posOffset>2793335</wp:posOffset>
                </wp:positionH>
                <wp:positionV relativeFrom="paragraph">
                  <wp:posOffset>70680</wp:posOffset>
                </wp:positionV>
                <wp:extent cx="480060" cy="1538605"/>
                <wp:effectExtent l="0" t="0" r="0" b="4445"/>
                <wp:wrapNone/>
                <wp:docPr id="394" name="Прямоугольник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5386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Pr="007A09CE" w:rsidRDefault="00DF5878" w:rsidP="00D84A70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Пер</w:t>
                            </w:r>
                            <w:proofErr w:type="gramStart"/>
                            <w:r w:rsidRPr="007A09CE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оветский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4" o:spid="_x0000_s1210" style="position:absolute;left:0;text-align:left;margin-left:219.95pt;margin-top:5.55pt;width:37.8pt;height:121.15pt;z-index:25280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" fillcolor="white [3201]" stroked="f" strokeweight="2pt">
                <v:textbox style="layout-flow:vertical;mso-layout-flow-alt:bottom-to-top">
                  <w:txbxContent>
                    <w:p w:rsidR="00DF5878" w:rsidRPr="007A09CE" w:rsidRDefault="00DF5878" w:rsidP="00D84A70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Пер</w:t>
                      </w:r>
                      <w:proofErr w:type="gramStart"/>
                      <w:r w:rsidRPr="007A09CE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С</w:t>
                      </w:r>
                      <w:proofErr w:type="gramEnd"/>
                      <w:r>
                        <w:rPr>
                          <w:b/>
                        </w:rPr>
                        <w:t>оветский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801024" behindDoc="0" locked="0" layoutInCell="1" allowOverlap="1" wp14:anchorId="2BDEDD49" wp14:editId="1FDC0DBE">
                <wp:simplePos x="0" y="0"/>
                <wp:positionH relativeFrom="column">
                  <wp:posOffset>4852670</wp:posOffset>
                </wp:positionH>
                <wp:positionV relativeFrom="paragraph">
                  <wp:posOffset>143510</wp:posOffset>
                </wp:positionV>
                <wp:extent cx="1698625" cy="1143000"/>
                <wp:effectExtent l="0" t="0" r="15875" b="19050"/>
                <wp:wrapNone/>
                <wp:docPr id="217" name="Прямоугольник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625" cy="1143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proofErr w:type="spellStart"/>
                            <w:r>
                              <w:t>Еленовский</w:t>
                            </w:r>
                            <w:proofErr w:type="spellEnd"/>
                            <w:r>
                              <w:t xml:space="preserve"> СДК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7" o:spid="_x0000_s1211" style="position:absolute;left:0;text-align:left;margin-left:382.1pt;margin-top:11.3pt;width:133.75pt;height:90pt;z-index:25280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" fillcolor="white [3201]" strokecolor="black [3200]" strokeweight="2pt">
                <v:textbox>
                  <w:txbxContent>
                    <w:p w:rsidR="00DF5878" w:rsidRDefault="00DF5878" w:rsidP="00D84A70">
                      <w:pPr>
                        <w:jc w:val="center"/>
                      </w:pPr>
                      <w:proofErr w:type="spellStart"/>
                      <w:r>
                        <w:t>Еленовский</w:t>
                      </w:r>
                      <w:proofErr w:type="spellEnd"/>
                      <w:r>
                        <w:t xml:space="preserve"> СДК</w:t>
                      </w:r>
                    </w:p>
                  </w:txbxContent>
                </v:textbox>
              </v:rect>
            </w:pict>
          </mc:Fallback>
        </mc:AlternateConten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/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tabs>
          <w:tab w:val="left" w:pos="4393"/>
          <w:tab w:val="right" w:pos="10205"/>
        </w:tabs>
        <w:ind w:left="360"/>
        <w:jc w:val="lef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                                                             </w:t>
      </w:r>
      <w:r>
        <w:rPr>
          <w:b/>
          <w:color w:val="000000"/>
          <w:spacing w:val="-4"/>
        </w:rPr>
        <w:tab/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tabs>
          <w:tab w:val="left" w:pos="1190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D84A70" w:rsidRDefault="00D84A70" w:rsidP="00D84A70">
      <w:pPr>
        <w:tabs>
          <w:tab w:val="left" w:pos="6575"/>
        </w:tabs>
        <w:ind w:left="360"/>
        <w:rPr>
          <w:b/>
          <w:color w:val="000000"/>
          <w:spacing w:val="-4"/>
        </w:rPr>
      </w:pPr>
    </w:p>
    <w:p w:rsidR="00D84A70" w:rsidRDefault="00D84A70" w:rsidP="00D84A70">
      <w:pPr>
        <w:tabs>
          <w:tab w:val="left" w:pos="6575"/>
        </w:tabs>
        <w:ind w:left="360"/>
        <w:rPr>
          <w:b/>
          <w:color w:val="000000"/>
          <w:spacing w:val="-4"/>
        </w:rPr>
      </w:pPr>
    </w:p>
    <w:p w:rsidR="00D84A70" w:rsidRDefault="00D84A70" w:rsidP="00D84A70">
      <w:pPr>
        <w:tabs>
          <w:tab w:val="left" w:pos="6575"/>
        </w:tabs>
        <w:ind w:left="360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91808" behindDoc="0" locked="0" layoutInCell="1" allowOverlap="1" wp14:anchorId="5807EBCB" wp14:editId="42EDA64F">
                <wp:simplePos x="0" y="0"/>
                <wp:positionH relativeFrom="column">
                  <wp:posOffset>3342640</wp:posOffset>
                </wp:positionH>
                <wp:positionV relativeFrom="paragraph">
                  <wp:posOffset>116205</wp:posOffset>
                </wp:positionV>
                <wp:extent cx="2974340" cy="0"/>
                <wp:effectExtent l="0" t="0" r="16510" b="19050"/>
                <wp:wrapNone/>
                <wp:docPr id="385" name="Прямая соединительная линия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4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5" o:spid="_x0000_s1026" style="position:absolute;z-index:25279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2pt,9.15pt" to="497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94880" behindDoc="0" locked="0" layoutInCell="1" allowOverlap="1" wp14:anchorId="3211FD31" wp14:editId="772B0821">
                <wp:simplePos x="0" y="0"/>
                <wp:positionH relativeFrom="column">
                  <wp:posOffset>-317500</wp:posOffset>
                </wp:positionH>
                <wp:positionV relativeFrom="paragraph">
                  <wp:posOffset>116840</wp:posOffset>
                </wp:positionV>
                <wp:extent cx="2962910" cy="5715"/>
                <wp:effectExtent l="0" t="0" r="27940" b="32385"/>
                <wp:wrapNone/>
                <wp:docPr id="384" name="Прямая соединительная линия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6291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4" o:spid="_x0000_s1026" style="position:absolute;flip:x;z-index:25279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pt,9.2pt" to="208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" strokecolor="#4579b8 [3044]"/>
            </w:pict>
          </mc:Fallback>
        </mc:AlternateContent>
      </w:r>
      <w:r>
        <w:rPr>
          <w:b/>
          <w:color w:val="000000"/>
          <w:spacing w:val="-4"/>
        </w:rPr>
        <w:t xml:space="preserve">                                                                                                    </w: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tabs>
          <w:tab w:val="left" w:pos="6293"/>
        </w:tabs>
        <w:ind w:left="360"/>
        <w:jc w:val="left"/>
        <w:rPr>
          <w:b/>
          <w:color w:val="000000"/>
          <w:spacing w:val="-4"/>
        </w:rPr>
      </w:pPr>
      <w:proofErr w:type="spellStart"/>
      <w:r>
        <w:rPr>
          <w:b/>
          <w:color w:val="000000"/>
          <w:spacing w:val="-4"/>
        </w:rPr>
        <w:t>Ул</w:t>
      </w:r>
      <w:proofErr w:type="gramStart"/>
      <w:r>
        <w:rPr>
          <w:b/>
          <w:color w:val="000000"/>
          <w:spacing w:val="-4"/>
        </w:rPr>
        <w:t>.М</w:t>
      </w:r>
      <w:proofErr w:type="gramEnd"/>
      <w:r>
        <w:rPr>
          <w:b/>
          <w:color w:val="000000"/>
          <w:spacing w:val="-4"/>
        </w:rPr>
        <w:t>олодежная</w:t>
      </w:r>
      <w:proofErr w:type="spellEnd"/>
      <w:r>
        <w:rPr>
          <w:b/>
          <w:color w:val="000000"/>
          <w:spacing w:val="-4"/>
        </w:rPr>
        <w:tab/>
      </w:r>
      <w:proofErr w:type="spellStart"/>
      <w:r>
        <w:rPr>
          <w:b/>
          <w:color w:val="000000"/>
          <w:spacing w:val="-4"/>
        </w:rPr>
        <w:t>ул.Молодежная</w:t>
      </w:r>
      <w:proofErr w:type="spellEnd"/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95904" behindDoc="0" locked="0" layoutInCell="1" allowOverlap="1" wp14:anchorId="48E3D731" wp14:editId="67C360B8">
                <wp:simplePos x="0" y="0"/>
                <wp:positionH relativeFrom="column">
                  <wp:posOffset>-266700</wp:posOffset>
                </wp:positionH>
                <wp:positionV relativeFrom="paragraph">
                  <wp:posOffset>138430</wp:posOffset>
                </wp:positionV>
                <wp:extent cx="3609340" cy="0"/>
                <wp:effectExtent l="0" t="0" r="10160" b="19050"/>
                <wp:wrapNone/>
                <wp:docPr id="386" name="Прямая соединительная линия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9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86" o:spid="_x0000_s1026" style="position:absolute;flip:x;z-index:252795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10.9pt" to="263.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792832" behindDoc="0" locked="0" layoutInCell="1" allowOverlap="1" wp14:anchorId="4D625E97" wp14:editId="51D3A856">
                <wp:simplePos x="0" y="0"/>
                <wp:positionH relativeFrom="column">
                  <wp:posOffset>3340100</wp:posOffset>
                </wp:positionH>
                <wp:positionV relativeFrom="paragraph">
                  <wp:posOffset>136525</wp:posOffset>
                </wp:positionV>
                <wp:extent cx="2932430" cy="0"/>
                <wp:effectExtent l="0" t="0" r="20320" b="19050"/>
                <wp:wrapNone/>
                <wp:docPr id="387" name="Прямая соединительная линия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2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7" o:spid="_x0000_s1026" style="position:absolute;z-index:25279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pt,10.75pt" to="493.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" strokecolor="#4579b8 [3044]"/>
            </w:pict>
          </mc:Fallback>
        </mc:AlternateConten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9127BA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9127BA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center"/>
        <w:rPr>
          <w:sz w:val="28"/>
          <w:szCs w:val="28"/>
        </w:rPr>
      </w:pPr>
      <w:r w:rsidRPr="00CE509B">
        <w:rPr>
          <w:sz w:val="28"/>
          <w:szCs w:val="28"/>
        </w:rPr>
        <w:lastRenderedPageBreak/>
        <w:t>Схема размещения НТО</w:t>
      </w:r>
      <w:r w:rsidRPr="00A67ACC">
        <w:rPr>
          <w:sz w:val="28"/>
          <w:szCs w:val="28"/>
        </w:rPr>
        <w:t xml:space="preserve"> </w:t>
      </w:r>
      <w:r>
        <w:rPr>
          <w:sz w:val="28"/>
          <w:szCs w:val="28"/>
        </w:rPr>
        <w:t>для лота №15</w:t>
      </w:r>
    </w:p>
    <w:p w:rsidR="00D84A70" w:rsidRPr="00A67ACC" w:rsidRDefault="00D84A70" w:rsidP="00D84A70">
      <w:pPr>
        <w:ind w:left="3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расногвардейское</w:t>
      </w:r>
      <w:proofErr w:type="spellEnd"/>
    </w:p>
    <w:p w:rsidR="00D84A70" w:rsidRDefault="00D84A70" w:rsidP="00D84A70">
      <w:pPr>
        <w:ind w:left="360"/>
        <w:jc w:val="center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823552" behindDoc="0" locked="0" layoutInCell="1" allowOverlap="1" wp14:anchorId="54FD9D61" wp14:editId="208B7991">
                <wp:simplePos x="0" y="0"/>
                <wp:positionH relativeFrom="column">
                  <wp:posOffset>3725056</wp:posOffset>
                </wp:positionH>
                <wp:positionV relativeFrom="paragraph">
                  <wp:posOffset>53369</wp:posOffset>
                </wp:positionV>
                <wp:extent cx="2325641" cy="772160"/>
                <wp:effectExtent l="0" t="0" r="17780" b="27940"/>
                <wp:wrapNone/>
                <wp:docPr id="575" name="Прямоугольник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5641" cy="772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Территория бывшей автоколонны</w:t>
                            </w:r>
                          </w:p>
                          <w:p w:rsidR="00DF5878" w:rsidRDefault="00DF5878" w:rsidP="00D84A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5" o:spid="_x0000_s1212" style="position:absolute;left:0;text-align:left;margin-left:293.3pt;margin-top:4.2pt;width:183.1pt;height:60.8pt;z-index:25282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" fillcolor="white [3201]" strokecolor="black [3200]" strokeweight="2pt">
                <v:textbox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Территория бывшей автоколонны</w:t>
                      </w:r>
                    </w:p>
                    <w:p w:rsidR="00DF5878" w:rsidRDefault="00DF5878" w:rsidP="00D84A7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828672" behindDoc="0" locked="0" layoutInCell="1" allowOverlap="1" wp14:anchorId="21C375A9" wp14:editId="6285A0E5">
                <wp:simplePos x="0" y="0"/>
                <wp:positionH relativeFrom="column">
                  <wp:posOffset>2009140</wp:posOffset>
                </wp:positionH>
                <wp:positionV relativeFrom="paragraph">
                  <wp:posOffset>168910</wp:posOffset>
                </wp:positionV>
                <wp:extent cx="0" cy="918845"/>
                <wp:effectExtent l="0" t="0" r="19050" b="14605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8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4" o:spid="_x0000_s1026" style="position:absolute;z-index:252828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2pt,13.3pt" to="158.2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824576" behindDoc="0" locked="0" layoutInCell="1" allowOverlap="1" wp14:anchorId="3B7A5C7D" wp14:editId="603B0572">
                <wp:simplePos x="0" y="0"/>
                <wp:positionH relativeFrom="column">
                  <wp:posOffset>3634740</wp:posOffset>
                </wp:positionH>
                <wp:positionV relativeFrom="paragraph">
                  <wp:posOffset>137968</wp:posOffset>
                </wp:positionV>
                <wp:extent cx="0" cy="918845"/>
                <wp:effectExtent l="0" t="0" r="19050" b="14605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8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5" o:spid="_x0000_s1026" style="position:absolute;z-index:25282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2pt,10.85pt" to="286.2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" strokecolor="#4579b8 [3044]"/>
            </w:pict>
          </mc:Fallback>
        </mc:AlternateConten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825600" behindDoc="0" locked="0" layoutInCell="1" allowOverlap="1" wp14:anchorId="534CBEAE" wp14:editId="423BF200">
                <wp:simplePos x="0" y="0"/>
                <wp:positionH relativeFrom="column">
                  <wp:posOffset>-535096</wp:posOffset>
                </wp:positionH>
                <wp:positionV relativeFrom="paragraph">
                  <wp:posOffset>147672</wp:posOffset>
                </wp:positionV>
                <wp:extent cx="1606807" cy="539750"/>
                <wp:effectExtent l="0" t="0" r="12700" b="1270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807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Магазины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213" style="position:absolute;left:0;text-align:left;margin-left:-42.15pt;margin-top:11.65pt;width:126.5pt;height:42.5pt;z-index:25282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" fillcolor="white [3201]" strokecolor="black [3200]" strokeweight="2pt">
                <v:textbox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Магазины</w:t>
                      </w:r>
                    </w:p>
                  </w:txbxContent>
                </v:textbox>
              </v:rect>
            </w:pict>
          </mc:Fallback>
        </mc:AlternateConten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tabs>
          <w:tab w:val="left" w:pos="4262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D84A70" w:rsidRDefault="00D84A70" w:rsidP="00D84A70">
      <w:pPr>
        <w:tabs>
          <w:tab w:val="left" w:pos="2611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D84A70" w:rsidRPr="00C4094C" w:rsidRDefault="00D84A70" w:rsidP="00D84A70">
      <w:pPr>
        <w:ind w:left="360"/>
        <w:rPr>
          <w:b/>
          <w:color w:val="000000"/>
          <w:spacing w:val="-4"/>
          <w:sz w:val="16"/>
          <w:szCs w:val="16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820480" behindDoc="0" locked="0" layoutInCell="1" allowOverlap="1" wp14:anchorId="10BFCD35" wp14:editId="2930309D">
                <wp:simplePos x="0" y="0"/>
                <wp:positionH relativeFrom="column">
                  <wp:posOffset>3634777</wp:posOffset>
                </wp:positionH>
                <wp:positionV relativeFrom="paragraph">
                  <wp:posOffset>2969</wp:posOffset>
                </wp:positionV>
                <wp:extent cx="2623820" cy="0"/>
                <wp:effectExtent l="0" t="0" r="24130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3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flip:x;z-index:25282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2pt,.25pt" to="492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813312" behindDoc="0" locked="0" layoutInCell="1" allowOverlap="1" wp14:anchorId="38C5C004" wp14:editId="15643026">
                <wp:simplePos x="0" y="0"/>
                <wp:positionH relativeFrom="column">
                  <wp:posOffset>-660400</wp:posOffset>
                </wp:positionH>
                <wp:positionV relativeFrom="paragraph">
                  <wp:posOffset>36195</wp:posOffset>
                </wp:positionV>
                <wp:extent cx="2669540" cy="0"/>
                <wp:effectExtent l="0" t="0" r="16510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9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flip:x;z-index:25281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pt,2.85pt" to="158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" strokecolor="#4579b8 [3044]"/>
            </w:pict>
          </mc:Fallback>
        </mc:AlternateContent>
      </w:r>
    </w:p>
    <w:p w:rsidR="00D84A70" w:rsidRDefault="00D84A70" w:rsidP="00D84A70">
      <w:pPr>
        <w:tabs>
          <w:tab w:val="left" w:pos="6604"/>
        </w:tabs>
        <w:ind w:left="360"/>
        <w:jc w:val="left"/>
        <w:rPr>
          <w:b/>
          <w:color w:val="000000"/>
          <w:spacing w:val="-4"/>
        </w:rPr>
      </w:pPr>
      <w:proofErr w:type="spellStart"/>
      <w:r>
        <w:rPr>
          <w:b/>
          <w:color w:val="000000"/>
          <w:spacing w:val="-4"/>
        </w:rPr>
        <w:t>ул</w:t>
      </w:r>
      <w:proofErr w:type="gramStart"/>
      <w:r>
        <w:rPr>
          <w:b/>
          <w:color w:val="000000"/>
          <w:spacing w:val="-4"/>
        </w:rPr>
        <w:t>.Ф</w:t>
      </w:r>
      <w:proofErr w:type="gramEnd"/>
      <w:r>
        <w:rPr>
          <w:b/>
          <w:color w:val="000000"/>
          <w:spacing w:val="-4"/>
        </w:rPr>
        <w:t>естивальная</w:t>
      </w:r>
      <w:proofErr w:type="spellEnd"/>
    </w:p>
    <w:p w:rsidR="00D84A70" w:rsidRPr="00C4094C" w:rsidRDefault="00D84A70" w:rsidP="00D84A70">
      <w:pPr>
        <w:ind w:left="360"/>
        <w:jc w:val="left"/>
        <w:rPr>
          <w:b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829696" behindDoc="0" locked="0" layoutInCell="1" allowOverlap="1" wp14:anchorId="3F97DB5A" wp14:editId="3FC6D25A">
                <wp:simplePos x="0" y="0"/>
                <wp:positionH relativeFrom="column">
                  <wp:posOffset>3808710</wp:posOffset>
                </wp:positionH>
                <wp:positionV relativeFrom="paragraph">
                  <wp:posOffset>153680</wp:posOffset>
                </wp:positionV>
                <wp:extent cx="2674300" cy="4874400"/>
                <wp:effectExtent l="0" t="0" r="12065" b="2159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300" cy="487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</w:p>
                          <w:p w:rsidR="00DF5878" w:rsidRDefault="00DF5878" w:rsidP="00D84A70">
                            <w:pPr>
                              <w:jc w:val="center"/>
                            </w:pPr>
                          </w:p>
                          <w:p w:rsidR="00DF5878" w:rsidRDefault="00DF5878" w:rsidP="00D84A70">
                            <w:pPr>
                              <w:jc w:val="center"/>
                            </w:pPr>
                          </w:p>
                          <w:p w:rsidR="00DF5878" w:rsidRDefault="00DF5878" w:rsidP="00D84A70">
                            <w:pPr>
                              <w:jc w:val="center"/>
                            </w:pPr>
                          </w:p>
                          <w:p w:rsidR="00DF5878" w:rsidRDefault="00DF5878" w:rsidP="00D84A70">
                            <w:pPr>
                              <w:jc w:val="center"/>
                            </w:pPr>
                          </w:p>
                          <w:p w:rsidR="00DF5878" w:rsidRDefault="00DF5878" w:rsidP="00D84A70">
                            <w:pPr>
                              <w:jc w:val="center"/>
                            </w:pPr>
                          </w:p>
                          <w:p w:rsidR="00DF5878" w:rsidRDefault="00DF5878" w:rsidP="00D84A70">
                            <w:pPr>
                              <w:jc w:val="center"/>
                            </w:pPr>
                          </w:p>
                          <w:p w:rsidR="00DF5878" w:rsidRDefault="00DF5878" w:rsidP="00D84A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214" style="position:absolute;left:0;text-align:left;margin-left:299.9pt;margin-top:12.1pt;width:210.55pt;height:383.8pt;z-index:25282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" fillcolor="white [3201]" strokecolor="black [3200]" strokeweight="2pt">
                <v:textbox style="layout-flow:vertical">
                  <w:txbxContent>
                    <w:p w:rsidR="00DF5878" w:rsidRDefault="00DF5878" w:rsidP="00D84A70">
                      <w:pPr>
                        <w:jc w:val="center"/>
                      </w:pPr>
                    </w:p>
                    <w:p w:rsidR="00DF5878" w:rsidRDefault="00DF5878" w:rsidP="00D84A70">
                      <w:pPr>
                        <w:jc w:val="center"/>
                      </w:pPr>
                    </w:p>
                    <w:p w:rsidR="00DF5878" w:rsidRDefault="00DF5878" w:rsidP="00D84A70">
                      <w:pPr>
                        <w:jc w:val="center"/>
                      </w:pPr>
                    </w:p>
                    <w:p w:rsidR="00DF5878" w:rsidRDefault="00DF5878" w:rsidP="00D84A70">
                      <w:pPr>
                        <w:jc w:val="center"/>
                      </w:pPr>
                    </w:p>
                    <w:p w:rsidR="00DF5878" w:rsidRDefault="00DF5878" w:rsidP="00D84A70">
                      <w:pPr>
                        <w:jc w:val="center"/>
                      </w:pPr>
                    </w:p>
                    <w:p w:rsidR="00DF5878" w:rsidRDefault="00DF5878" w:rsidP="00D84A70">
                      <w:pPr>
                        <w:jc w:val="center"/>
                      </w:pPr>
                    </w:p>
                    <w:p w:rsidR="00DF5878" w:rsidRDefault="00DF5878" w:rsidP="00D84A70">
                      <w:pPr>
                        <w:jc w:val="center"/>
                      </w:pPr>
                    </w:p>
                    <w:p w:rsidR="00DF5878" w:rsidRDefault="00DF5878" w:rsidP="00D84A7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819456" behindDoc="0" locked="0" layoutInCell="1" allowOverlap="1" wp14:anchorId="4980AB8C" wp14:editId="6842066E">
                <wp:simplePos x="0" y="0"/>
                <wp:positionH relativeFrom="column">
                  <wp:posOffset>3602355</wp:posOffset>
                </wp:positionH>
                <wp:positionV relativeFrom="paragraph">
                  <wp:posOffset>13970</wp:posOffset>
                </wp:positionV>
                <wp:extent cx="2655570" cy="4445"/>
                <wp:effectExtent l="0" t="0" r="11430" b="33655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5570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flip:x;z-index:252819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3.65pt,1.1pt" to="492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" strokecolor="#4579b8 [3044]"/>
            </w:pict>
          </mc:Fallback>
        </mc:AlternateContent>
      </w: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811264" behindDoc="0" locked="0" layoutInCell="1" allowOverlap="1" wp14:anchorId="47FD8B5E" wp14:editId="64D87415">
                <wp:simplePos x="0" y="0"/>
                <wp:positionH relativeFrom="column">
                  <wp:posOffset>3598545</wp:posOffset>
                </wp:positionH>
                <wp:positionV relativeFrom="paragraph">
                  <wp:posOffset>12700</wp:posOffset>
                </wp:positionV>
                <wp:extent cx="0" cy="4813300"/>
                <wp:effectExtent l="0" t="0" r="19050" b="2540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13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281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5pt,1pt" to="283.35pt,3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810240" behindDoc="0" locked="0" layoutInCell="1" allowOverlap="1" wp14:anchorId="5EEA28C9" wp14:editId="582B9B15">
                <wp:simplePos x="0" y="0"/>
                <wp:positionH relativeFrom="column">
                  <wp:posOffset>1999615</wp:posOffset>
                </wp:positionH>
                <wp:positionV relativeFrom="paragraph">
                  <wp:posOffset>13335</wp:posOffset>
                </wp:positionV>
                <wp:extent cx="8255" cy="4856480"/>
                <wp:effectExtent l="0" t="0" r="29845" b="2032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4856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2" o:spid="_x0000_s1026" style="position:absolute;z-index:25281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45pt,1.05pt" to="158.1pt,3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812288" behindDoc="0" locked="0" layoutInCell="1" allowOverlap="1" wp14:anchorId="1BE95C55" wp14:editId="6287EB57">
                <wp:simplePos x="0" y="0"/>
                <wp:positionH relativeFrom="column">
                  <wp:posOffset>-646430</wp:posOffset>
                </wp:positionH>
                <wp:positionV relativeFrom="paragraph">
                  <wp:posOffset>13335</wp:posOffset>
                </wp:positionV>
                <wp:extent cx="2656205" cy="0"/>
                <wp:effectExtent l="0" t="0" r="10795" b="1905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6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3" o:spid="_x0000_s1026" style="position:absolute;flip:x;z-index:25281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pt,1.05pt" to="158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" strokecolor="#4579b8 [3044]"/>
            </w:pict>
          </mc:Fallback>
        </mc:AlternateContent>
      </w:r>
    </w:p>
    <w:p w:rsidR="00D84A70" w:rsidRPr="00C4094C" w:rsidRDefault="00D84A70" w:rsidP="00D84A70">
      <w:pPr>
        <w:ind w:left="360"/>
        <w:jc w:val="right"/>
        <w:rPr>
          <w:b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832768" behindDoc="0" locked="0" layoutInCell="1" allowOverlap="1" wp14:anchorId="135C46DE" wp14:editId="56177974">
                <wp:simplePos x="0" y="0"/>
                <wp:positionH relativeFrom="column">
                  <wp:posOffset>-511810</wp:posOffset>
                </wp:positionH>
                <wp:positionV relativeFrom="paragraph">
                  <wp:posOffset>13970</wp:posOffset>
                </wp:positionV>
                <wp:extent cx="1993900" cy="539750"/>
                <wp:effectExtent l="0" t="0" r="25400" b="12700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0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Магазины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215" style="position:absolute;left:0;text-align:left;margin-left:-40.3pt;margin-top:1.1pt;width:157pt;height:42.5pt;z-index:25283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" fillcolor="white [3201]" strokecolor="black [3200]" strokeweight="2pt">
                <v:textbox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Магазины</w:t>
                      </w:r>
                    </w:p>
                  </w:txbxContent>
                </v:textbox>
              </v:rect>
            </w:pict>
          </mc:Fallback>
        </mc:AlternateContent>
      </w:r>
    </w:p>
    <w:p w:rsidR="00D84A70" w:rsidRPr="00C4094C" w:rsidRDefault="00D84A70" w:rsidP="00D84A70">
      <w:pPr>
        <w:ind w:left="360"/>
        <w:jc w:val="right"/>
        <w:rPr>
          <w:b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836864" behindDoc="0" locked="0" layoutInCell="1" allowOverlap="1" wp14:anchorId="5DA467AF" wp14:editId="072A981E">
                <wp:simplePos x="0" y="0"/>
                <wp:positionH relativeFrom="column">
                  <wp:posOffset>3916709</wp:posOffset>
                </wp:positionH>
                <wp:positionV relativeFrom="paragraph">
                  <wp:posOffset>26360</wp:posOffset>
                </wp:positionV>
                <wp:extent cx="820420" cy="1130400"/>
                <wp:effectExtent l="0" t="0" r="17780" b="12700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20420" cy="1130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Магазин «Магнит»</w:t>
                            </w:r>
                          </w:p>
                          <w:p w:rsidR="00DF5878" w:rsidRDefault="00DF5878" w:rsidP="00D84A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216" style="position:absolute;left:0;text-align:left;margin-left:308.4pt;margin-top:2.1pt;width:64.6pt;height:89pt;rotation:180;z-index:25283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" fillcolor="white [3201]" strokecolor="black [3200]" strokeweight="2pt">
                <v:textbox style="layout-flow:vertical;mso-layout-flow-alt:bottom-to-top"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Магазин «Магнит»</w:t>
                      </w:r>
                    </w:p>
                    <w:p w:rsidR="00DF5878" w:rsidRDefault="00DF5878" w:rsidP="00D84A7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84A70" w:rsidRPr="00C4094C" w:rsidRDefault="00D84A70" w:rsidP="00D84A70">
      <w:pPr>
        <w:tabs>
          <w:tab w:val="left" w:pos="4109"/>
          <w:tab w:val="right" w:pos="10205"/>
        </w:tabs>
        <w:ind w:left="360"/>
        <w:jc w:val="left"/>
        <w:rPr>
          <w:b/>
          <w:spacing w:val="-4"/>
        </w:rPr>
      </w:pPr>
      <w:r>
        <w:rPr>
          <w:b/>
          <w:spacing w:val="-4"/>
        </w:rPr>
        <w:tab/>
      </w:r>
      <w:r>
        <w:rPr>
          <w:b/>
          <w:spacing w:val="-4"/>
        </w:rPr>
        <w:tab/>
      </w:r>
    </w:p>
    <w:p w:rsidR="00D84A70" w:rsidRPr="00C4094C" w:rsidRDefault="00D84A70" w:rsidP="00D84A70">
      <w:pPr>
        <w:tabs>
          <w:tab w:val="left" w:pos="4269"/>
        </w:tabs>
        <w:ind w:left="360"/>
        <w:rPr>
          <w:b/>
          <w:spacing w:val="-4"/>
        </w:rPr>
      </w:pPr>
      <w:r>
        <w:rPr>
          <w:b/>
          <w:spacing w:val="-4"/>
        </w:rPr>
        <w:tab/>
      </w:r>
    </w:p>
    <w:p w:rsidR="00D84A70" w:rsidRPr="00C4094C" w:rsidRDefault="00D84A70" w:rsidP="00D84A70">
      <w:pPr>
        <w:ind w:left="360"/>
        <w:jc w:val="right"/>
        <w:rPr>
          <w:b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818432" behindDoc="0" locked="0" layoutInCell="1" allowOverlap="1" wp14:anchorId="081A6DD3" wp14:editId="78F3F098">
                <wp:simplePos x="0" y="0"/>
                <wp:positionH relativeFrom="column">
                  <wp:posOffset>1000710</wp:posOffset>
                </wp:positionH>
                <wp:positionV relativeFrom="paragraph">
                  <wp:posOffset>11780</wp:posOffset>
                </wp:positionV>
                <wp:extent cx="480060" cy="2980690"/>
                <wp:effectExtent l="0" t="0" r="15240" b="1016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2980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Магазины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217" style="position:absolute;left:0;text-align:left;margin-left:78.8pt;margin-top:.95pt;width:37.8pt;height:234.7pt;z-index:25281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" fillcolor="white [3201]" strokecolor="black [3200]" strokeweight="2pt">
                <v:textbox style="layout-flow:vertical;mso-layout-flow-alt:bottom-to-top"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Магазины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830720" behindDoc="0" locked="0" layoutInCell="1" allowOverlap="1" wp14:anchorId="4161F938" wp14:editId="66A2B8E0">
                <wp:simplePos x="0" y="0"/>
                <wp:positionH relativeFrom="column">
                  <wp:posOffset>-511289</wp:posOffset>
                </wp:positionH>
                <wp:positionV relativeFrom="paragraph">
                  <wp:posOffset>11780</wp:posOffset>
                </wp:positionV>
                <wp:extent cx="1296000" cy="2980690"/>
                <wp:effectExtent l="0" t="0" r="19050" b="10160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2980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 xml:space="preserve">Территория </w:t>
                            </w:r>
                          </w:p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ООО «Рынок»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218" style="position:absolute;left:0;text-align:left;margin-left:-40.25pt;margin-top:.95pt;width:102.05pt;height:234.7pt;z-index:25283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" fillcolor="white [3201]" strokecolor="black [3200]" strokeweight="2pt">
                <v:textbox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 xml:space="preserve">Территория </w:t>
                      </w:r>
                    </w:p>
                    <w:p w:rsidR="00DF5878" w:rsidRDefault="00DF5878" w:rsidP="00D84A70">
                      <w:pPr>
                        <w:jc w:val="center"/>
                      </w:pPr>
                      <w:r>
                        <w:t>ООО «Рынок»</w:t>
                      </w:r>
                    </w:p>
                  </w:txbxContent>
                </v:textbox>
              </v:rect>
            </w:pict>
          </mc:Fallback>
        </mc:AlternateContent>
      </w:r>
    </w:p>
    <w:p w:rsidR="00D84A70" w:rsidRPr="00C4094C" w:rsidRDefault="00D84A70" w:rsidP="00D84A70">
      <w:pPr>
        <w:ind w:left="360"/>
        <w:jc w:val="right"/>
        <w:rPr>
          <w:b/>
          <w:spacing w:val="-4"/>
        </w:rPr>
      </w:pPr>
    </w:p>
    <w:p w:rsidR="00D84A70" w:rsidRPr="00C4094C" w:rsidRDefault="00D84A70" w:rsidP="00D84A70">
      <w:pPr>
        <w:tabs>
          <w:tab w:val="left" w:pos="2538"/>
          <w:tab w:val="left" w:pos="4167"/>
        </w:tabs>
        <w:ind w:left="360"/>
        <w:rPr>
          <w:b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833792" behindDoc="0" locked="0" layoutInCell="1" allowOverlap="1" wp14:anchorId="0B9B59EC" wp14:editId="61D55F77">
                <wp:simplePos x="0" y="0"/>
                <wp:positionH relativeFrom="column">
                  <wp:posOffset>5633085</wp:posOffset>
                </wp:positionH>
                <wp:positionV relativeFrom="paragraph">
                  <wp:posOffset>55245</wp:posOffset>
                </wp:positionV>
                <wp:extent cx="625475" cy="2214245"/>
                <wp:effectExtent l="0" t="0" r="22225" b="14605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75" cy="22142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Здание автовокзала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0" o:spid="_x0000_s1219" style="position:absolute;left:0;text-align:left;margin-left:443.55pt;margin-top:4.35pt;width:49.25pt;height:174.35pt;z-index:25283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" fillcolor="white [3201]" strokecolor="black [3200]" strokeweight="2pt">
                <v:textbox style="layout-flow:vertical"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Здание автовокзала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pacing w:val="-4"/>
        </w:rPr>
        <w:tab/>
      </w:r>
      <w:r>
        <w:rPr>
          <w:b/>
          <w:spacing w:val="-4"/>
        </w:rPr>
        <w:tab/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837888" behindDoc="0" locked="0" layoutInCell="1" allowOverlap="1" wp14:anchorId="51BC42ED" wp14:editId="3E60711D">
                <wp:simplePos x="0" y="0"/>
                <wp:positionH relativeFrom="column">
                  <wp:posOffset>3916045</wp:posOffset>
                </wp:positionH>
                <wp:positionV relativeFrom="paragraph">
                  <wp:posOffset>104140</wp:posOffset>
                </wp:positionV>
                <wp:extent cx="820420" cy="1050925"/>
                <wp:effectExtent l="0" t="0" r="17780" b="15875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20420" cy="1050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Магазин «</w:t>
                            </w:r>
                            <w:proofErr w:type="spellStart"/>
                            <w:r>
                              <w:t>Ермолино</w:t>
                            </w:r>
                            <w:proofErr w:type="spellEnd"/>
                          </w:p>
                          <w:p w:rsidR="00DF5878" w:rsidRDefault="00DF5878" w:rsidP="00D84A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220" style="position:absolute;left:0;text-align:left;margin-left:308.35pt;margin-top:8.2pt;width:64.6pt;height:82.75pt;rotation:180;z-index:25283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" fillcolor="white [3201]" strokecolor="black [3200]" strokeweight="2pt">
                <v:textbox style="layout-flow:vertical;mso-layout-flow-alt:bottom-to-top"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Магазин «</w:t>
                      </w:r>
                      <w:proofErr w:type="spellStart"/>
                      <w:r>
                        <w:t>Ермолино</w:t>
                      </w:r>
                      <w:proofErr w:type="spellEnd"/>
                    </w:p>
                    <w:p w:rsidR="00DF5878" w:rsidRDefault="00DF5878" w:rsidP="00D84A7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84A70" w:rsidRDefault="00D84A70" w:rsidP="00D84A70">
      <w:pPr>
        <w:tabs>
          <w:tab w:val="left" w:pos="2327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826624" behindDoc="0" locked="0" layoutInCell="1" allowOverlap="1" wp14:anchorId="14E03869" wp14:editId="78E0C392">
                <wp:simplePos x="0" y="0"/>
                <wp:positionH relativeFrom="column">
                  <wp:posOffset>2640965</wp:posOffset>
                </wp:positionH>
                <wp:positionV relativeFrom="paragraph">
                  <wp:posOffset>11430</wp:posOffset>
                </wp:positionV>
                <wp:extent cx="480060" cy="1538605"/>
                <wp:effectExtent l="0" t="0" r="0" b="4445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5386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Pr="007A09CE" w:rsidRDefault="00DF5878" w:rsidP="00D84A70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7A09CE">
                              <w:rPr>
                                <w:b/>
                              </w:rPr>
                              <w:t>Ул</w:t>
                            </w:r>
                            <w:proofErr w:type="gramStart"/>
                            <w:r w:rsidRPr="007A09CE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ервомайская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221" style="position:absolute;left:0;text-align:left;margin-left:207.95pt;margin-top:.9pt;width:37.8pt;height:121.15pt;z-index:25282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" fillcolor="white [3201]" stroked="f" strokeweight="2pt">
                <v:textbox style="layout-flow:vertical;mso-layout-flow-alt:bottom-to-top">
                  <w:txbxContent>
                    <w:p w:rsidR="00DF5878" w:rsidRPr="007A09CE" w:rsidRDefault="00DF5878" w:rsidP="00D84A70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7A09CE">
                        <w:rPr>
                          <w:b/>
                        </w:rPr>
                        <w:t>Ул</w:t>
                      </w:r>
                      <w:proofErr w:type="gramStart"/>
                      <w:r w:rsidRPr="007A09CE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П</w:t>
                      </w:r>
                      <w:proofErr w:type="gramEnd"/>
                      <w:r>
                        <w:rPr>
                          <w:b/>
                        </w:rPr>
                        <w:t>ервомайская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838912" behindDoc="0" locked="0" layoutInCell="1" allowOverlap="1" wp14:anchorId="61BBB76A" wp14:editId="7978559D">
                <wp:simplePos x="0" y="0"/>
                <wp:positionH relativeFrom="column">
                  <wp:posOffset>3917315</wp:posOffset>
                </wp:positionH>
                <wp:positionV relativeFrom="paragraph">
                  <wp:posOffset>105410</wp:posOffset>
                </wp:positionV>
                <wp:extent cx="820420" cy="1050925"/>
                <wp:effectExtent l="0" t="0" r="17780" b="15875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20420" cy="1050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Магазин «Московский</w:t>
                            </w:r>
                          </w:p>
                          <w:p w:rsidR="00DF5878" w:rsidRDefault="00DF5878" w:rsidP="00D84A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222" style="position:absolute;left:0;text-align:left;margin-left:308.45pt;margin-top:8.3pt;width:64.6pt;height:82.75pt;rotation:180;z-index:25283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" fillcolor="white [3201]" strokecolor="black [3200]" strokeweight="2pt">
                <v:textbox style="layout-flow:vertical;mso-layout-flow-alt:bottom-to-top"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Магазин «Московский</w:t>
                      </w:r>
                    </w:p>
                    <w:p w:rsidR="00DF5878" w:rsidRDefault="00DF5878" w:rsidP="00D84A7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816384" behindDoc="0" locked="0" layoutInCell="1" allowOverlap="1" wp14:anchorId="18796EC2" wp14:editId="059AD2BC">
                <wp:simplePos x="0" y="0"/>
                <wp:positionH relativeFrom="column">
                  <wp:posOffset>5669915</wp:posOffset>
                </wp:positionH>
                <wp:positionV relativeFrom="paragraph">
                  <wp:posOffset>44450</wp:posOffset>
                </wp:positionV>
                <wp:extent cx="687705" cy="902335"/>
                <wp:effectExtent l="0" t="0" r="17145" b="12065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" cy="902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</w:p>
                          <w:p w:rsidR="00DF5878" w:rsidRDefault="00DF5878" w:rsidP="00D84A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223" style="position:absolute;left:0;text-align:left;margin-left:446.45pt;margin-top:3.5pt;width:54.15pt;height:71.05pt;z-index:25281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" fillcolor="white [3201]" strokecolor="black [3200]" strokeweight="2pt">
                <v:textbox style="layout-flow:vertical">
                  <w:txbxContent>
                    <w:p w:rsidR="00DF5878" w:rsidRDefault="00DF5878" w:rsidP="00D84A70">
                      <w:pPr>
                        <w:jc w:val="center"/>
                      </w:pPr>
                    </w:p>
                    <w:p w:rsidR="00DF5878" w:rsidRDefault="00DF5878" w:rsidP="00D84A7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839936" behindDoc="0" locked="0" layoutInCell="1" allowOverlap="1" wp14:anchorId="051F458C" wp14:editId="1BBBD12C">
                <wp:simplePos x="0" y="0"/>
                <wp:positionH relativeFrom="column">
                  <wp:posOffset>3916710</wp:posOffset>
                </wp:positionH>
                <wp:positionV relativeFrom="paragraph">
                  <wp:posOffset>9055</wp:posOffset>
                </wp:positionV>
                <wp:extent cx="820420" cy="1252800"/>
                <wp:effectExtent l="0" t="0" r="17780" b="24130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20420" cy="1252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Магазин «Богатырь»</w:t>
                            </w:r>
                          </w:p>
                          <w:p w:rsidR="00DF5878" w:rsidRDefault="00DF5878" w:rsidP="00D84A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224" style="position:absolute;left:0;text-align:left;margin-left:308.4pt;margin-top:.7pt;width:64.6pt;height:98.65pt;rotation:180;z-index:25283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" fillcolor="white [3201]" strokecolor="black [3200]" strokeweight="2pt">
                <v:textbox style="layout-flow:vertical;mso-layout-flow-alt:bottom-to-top"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Магазин «Богатырь»</w:t>
                      </w:r>
                    </w:p>
                    <w:p w:rsidR="00DF5878" w:rsidRDefault="00DF5878" w:rsidP="00D84A7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/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831744" behindDoc="0" locked="0" layoutInCell="1" allowOverlap="1" wp14:anchorId="06F2B268" wp14:editId="27B2F32F">
                <wp:simplePos x="0" y="0"/>
                <wp:positionH relativeFrom="column">
                  <wp:posOffset>-410490</wp:posOffset>
                </wp:positionH>
                <wp:positionV relativeFrom="paragraph">
                  <wp:posOffset>45106</wp:posOffset>
                </wp:positionV>
                <wp:extent cx="2232657" cy="2001600"/>
                <wp:effectExtent l="0" t="0" r="15875" b="17780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57" cy="200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Территория ООО «Красногвардейский молочный завод»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225" style="position:absolute;left:0;text-align:left;margin-left:-32.3pt;margin-top:3.55pt;width:175.8pt;height:157.6pt;z-index:25283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" fillcolor="white [3201]" strokecolor="black [3200]" strokeweight="2pt">
                <v:textbox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Территория ООО «Красногвардейский молочный завод»</w:t>
                      </w:r>
                    </w:p>
                  </w:txbxContent>
                </v:textbox>
              </v:rect>
            </w:pict>
          </mc:Fallback>
        </mc:AlternateContent>
      </w:r>
    </w:p>
    <w:p w:rsidR="00D84A70" w:rsidRDefault="00D84A70" w:rsidP="00D84A70">
      <w:pPr>
        <w:tabs>
          <w:tab w:val="left" w:pos="4393"/>
          <w:tab w:val="right" w:pos="10205"/>
        </w:tabs>
        <w:ind w:left="360"/>
        <w:jc w:val="lef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                                                             </w:t>
      </w:r>
      <w:r>
        <w:rPr>
          <w:b/>
          <w:color w:val="000000"/>
          <w:spacing w:val="-4"/>
        </w:rPr>
        <w:tab/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821504" behindDoc="0" locked="0" layoutInCell="1" allowOverlap="1" wp14:anchorId="17281CC8" wp14:editId="78E4DBCD">
                <wp:simplePos x="0" y="0"/>
                <wp:positionH relativeFrom="column">
                  <wp:posOffset>3602182</wp:posOffset>
                </wp:positionH>
                <wp:positionV relativeFrom="paragraph">
                  <wp:posOffset>4330</wp:posOffset>
                </wp:positionV>
                <wp:extent cx="346" cy="289790"/>
                <wp:effectExtent l="0" t="0" r="19050" b="15240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" cy="289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7" o:spid="_x0000_s1026" style="position:absolute;z-index:25282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65pt,.35pt" to="283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" strokecolor="#4579b8 [3044]"/>
            </w:pict>
          </mc:Fallback>
        </mc:AlternateConten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827648" behindDoc="0" locked="0" layoutInCell="1" allowOverlap="1" wp14:anchorId="4BEAB656" wp14:editId="0661D16B">
                <wp:simplePos x="0" y="0"/>
                <wp:positionH relativeFrom="column">
                  <wp:posOffset>2007196</wp:posOffset>
                </wp:positionH>
                <wp:positionV relativeFrom="paragraph">
                  <wp:posOffset>137275</wp:posOffset>
                </wp:positionV>
                <wp:extent cx="0" cy="157910"/>
                <wp:effectExtent l="0" t="0" r="19050" b="1397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8" o:spid="_x0000_s1026" style="position:absolute;z-index:25282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05pt,10.8pt" to="158.0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822528" behindDoc="0" locked="0" layoutInCell="1" allowOverlap="1" wp14:anchorId="71ABB6FB" wp14:editId="6397B577">
                <wp:simplePos x="0" y="0"/>
                <wp:positionH relativeFrom="column">
                  <wp:posOffset>3602182</wp:posOffset>
                </wp:positionH>
                <wp:positionV relativeFrom="paragraph">
                  <wp:posOffset>117475</wp:posOffset>
                </wp:positionV>
                <wp:extent cx="346" cy="176876"/>
                <wp:effectExtent l="0" t="0" r="19050" b="13970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6" cy="176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9" o:spid="_x0000_s1026" style="position:absolute;flip:x;z-index:25282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65pt,9.25pt" to="283.7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" strokecolor="#4579b8 [3044]"/>
            </w:pict>
          </mc:Fallback>
        </mc:AlternateConten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834816" behindDoc="0" locked="0" layoutInCell="1" allowOverlap="1" wp14:anchorId="4E1980DA" wp14:editId="4371173E">
                <wp:simplePos x="0" y="0"/>
                <wp:positionH relativeFrom="column">
                  <wp:posOffset>3635375</wp:posOffset>
                </wp:positionH>
                <wp:positionV relativeFrom="paragraph">
                  <wp:posOffset>121285</wp:posOffset>
                </wp:positionV>
                <wp:extent cx="2847340" cy="2073275"/>
                <wp:effectExtent l="0" t="0" r="29210" b="22225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7340" cy="2073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flip:x;z-index:25283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25pt,9.55pt" to="510.45pt,1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814336" behindDoc="0" locked="0" layoutInCell="1" allowOverlap="1" wp14:anchorId="64957C83" wp14:editId="55D6A95F">
                <wp:simplePos x="0" y="0"/>
                <wp:positionH relativeFrom="column">
                  <wp:posOffset>2006600</wp:posOffset>
                </wp:positionH>
                <wp:positionV relativeFrom="paragraph">
                  <wp:posOffset>118745</wp:posOffset>
                </wp:positionV>
                <wp:extent cx="3175" cy="2177415"/>
                <wp:effectExtent l="0" t="0" r="34925" b="13335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177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281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pt,9.35pt" to="158.25pt,1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" strokecolor="black [3040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815360" behindDoc="0" locked="0" layoutInCell="1" allowOverlap="1" wp14:anchorId="272C7E0D" wp14:editId="70EC78B5">
                <wp:simplePos x="0" y="0"/>
                <wp:positionH relativeFrom="column">
                  <wp:posOffset>3603489</wp:posOffset>
                </wp:positionH>
                <wp:positionV relativeFrom="paragraph">
                  <wp:posOffset>119296</wp:posOffset>
                </wp:positionV>
                <wp:extent cx="31713" cy="2076450"/>
                <wp:effectExtent l="0" t="0" r="26035" b="19050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3" cy="2076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z-index:25281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75pt,9.4pt" to="286.25pt,1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" strokecolor="#4579b8 [3044]"/>
            </w:pict>
          </mc:Fallback>
        </mc:AlternateConten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817408" behindDoc="0" locked="0" layoutInCell="1" allowOverlap="1" wp14:anchorId="5515BB6B" wp14:editId="3DC3CB57">
                <wp:simplePos x="0" y="0"/>
                <wp:positionH relativeFrom="column">
                  <wp:posOffset>3798354</wp:posOffset>
                </wp:positionH>
                <wp:positionV relativeFrom="paragraph">
                  <wp:posOffset>1660</wp:posOffset>
                </wp:positionV>
                <wp:extent cx="290195" cy="527685"/>
                <wp:effectExtent l="0" t="0" r="14605" b="24765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5276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Pr="00542E6E" w:rsidRDefault="00DF5878" w:rsidP="00D84A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2E6E">
                              <w:rPr>
                                <w:sz w:val="20"/>
                                <w:szCs w:val="20"/>
                              </w:rPr>
                              <w:t>НТО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226" style="position:absolute;left:0;text-align:left;margin-left:299.1pt;margin-top:.15pt;width:22.85pt;height:41.55pt;z-index:25281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" fillcolor="yellow" strokecolor="black [3200]" strokeweight="2pt">
                <v:textbox>
                  <w:txbxContent>
                    <w:p w:rsidR="00DF5878" w:rsidRPr="00542E6E" w:rsidRDefault="00DF5878" w:rsidP="00D84A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42E6E">
                        <w:rPr>
                          <w:sz w:val="20"/>
                          <w:szCs w:val="20"/>
                        </w:rPr>
                        <w:t>НТО</w:t>
                      </w:r>
                    </w:p>
                  </w:txbxContent>
                </v:textbox>
              </v:rect>
            </w:pict>
          </mc:Fallback>
        </mc:AlternateContent>
      </w:r>
    </w:p>
    <w:p w:rsidR="00D84A70" w:rsidRDefault="00D84A70" w:rsidP="00D84A70">
      <w:pPr>
        <w:tabs>
          <w:tab w:val="left" w:pos="6575"/>
        </w:tabs>
        <w:ind w:left="360"/>
        <w:rPr>
          <w:b/>
          <w:color w:val="000000"/>
          <w:spacing w:val="-4"/>
        </w:rPr>
      </w:pPr>
    </w:p>
    <w:p w:rsidR="00D84A70" w:rsidRDefault="00D84A70" w:rsidP="00D84A70">
      <w:pPr>
        <w:tabs>
          <w:tab w:val="left" w:pos="6575"/>
        </w:tabs>
        <w:ind w:left="360"/>
        <w:rPr>
          <w:b/>
          <w:color w:val="000000"/>
          <w:spacing w:val="-4"/>
        </w:rPr>
      </w:pPr>
    </w:p>
    <w:p w:rsidR="00D84A70" w:rsidRDefault="00D84A70" w:rsidP="00D84A70">
      <w:pPr>
        <w:tabs>
          <w:tab w:val="left" w:pos="6575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                                                                                     </w: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835840" behindDoc="0" locked="0" layoutInCell="1" allowOverlap="1" wp14:anchorId="2A755CA1" wp14:editId="736F43C8">
                <wp:simplePos x="0" y="0"/>
                <wp:positionH relativeFrom="column">
                  <wp:posOffset>5369560</wp:posOffset>
                </wp:positionH>
                <wp:positionV relativeFrom="paragraph">
                  <wp:posOffset>2540</wp:posOffset>
                </wp:positionV>
                <wp:extent cx="1111250" cy="1241425"/>
                <wp:effectExtent l="0" t="0" r="12700" b="15875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1241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D84A70">
                            <w:pPr>
                              <w:jc w:val="center"/>
                            </w:pPr>
                            <w:r>
                              <w:t>Магазин Клеопатра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227" style="position:absolute;left:0;text-align:left;margin-left:422.8pt;margin-top:.2pt;width:87.5pt;height:97.75pt;z-index:25283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" fillcolor="white [3201]" strokecolor="black [3200]" strokeweight="2pt">
                <v:textbox>
                  <w:txbxContent>
                    <w:p w:rsidR="00DF5878" w:rsidRDefault="00DF5878" w:rsidP="00D84A70">
                      <w:pPr>
                        <w:jc w:val="center"/>
                      </w:pPr>
                      <w:r>
                        <w:t>Магазин Клеопатра</w:t>
                      </w:r>
                    </w:p>
                  </w:txbxContent>
                </v:textbox>
              </v:rect>
            </w:pict>
          </mc:Fallback>
        </mc:AlternateContent>
      </w:r>
    </w:p>
    <w:p w:rsidR="00D84A70" w:rsidRDefault="00D84A70" w:rsidP="00D84A70">
      <w:pPr>
        <w:ind w:left="360"/>
        <w:jc w:val="right"/>
        <w:rPr>
          <w:b/>
          <w:color w:val="000000"/>
          <w:spacing w:val="-4"/>
        </w:rPr>
      </w:pPr>
    </w:p>
    <w:p w:rsidR="009127BA" w:rsidRDefault="009127BA" w:rsidP="009127BA">
      <w:pPr>
        <w:ind w:left="360"/>
        <w:jc w:val="righ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Приложение №2</w:t>
      </w:r>
    </w:p>
    <w:p w:rsidR="005414DE" w:rsidRDefault="005414DE" w:rsidP="009127BA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9127BA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9127BA">
      <w:pPr>
        <w:ind w:left="360"/>
        <w:jc w:val="right"/>
        <w:rPr>
          <w:b/>
          <w:color w:val="000000"/>
          <w:spacing w:val="-4"/>
        </w:rPr>
      </w:pPr>
    </w:p>
    <w:p w:rsidR="00D84A70" w:rsidRDefault="00D84A70" w:rsidP="009127BA">
      <w:pPr>
        <w:ind w:left="360"/>
        <w:jc w:val="right"/>
        <w:rPr>
          <w:b/>
          <w:color w:val="000000"/>
          <w:spacing w:val="-4"/>
        </w:rPr>
      </w:pPr>
    </w:p>
    <w:p w:rsidR="00E95584" w:rsidRDefault="00E95584" w:rsidP="00E95584">
      <w:pPr>
        <w:ind w:left="360"/>
        <w:jc w:val="center"/>
        <w:rPr>
          <w:sz w:val="28"/>
          <w:szCs w:val="28"/>
        </w:rPr>
      </w:pPr>
      <w:r w:rsidRPr="00CE509B">
        <w:rPr>
          <w:sz w:val="28"/>
          <w:szCs w:val="28"/>
        </w:rPr>
        <w:lastRenderedPageBreak/>
        <w:t>Схема размещения НТО</w:t>
      </w:r>
      <w:r w:rsidRPr="00A67ACC">
        <w:rPr>
          <w:sz w:val="28"/>
          <w:szCs w:val="28"/>
        </w:rPr>
        <w:t xml:space="preserve"> </w:t>
      </w:r>
      <w:r w:rsidR="003317F8">
        <w:rPr>
          <w:sz w:val="28"/>
          <w:szCs w:val="28"/>
        </w:rPr>
        <w:t>для лота №16</w:t>
      </w:r>
    </w:p>
    <w:p w:rsidR="00E95584" w:rsidRPr="00A67ACC" w:rsidRDefault="00E95584" w:rsidP="00E95584">
      <w:pPr>
        <w:ind w:left="3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леновское</w:t>
      </w:r>
      <w:proofErr w:type="spellEnd"/>
    </w:p>
    <w:p w:rsidR="00E95584" w:rsidRDefault="003317F8" w:rsidP="00E95584">
      <w:pPr>
        <w:ind w:left="360"/>
        <w:jc w:val="center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848128" behindDoc="0" locked="0" layoutInCell="1" allowOverlap="1" wp14:anchorId="1DE03808" wp14:editId="3DD23E9B">
                <wp:simplePos x="0" y="0"/>
                <wp:positionH relativeFrom="column">
                  <wp:posOffset>2634615</wp:posOffset>
                </wp:positionH>
                <wp:positionV relativeFrom="paragraph">
                  <wp:posOffset>136525</wp:posOffset>
                </wp:positionV>
                <wp:extent cx="7620" cy="2087245"/>
                <wp:effectExtent l="0" t="0" r="30480" b="27305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087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flip:x;z-index:25284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45pt,10.75pt" to="208.05pt,1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855296" behindDoc="0" locked="0" layoutInCell="1" allowOverlap="1" wp14:anchorId="0FB32869" wp14:editId="6721FC7D">
                <wp:simplePos x="0" y="0"/>
                <wp:positionH relativeFrom="column">
                  <wp:posOffset>3340100</wp:posOffset>
                </wp:positionH>
                <wp:positionV relativeFrom="paragraph">
                  <wp:posOffset>136525</wp:posOffset>
                </wp:positionV>
                <wp:extent cx="2540" cy="748665"/>
                <wp:effectExtent l="0" t="0" r="35560" b="13335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7486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" o:spid="_x0000_s1026" style="position:absolute;z-index:25285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pt,10.75pt" to="263.2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" strokecolor="#4579b8 [3044]"/>
            </w:pict>
          </mc:Fallback>
        </mc:AlternateContent>
      </w:r>
    </w:p>
    <w:p w:rsidR="00E95584" w:rsidRDefault="003317F8" w:rsidP="00E95584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881920" behindDoc="0" locked="0" layoutInCell="1" allowOverlap="1" wp14:anchorId="1F08B0D3" wp14:editId="2B74590F">
                <wp:simplePos x="0" y="0"/>
                <wp:positionH relativeFrom="column">
                  <wp:posOffset>3772535</wp:posOffset>
                </wp:positionH>
                <wp:positionV relativeFrom="paragraph">
                  <wp:posOffset>14605</wp:posOffset>
                </wp:positionV>
                <wp:extent cx="1549400" cy="565785"/>
                <wp:effectExtent l="0" t="0" r="12700" b="24765"/>
                <wp:wrapNone/>
                <wp:docPr id="178" name="Прямоугольник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565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3317F8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8" o:spid="_x0000_s1228" style="position:absolute;left:0;text-align:left;margin-left:297.05pt;margin-top:1.15pt;width:122pt;height:44.55pt;z-index:25288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" fillcolor="white [3201]" strokecolor="black [3200]" strokeweight="2pt">
                <v:textbox>
                  <w:txbxContent>
                    <w:p w:rsidR="00DF5878" w:rsidRDefault="00DF5878" w:rsidP="003317F8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</w:p>
    <w:p w:rsidR="00E95584" w:rsidRDefault="00E95584" w:rsidP="00E95584">
      <w:pPr>
        <w:ind w:left="360"/>
        <w:jc w:val="right"/>
        <w:rPr>
          <w:b/>
          <w:color w:val="000000"/>
          <w:spacing w:val="-4"/>
        </w:rPr>
      </w:pPr>
    </w:p>
    <w:p w:rsidR="00E95584" w:rsidRDefault="00E95584" w:rsidP="00E95584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851200" behindDoc="0" locked="0" layoutInCell="1" allowOverlap="1" wp14:anchorId="29895617" wp14:editId="14B86854">
                <wp:simplePos x="0" y="0"/>
                <wp:positionH relativeFrom="column">
                  <wp:posOffset>2692400</wp:posOffset>
                </wp:positionH>
                <wp:positionV relativeFrom="paragraph">
                  <wp:posOffset>15875</wp:posOffset>
                </wp:positionV>
                <wp:extent cx="480060" cy="1538605"/>
                <wp:effectExtent l="0" t="0" r="0" b="4445"/>
                <wp:wrapNone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5386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Pr="007A09CE" w:rsidRDefault="00DF5878" w:rsidP="00E95584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Ул</w:t>
                            </w:r>
                            <w:proofErr w:type="gramStart"/>
                            <w:r w:rsidRPr="007A09CE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Ю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билейная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229" style="position:absolute;left:0;text-align:left;margin-left:212pt;margin-top:1.25pt;width:37.8pt;height:121.15pt;z-index:25285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" fillcolor="white [3201]" stroked="f" strokeweight="2pt">
                <v:textbox style="layout-flow:vertical;mso-layout-flow-alt:bottom-to-top">
                  <w:txbxContent>
                    <w:p w:rsidR="00DF5878" w:rsidRPr="007A09CE" w:rsidRDefault="00DF5878" w:rsidP="00E95584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Ул</w:t>
                      </w:r>
                      <w:proofErr w:type="gramStart"/>
                      <w:r w:rsidRPr="007A09CE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Ю</w:t>
                      </w:r>
                      <w:proofErr w:type="gramEnd"/>
                      <w:r>
                        <w:rPr>
                          <w:b/>
                        </w:rPr>
                        <w:t>билейная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E95584" w:rsidRDefault="00E95584" w:rsidP="00E95584">
      <w:pPr>
        <w:tabs>
          <w:tab w:val="left" w:pos="4262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E95584" w:rsidRDefault="003317F8" w:rsidP="00E95584">
      <w:pPr>
        <w:tabs>
          <w:tab w:val="left" w:pos="2611"/>
        </w:tabs>
        <w:ind w:left="360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856320" behindDoc="0" locked="0" layoutInCell="1" allowOverlap="1" wp14:anchorId="01872C4C" wp14:editId="39BB018D">
                <wp:simplePos x="0" y="0"/>
                <wp:positionH relativeFrom="column">
                  <wp:posOffset>3346450</wp:posOffset>
                </wp:positionH>
                <wp:positionV relativeFrom="paragraph">
                  <wp:posOffset>10795</wp:posOffset>
                </wp:positionV>
                <wp:extent cx="3122930" cy="10160"/>
                <wp:effectExtent l="0" t="0" r="20320" b="27940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293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flip:x;z-index:25285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5pt,.85pt" to="509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" strokecolor="#4579b8 [3044]"/>
            </w:pict>
          </mc:Fallback>
        </mc:AlternateContent>
      </w:r>
      <w:r w:rsidR="00E95584">
        <w:rPr>
          <w:b/>
          <w:color w:val="000000"/>
          <w:spacing w:val="-4"/>
        </w:rPr>
        <w:tab/>
      </w:r>
    </w:p>
    <w:p w:rsidR="00E95584" w:rsidRPr="003317F8" w:rsidRDefault="003317F8" w:rsidP="003317F8">
      <w:pPr>
        <w:tabs>
          <w:tab w:val="left" w:pos="7064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  <w:sz w:val="16"/>
          <w:szCs w:val="16"/>
        </w:rPr>
        <w:tab/>
      </w:r>
      <w:proofErr w:type="spellStart"/>
      <w:r w:rsidRPr="003317F8">
        <w:rPr>
          <w:b/>
          <w:color w:val="000000"/>
          <w:spacing w:val="-4"/>
        </w:rPr>
        <w:t>Ул</w:t>
      </w:r>
      <w:proofErr w:type="gramStart"/>
      <w:r w:rsidRPr="003317F8">
        <w:rPr>
          <w:b/>
          <w:color w:val="000000"/>
          <w:spacing w:val="-4"/>
        </w:rPr>
        <w:t>.Г</w:t>
      </w:r>
      <w:proofErr w:type="gramEnd"/>
      <w:r w:rsidRPr="003317F8">
        <w:rPr>
          <w:b/>
          <w:color w:val="000000"/>
          <w:spacing w:val="-4"/>
        </w:rPr>
        <w:t>орького</w:t>
      </w:r>
      <w:proofErr w:type="spellEnd"/>
    </w:p>
    <w:p w:rsidR="00E95584" w:rsidRPr="00C4094C" w:rsidRDefault="003317F8" w:rsidP="00E95584">
      <w:pPr>
        <w:ind w:left="360"/>
        <w:jc w:val="center"/>
        <w:rPr>
          <w:b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886016" behindDoc="0" locked="0" layoutInCell="1" allowOverlap="1" wp14:anchorId="1370BFCA" wp14:editId="677A63A6">
                <wp:simplePos x="0" y="0"/>
                <wp:positionH relativeFrom="column">
                  <wp:posOffset>3340710</wp:posOffset>
                </wp:positionH>
                <wp:positionV relativeFrom="paragraph">
                  <wp:posOffset>148120</wp:posOffset>
                </wp:positionV>
                <wp:extent cx="7200" cy="1962585"/>
                <wp:effectExtent l="0" t="0" r="31115" b="19050"/>
                <wp:wrapNone/>
                <wp:docPr id="184" name="Прямая соединительная линия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" cy="1962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4" o:spid="_x0000_s1026" style="position:absolute;z-index:25288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05pt,11.65pt" to="263.6pt,1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883968" behindDoc="0" locked="0" layoutInCell="1" allowOverlap="1" wp14:anchorId="3300FE1A" wp14:editId="4820F7B9">
                <wp:simplePos x="0" y="0"/>
                <wp:positionH relativeFrom="column">
                  <wp:posOffset>3337560</wp:posOffset>
                </wp:positionH>
                <wp:positionV relativeFrom="paragraph">
                  <wp:posOffset>144780</wp:posOffset>
                </wp:positionV>
                <wp:extent cx="3122930" cy="10160"/>
                <wp:effectExtent l="0" t="0" r="20320" b="27940"/>
                <wp:wrapNone/>
                <wp:docPr id="179" name="Прямая соединительная линия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293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9" o:spid="_x0000_s1026" style="position:absolute;flip:x;z-index:25288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8pt,11.4pt" to="508.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847104" behindDoc="0" locked="0" layoutInCell="1" allowOverlap="1" wp14:anchorId="20FF5B8C" wp14:editId="7F67C712">
                <wp:simplePos x="0" y="0"/>
                <wp:positionH relativeFrom="column">
                  <wp:posOffset>-464820</wp:posOffset>
                </wp:positionH>
                <wp:positionV relativeFrom="paragraph">
                  <wp:posOffset>38100</wp:posOffset>
                </wp:positionV>
                <wp:extent cx="2859405" cy="661670"/>
                <wp:effectExtent l="0" t="0" r="17145" b="24130"/>
                <wp:wrapNone/>
                <wp:docPr id="101" name="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9405" cy="661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E95584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1" o:spid="_x0000_s1230" style="position:absolute;left:0;text-align:left;margin-left:-36.6pt;margin-top:3pt;width:225.15pt;height:52.1pt;z-index:25284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" fillcolor="white [3201]" strokecolor="black [3200]" strokeweight="2pt">
                <v:textbox>
                  <w:txbxContent>
                    <w:p w:rsidR="00DF5878" w:rsidRDefault="00DF5878" w:rsidP="00E95584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  <w:r w:rsidR="00E95584">
        <w:rPr>
          <w:b/>
          <w:spacing w:val="-4"/>
        </w:rPr>
        <w:t xml:space="preserve">                                                                   </w:t>
      </w:r>
    </w:p>
    <w:p w:rsidR="00E95584" w:rsidRPr="00C4094C" w:rsidRDefault="003317F8" w:rsidP="00E95584">
      <w:pPr>
        <w:ind w:left="360"/>
        <w:jc w:val="right"/>
        <w:rPr>
          <w:b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861440" behindDoc="0" locked="0" layoutInCell="1" allowOverlap="1" wp14:anchorId="7DF19E10" wp14:editId="3949D3BC">
                <wp:simplePos x="0" y="0"/>
                <wp:positionH relativeFrom="column">
                  <wp:posOffset>3598545</wp:posOffset>
                </wp:positionH>
                <wp:positionV relativeFrom="paragraph">
                  <wp:posOffset>98425</wp:posOffset>
                </wp:positionV>
                <wp:extent cx="1549400" cy="565785"/>
                <wp:effectExtent l="0" t="0" r="12700" b="24765"/>
                <wp:wrapNone/>
                <wp:docPr id="109" name="Прямо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565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E95584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9" o:spid="_x0000_s1231" style="position:absolute;left:0;text-align:left;margin-left:283.35pt;margin-top:7.75pt;width:122pt;height:44.55pt;z-index:25286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" fillcolor="white [3201]" strokecolor="black [3200]" strokeweight="2pt">
                <v:textbox>
                  <w:txbxContent>
                    <w:p w:rsidR="00DF5878" w:rsidRDefault="00DF5878" w:rsidP="00E95584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</w:p>
    <w:p w:rsidR="00E95584" w:rsidRPr="00C4094C" w:rsidRDefault="00E95584" w:rsidP="00E95584">
      <w:pPr>
        <w:tabs>
          <w:tab w:val="left" w:pos="4109"/>
          <w:tab w:val="right" w:pos="10205"/>
        </w:tabs>
        <w:ind w:left="360"/>
        <w:jc w:val="left"/>
        <w:rPr>
          <w:b/>
          <w:spacing w:val="-4"/>
        </w:rPr>
      </w:pPr>
      <w:r>
        <w:rPr>
          <w:b/>
          <w:spacing w:val="-4"/>
        </w:rPr>
        <w:tab/>
      </w:r>
      <w:r>
        <w:rPr>
          <w:b/>
          <w:spacing w:val="-4"/>
        </w:rPr>
        <w:tab/>
      </w:r>
    </w:p>
    <w:p w:rsidR="00E95584" w:rsidRPr="00C4094C" w:rsidRDefault="00E95584" w:rsidP="00E95584">
      <w:pPr>
        <w:tabs>
          <w:tab w:val="left" w:pos="4269"/>
        </w:tabs>
        <w:ind w:left="360"/>
        <w:rPr>
          <w:b/>
          <w:spacing w:val="-4"/>
        </w:rPr>
      </w:pPr>
    </w:p>
    <w:p w:rsidR="00E95584" w:rsidRPr="00C4094C" w:rsidRDefault="00E95584" w:rsidP="00E95584">
      <w:pPr>
        <w:ind w:left="360"/>
        <w:jc w:val="right"/>
        <w:rPr>
          <w:b/>
          <w:spacing w:val="-4"/>
        </w:rPr>
      </w:pPr>
    </w:p>
    <w:p w:rsidR="00E95584" w:rsidRPr="00C4094C" w:rsidRDefault="003317F8" w:rsidP="00E95584">
      <w:pPr>
        <w:ind w:left="360"/>
        <w:jc w:val="right"/>
        <w:rPr>
          <w:b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845056" behindDoc="0" locked="0" layoutInCell="1" allowOverlap="1" wp14:anchorId="5A80A317" wp14:editId="13FD8406">
                <wp:simplePos x="0" y="0"/>
                <wp:positionH relativeFrom="column">
                  <wp:posOffset>-657225</wp:posOffset>
                </wp:positionH>
                <wp:positionV relativeFrom="paragraph">
                  <wp:posOffset>104775</wp:posOffset>
                </wp:positionV>
                <wp:extent cx="3303270" cy="13970"/>
                <wp:effectExtent l="0" t="0" r="11430" b="24130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03270" cy="1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flip:x y;z-index:25284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75pt,8.25pt" to="208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" strokecolor="#4579b8 [3044]"/>
            </w:pict>
          </mc:Fallback>
        </mc:AlternateContent>
      </w:r>
    </w:p>
    <w:p w:rsidR="00E95584" w:rsidRPr="00C4094C" w:rsidRDefault="003317F8" w:rsidP="00E95584">
      <w:pPr>
        <w:tabs>
          <w:tab w:val="left" w:pos="2538"/>
          <w:tab w:val="left" w:pos="4167"/>
        </w:tabs>
        <w:ind w:left="360"/>
        <w:rPr>
          <w:b/>
          <w:spacing w:val="-4"/>
        </w:rPr>
      </w:pPr>
      <w:proofErr w:type="spellStart"/>
      <w:r>
        <w:rPr>
          <w:b/>
          <w:spacing w:val="-4"/>
        </w:rPr>
        <w:t>ул</w:t>
      </w:r>
      <w:proofErr w:type="gramStart"/>
      <w:r>
        <w:rPr>
          <w:b/>
          <w:spacing w:val="-4"/>
        </w:rPr>
        <w:t>.П</w:t>
      </w:r>
      <w:proofErr w:type="gramEnd"/>
      <w:r>
        <w:rPr>
          <w:b/>
          <w:spacing w:val="-4"/>
        </w:rPr>
        <w:t>обеды</w:t>
      </w:r>
      <w:proofErr w:type="spellEnd"/>
    </w:p>
    <w:p w:rsidR="00E95584" w:rsidRDefault="00E95584" w:rsidP="00E95584">
      <w:pPr>
        <w:ind w:left="360"/>
        <w:jc w:val="right"/>
        <w:rPr>
          <w:b/>
          <w:color w:val="000000"/>
          <w:spacing w:val="-4"/>
        </w:rPr>
      </w:pPr>
    </w:p>
    <w:p w:rsidR="00E95584" w:rsidRDefault="003317F8" w:rsidP="00E95584">
      <w:pPr>
        <w:tabs>
          <w:tab w:val="left" w:pos="2327"/>
        </w:tabs>
        <w:ind w:left="360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844032" behindDoc="0" locked="0" layoutInCell="1" allowOverlap="1" wp14:anchorId="7FBE8569" wp14:editId="4B1105EE">
                <wp:simplePos x="0" y="0"/>
                <wp:positionH relativeFrom="column">
                  <wp:posOffset>-626745</wp:posOffset>
                </wp:positionH>
                <wp:positionV relativeFrom="paragraph">
                  <wp:posOffset>-635</wp:posOffset>
                </wp:positionV>
                <wp:extent cx="3268980" cy="0"/>
                <wp:effectExtent l="0" t="0" r="26670" b="19050"/>
                <wp:wrapNone/>
                <wp:docPr id="107" name="Прямая соединительная линия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68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flip:x;z-index:25284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35pt,-.05pt" to="208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859392" behindDoc="0" locked="0" layoutInCell="1" allowOverlap="1" wp14:anchorId="671D4DCE" wp14:editId="6A3EC993">
                <wp:simplePos x="0" y="0"/>
                <wp:positionH relativeFrom="column">
                  <wp:posOffset>-384105</wp:posOffset>
                </wp:positionH>
                <wp:positionV relativeFrom="paragraph">
                  <wp:posOffset>141420</wp:posOffset>
                </wp:positionV>
                <wp:extent cx="2737485" cy="565785"/>
                <wp:effectExtent l="0" t="0" r="24765" b="24765"/>
                <wp:wrapNone/>
                <wp:docPr id="110" name="Прямоугольник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7485" cy="565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E95584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232" style="position:absolute;left:0;text-align:left;margin-left:-30.25pt;margin-top:11.15pt;width:215.55pt;height:44.55pt;z-index:25285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" fillcolor="white [3201]" strokecolor="black [3200]" strokeweight="2pt">
                <v:textbox>
                  <w:txbxContent>
                    <w:p w:rsidR="00DF5878" w:rsidRDefault="00DF5878" w:rsidP="00E95584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841984" behindDoc="0" locked="0" layoutInCell="1" allowOverlap="1" wp14:anchorId="05C80245" wp14:editId="650BB9D3">
                <wp:simplePos x="0" y="0"/>
                <wp:positionH relativeFrom="column">
                  <wp:posOffset>2634615</wp:posOffset>
                </wp:positionH>
                <wp:positionV relativeFrom="paragraph">
                  <wp:posOffset>-635</wp:posOffset>
                </wp:positionV>
                <wp:extent cx="12700" cy="4917440"/>
                <wp:effectExtent l="0" t="0" r="25400" b="16510"/>
                <wp:wrapNone/>
                <wp:docPr id="106" name="Прямая соединительная линия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4917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flip:x;z-index:25284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45pt,-.05pt" to="208.45pt,3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" strokecolor="#4579b8 [3044]"/>
            </w:pict>
          </mc:Fallback>
        </mc:AlternateContent>
      </w:r>
    </w:p>
    <w:p w:rsidR="00E95584" w:rsidRDefault="00E95584" w:rsidP="00E95584">
      <w:pPr>
        <w:tabs>
          <w:tab w:val="left" w:pos="2327"/>
        </w:tabs>
        <w:ind w:left="360"/>
        <w:rPr>
          <w:b/>
          <w:color w:val="000000"/>
          <w:spacing w:val="-4"/>
        </w:rPr>
      </w:pPr>
    </w:p>
    <w:p w:rsidR="00E95584" w:rsidRDefault="00E95584" w:rsidP="00E95584">
      <w:pPr>
        <w:tabs>
          <w:tab w:val="left" w:pos="5743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E95584" w:rsidRDefault="003317F8" w:rsidP="00E95584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879872" behindDoc="0" locked="0" layoutInCell="1" allowOverlap="1" wp14:anchorId="1439BDC6" wp14:editId="06322149">
                <wp:simplePos x="0" y="0"/>
                <wp:positionH relativeFrom="column">
                  <wp:posOffset>3556635</wp:posOffset>
                </wp:positionH>
                <wp:positionV relativeFrom="paragraph">
                  <wp:posOffset>137160</wp:posOffset>
                </wp:positionV>
                <wp:extent cx="798830" cy="565785"/>
                <wp:effectExtent l="2222" t="0" r="22543" b="22542"/>
                <wp:wrapNone/>
                <wp:docPr id="177" name="Прямоугольник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98830" cy="565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CB64D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43AB"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очта</w:t>
                            </w:r>
                          </w:p>
                          <w:p w:rsidR="00DF5878" w:rsidRPr="002A43AB" w:rsidRDefault="00DF5878" w:rsidP="00CB64D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7" o:spid="_x0000_s1233" style="position:absolute;left:0;text-align:left;margin-left:280.05pt;margin-top:10.8pt;width:62.9pt;height:44.55pt;rotation:90;z-index:25287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" fillcolor="white [3201]" strokecolor="black [3200]" strokeweight="2pt">
                <v:textbox>
                  <w:txbxContent>
                    <w:p w:rsidR="00DF5878" w:rsidRDefault="00DF5878" w:rsidP="00CB64D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A43AB">
                        <w:rPr>
                          <w:sz w:val="20"/>
                          <w:szCs w:val="20"/>
                        </w:rPr>
                        <w:t>П</w:t>
                      </w:r>
                      <w:r>
                        <w:rPr>
                          <w:sz w:val="20"/>
                          <w:szCs w:val="20"/>
                        </w:rPr>
                        <w:t>очта</w:t>
                      </w:r>
                    </w:p>
                    <w:p w:rsidR="00DF5878" w:rsidRPr="002A43AB" w:rsidRDefault="00DF5878" w:rsidP="00CB64D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B64DA"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871680" behindDoc="0" locked="0" layoutInCell="1" allowOverlap="1" wp14:anchorId="268B542A" wp14:editId="4A28A473">
                <wp:simplePos x="0" y="0"/>
                <wp:positionH relativeFrom="column">
                  <wp:posOffset>3338195</wp:posOffset>
                </wp:positionH>
                <wp:positionV relativeFrom="paragraph">
                  <wp:posOffset>115570</wp:posOffset>
                </wp:positionV>
                <wp:extent cx="2540" cy="1907540"/>
                <wp:effectExtent l="0" t="0" r="35560" b="16510"/>
                <wp:wrapNone/>
                <wp:docPr id="122" name="Прямая соединительная линия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1907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flip:x;z-index:25287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85pt,9.1pt" to="263.05pt,1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" strokecolor="#4579b8 [3044]"/>
            </w:pict>
          </mc:Fallback>
        </mc:AlternateContent>
      </w:r>
    </w:p>
    <w:p w:rsidR="00E95584" w:rsidRDefault="00E95584" w:rsidP="00E95584">
      <w:pPr>
        <w:ind w:left="360"/>
        <w:jc w:val="righ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</w:t>
      </w:r>
    </w:p>
    <w:p w:rsidR="00E95584" w:rsidRDefault="00E95584" w:rsidP="00E95584">
      <w:pPr>
        <w:ind w:left="360"/>
        <w:jc w:val="right"/>
        <w:rPr>
          <w:b/>
          <w:color w:val="000000"/>
          <w:spacing w:val="-4"/>
        </w:rPr>
      </w:pPr>
    </w:p>
    <w:p w:rsidR="00E95584" w:rsidRDefault="00E95584" w:rsidP="00E95584">
      <w:pPr>
        <w:ind w:left="360"/>
        <w:jc w:val="right"/>
        <w:rPr>
          <w:b/>
          <w:color w:val="000000"/>
          <w:spacing w:val="-4"/>
        </w:rPr>
      </w:pPr>
    </w:p>
    <w:p w:rsidR="00E95584" w:rsidRDefault="00E95584" w:rsidP="00E95584">
      <w:pPr>
        <w:ind w:left="360"/>
        <w:jc w:val="right"/>
        <w:rPr>
          <w:b/>
          <w:color w:val="000000"/>
          <w:spacing w:val="-4"/>
        </w:rPr>
      </w:pPr>
    </w:p>
    <w:p w:rsidR="00E95584" w:rsidRDefault="00E95584" w:rsidP="00E95584">
      <w:pPr>
        <w:ind w:left="360"/>
        <w:jc w:val="right"/>
        <w:rPr>
          <w:b/>
          <w:color w:val="000000"/>
          <w:spacing w:val="-4"/>
        </w:rPr>
      </w:pPr>
    </w:p>
    <w:p w:rsidR="00E95584" w:rsidRDefault="003317F8" w:rsidP="00E95584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860416" behindDoc="0" locked="0" layoutInCell="1" allowOverlap="1" wp14:anchorId="7E852A00" wp14:editId="55A92EB8">
                <wp:simplePos x="0" y="0"/>
                <wp:positionH relativeFrom="column">
                  <wp:posOffset>3556000</wp:posOffset>
                </wp:positionH>
                <wp:positionV relativeFrom="paragraph">
                  <wp:posOffset>115570</wp:posOffset>
                </wp:positionV>
                <wp:extent cx="798830" cy="565785"/>
                <wp:effectExtent l="2222" t="0" r="22543" b="22542"/>
                <wp:wrapNone/>
                <wp:docPr id="111" name="Прямо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98830" cy="565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Pr="002A43AB" w:rsidRDefault="00DF5878" w:rsidP="00E955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Магазин </w:t>
                            </w:r>
                            <w:r w:rsidRPr="002A43AB"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родукты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1" o:spid="_x0000_s1234" style="position:absolute;left:0;text-align:left;margin-left:280pt;margin-top:9.1pt;width:62.9pt;height:44.55pt;rotation:90;z-index:25286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" fillcolor="white [3201]" strokecolor="black [3200]" strokeweight="2pt">
                <v:textbox>
                  <w:txbxContent>
                    <w:p w:rsidR="00DF5878" w:rsidRPr="002A43AB" w:rsidRDefault="00DF5878" w:rsidP="00E9558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Магазин </w:t>
                      </w:r>
                      <w:r w:rsidRPr="002A43AB">
                        <w:rPr>
                          <w:sz w:val="20"/>
                          <w:szCs w:val="20"/>
                        </w:rPr>
                        <w:t>П</w:t>
                      </w:r>
                      <w:r>
                        <w:rPr>
                          <w:sz w:val="20"/>
                          <w:szCs w:val="20"/>
                        </w:rPr>
                        <w:t>родукты</w:t>
                      </w:r>
                    </w:p>
                  </w:txbxContent>
                </v:textbox>
              </v:rect>
            </w:pict>
          </mc:Fallback>
        </mc:AlternateContent>
      </w:r>
      <w:r w:rsidR="00CB64DA"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867584" behindDoc="0" locked="0" layoutInCell="1" allowOverlap="1" wp14:anchorId="1301AB8A" wp14:editId="421E84CE">
                <wp:simplePos x="0" y="0"/>
                <wp:positionH relativeFrom="column">
                  <wp:posOffset>1597630</wp:posOffset>
                </wp:positionH>
                <wp:positionV relativeFrom="paragraph">
                  <wp:posOffset>1785</wp:posOffset>
                </wp:positionV>
                <wp:extent cx="755650" cy="565785"/>
                <wp:effectExtent l="0" t="0" r="25400" b="24765"/>
                <wp:wrapNone/>
                <wp:docPr id="120" name="Прямоугольник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565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Pr="002A43AB" w:rsidRDefault="00DF5878" w:rsidP="00CB64D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0" o:spid="_x0000_s1235" style="position:absolute;left:0;text-align:left;margin-left:125.8pt;margin-top:.15pt;width:59.5pt;height:44.55pt;z-index:25286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" fillcolor="white [3201]" strokecolor="black [3200]" strokeweight="2pt">
                <v:textbox>
                  <w:txbxContent>
                    <w:p w:rsidR="00DF5878" w:rsidRPr="002A43AB" w:rsidRDefault="00DF5878" w:rsidP="00CB64D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ФАП</w:t>
                      </w:r>
                    </w:p>
                  </w:txbxContent>
                </v:textbox>
              </v:rect>
            </w:pict>
          </mc:Fallback>
        </mc:AlternateContent>
      </w:r>
    </w:p>
    <w:p w:rsidR="00E95584" w:rsidRDefault="003317F8" w:rsidP="00E95584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888064" behindDoc="0" locked="0" layoutInCell="1" allowOverlap="1" wp14:anchorId="27D9AB1A" wp14:editId="6485DD3C">
                <wp:simplePos x="0" y="0"/>
                <wp:positionH relativeFrom="column">
                  <wp:posOffset>5039910</wp:posOffset>
                </wp:positionH>
                <wp:positionV relativeFrom="paragraph">
                  <wp:posOffset>25275</wp:posOffset>
                </wp:positionV>
                <wp:extent cx="1423730" cy="565785"/>
                <wp:effectExtent l="0" t="0" r="24130" b="24765"/>
                <wp:wrapNone/>
                <wp:docPr id="186" name="Прямоугольник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730" cy="565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3317F8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6" o:spid="_x0000_s1236" style="position:absolute;left:0;text-align:left;margin-left:396.85pt;margin-top:2pt;width:112.1pt;height:44.55pt;z-index:25288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" fillcolor="white [3201]" strokecolor="black [3200]" strokeweight="2pt">
                <v:textbox>
                  <w:txbxContent>
                    <w:p w:rsidR="00DF5878" w:rsidRDefault="00DF5878" w:rsidP="003317F8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</w:p>
    <w:p w:rsidR="00E95584" w:rsidRDefault="00E95584" w:rsidP="00E95584">
      <w:pPr>
        <w:ind w:left="360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                                                                                              </w:t>
      </w:r>
    </w:p>
    <w:p w:rsidR="00E95584" w:rsidRDefault="00E95584" w:rsidP="00E95584">
      <w:pPr>
        <w:ind w:left="360"/>
        <w:jc w:val="right"/>
        <w:rPr>
          <w:b/>
          <w:color w:val="000000"/>
          <w:spacing w:val="-4"/>
        </w:rPr>
      </w:pPr>
    </w:p>
    <w:p w:rsidR="00E95584" w:rsidRDefault="00CB64DA" w:rsidP="00E95584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854272" behindDoc="0" locked="0" layoutInCell="1" allowOverlap="1" wp14:anchorId="4F9A14A7" wp14:editId="65172D6C">
                <wp:simplePos x="0" y="0"/>
                <wp:positionH relativeFrom="column">
                  <wp:posOffset>650851</wp:posOffset>
                </wp:positionH>
                <wp:positionV relativeFrom="paragraph">
                  <wp:posOffset>145375</wp:posOffset>
                </wp:positionV>
                <wp:extent cx="1640364" cy="1762760"/>
                <wp:effectExtent l="0" t="4127" r="13017" b="13018"/>
                <wp:wrapNone/>
                <wp:docPr id="112" name="Прямоугольни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40364" cy="1762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E95584">
                            <w:pPr>
                              <w:jc w:val="center"/>
                            </w:pPr>
                            <w:r>
                              <w:t>МБОУ СОШ №6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2" o:spid="_x0000_s1237" style="position:absolute;left:0;text-align:left;margin-left:51.25pt;margin-top:11.45pt;width:129.15pt;height:138.8pt;rotation:90;z-index:25285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" fillcolor="white [3201]" strokecolor="black [3200]" strokeweight="2pt">
                <v:textbox style="layout-flow:vertical;mso-layout-flow-alt:bottom-to-top">
                  <w:txbxContent>
                    <w:p w:rsidR="00DF5878" w:rsidRDefault="00DF5878" w:rsidP="00E95584">
                      <w:pPr>
                        <w:jc w:val="center"/>
                      </w:pPr>
                      <w:r>
                        <w:t>МБОУ СОШ №6</w:t>
                      </w:r>
                    </w:p>
                  </w:txbxContent>
                </v:textbox>
              </v:rect>
            </w:pict>
          </mc:Fallback>
        </mc:AlternateContent>
      </w:r>
      <w:r w:rsidR="00E95584"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863488" behindDoc="0" locked="0" layoutInCell="1" allowOverlap="1" wp14:anchorId="45367182" wp14:editId="54AD69EF">
                <wp:simplePos x="0" y="0"/>
                <wp:positionH relativeFrom="column">
                  <wp:posOffset>2793335</wp:posOffset>
                </wp:positionH>
                <wp:positionV relativeFrom="paragraph">
                  <wp:posOffset>70680</wp:posOffset>
                </wp:positionV>
                <wp:extent cx="480060" cy="1538605"/>
                <wp:effectExtent l="0" t="0" r="0" b="4445"/>
                <wp:wrapNone/>
                <wp:docPr id="113" name="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5386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E9558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F5878" w:rsidRDefault="00DF5878" w:rsidP="00E95584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ул</w:t>
                            </w:r>
                            <w:proofErr w:type="gramStart"/>
                            <w:r w:rsidRPr="007A09CE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Ю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билейная</w:t>
                            </w:r>
                            <w:proofErr w:type="spellEnd"/>
                          </w:p>
                          <w:p w:rsidR="00DF5878" w:rsidRPr="007A09CE" w:rsidRDefault="00DF5878" w:rsidP="00E9558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3" o:spid="_x0000_s1238" style="position:absolute;left:0;text-align:left;margin-left:219.95pt;margin-top:5.55pt;width:37.8pt;height:121.15pt;z-index:25286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" fillcolor="white [3201]" stroked="f" strokeweight="2pt">
                <v:textbox style="layout-flow:vertical;mso-layout-flow-alt:bottom-to-top">
                  <w:txbxContent>
                    <w:p w:rsidR="00DF5878" w:rsidRDefault="00DF5878" w:rsidP="00E95584">
                      <w:pPr>
                        <w:jc w:val="center"/>
                        <w:rPr>
                          <w:b/>
                        </w:rPr>
                      </w:pPr>
                    </w:p>
                    <w:p w:rsidR="00DF5878" w:rsidRDefault="00DF5878" w:rsidP="00E95584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ул</w:t>
                      </w:r>
                      <w:proofErr w:type="gramStart"/>
                      <w:r w:rsidRPr="007A09CE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Ю</w:t>
                      </w:r>
                      <w:proofErr w:type="gramEnd"/>
                      <w:r>
                        <w:rPr>
                          <w:b/>
                        </w:rPr>
                        <w:t>билейная</w:t>
                      </w:r>
                      <w:proofErr w:type="spellEnd"/>
                    </w:p>
                    <w:p w:rsidR="00DF5878" w:rsidRPr="007A09CE" w:rsidRDefault="00DF5878" w:rsidP="00E9558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5584" w:rsidRDefault="00CB64DA" w:rsidP="00E95584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875776" behindDoc="0" locked="0" layoutInCell="1" allowOverlap="1" wp14:anchorId="1BC5CA45" wp14:editId="0DED87BF">
                <wp:simplePos x="0" y="0"/>
                <wp:positionH relativeFrom="column">
                  <wp:posOffset>3340100</wp:posOffset>
                </wp:positionH>
                <wp:positionV relativeFrom="paragraph">
                  <wp:posOffset>92710</wp:posOffset>
                </wp:positionV>
                <wp:extent cx="3122930" cy="0"/>
                <wp:effectExtent l="0" t="0" r="20320" b="19050"/>
                <wp:wrapNone/>
                <wp:docPr id="125" name="Прямая соединительная линия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2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5" o:spid="_x0000_s1026" style="position:absolute;flip:x y;z-index:25287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pt,7.3pt" to="508.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" strokecolor="#4579b8 [3044]"/>
            </w:pict>
          </mc:Fallback>
        </mc:AlternateContent>
      </w:r>
    </w:p>
    <w:p w:rsidR="00E95584" w:rsidRDefault="00CB64DA" w:rsidP="00CB64DA">
      <w:pPr>
        <w:tabs>
          <w:tab w:val="left" w:pos="6384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  <w:proofErr w:type="spellStart"/>
      <w:r>
        <w:rPr>
          <w:b/>
          <w:color w:val="000000"/>
          <w:spacing w:val="-4"/>
        </w:rPr>
        <w:t>ул</w:t>
      </w:r>
      <w:proofErr w:type="gramStart"/>
      <w:r>
        <w:rPr>
          <w:b/>
          <w:color w:val="000000"/>
          <w:spacing w:val="-4"/>
        </w:rPr>
        <w:t>.М</w:t>
      </w:r>
      <w:proofErr w:type="gramEnd"/>
      <w:r>
        <w:rPr>
          <w:b/>
          <w:color w:val="000000"/>
          <w:spacing w:val="-4"/>
        </w:rPr>
        <w:t>осковская</w:t>
      </w:r>
      <w:proofErr w:type="spellEnd"/>
    </w:p>
    <w:p w:rsidR="00E95584" w:rsidRDefault="00E95584" w:rsidP="00E95584"/>
    <w:p w:rsidR="00E95584" w:rsidRDefault="00CB64DA" w:rsidP="00E95584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873728" behindDoc="0" locked="0" layoutInCell="1" allowOverlap="1" wp14:anchorId="6C7D5338" wp14:editId="1EEE8B53">
                <wp:simplePos x="0" y="0"/>
                <wp:positionH relativeFrom="column">
                  <wp:posOffset>3340100</wp:posOffset>
                </wp:positionH>
                <wp:positionV relativeFrom="paragraph">
                  <wp:posOffset>27940</wp:posOffset>
                </wp:positionV>
                <wp:extent cx="3122930" cy="0"/>
                <wp:effectExtent l="0" t="0" r="20320" b="19050"/>
                <wp:wrapNone/>
                <wp:docPr id="124" name="Прямая соединительная линия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2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4" o:spid="_x0000_s1026" style="position:absolute;flip:x y;z-index:25287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pt,2.2pt" to="508.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" strokecolor="#4579b8 [3044]"/>
            </w:pict>
          </mc:Fallback>
        </mc:AlternateContent>
      </w: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2843008" behindDoc="0" locked="0" layoutInCell="1" allowOverlap="1" wp14:anchorId="4063ABEB" wp14:editId="4AC73C20">
                <wp:simplePos x="0" y="0"/>
                <wp:positionH relativeFrom="column">
                  <wp:posOffset>3340100</wp:posOffset>
                </wp:positionH>
                <wp:positionV relativeFrom="paragraph">
                  <wp:posOffset>29845</wp:posOffset>
                </wp:positionV>
                <wp:extent cx="2540" cy="1907540"/>
                <wp:effectExtent l="0" t="0" r="35560" b="16510"/>
                <wp:wrapNone/>
                <wp:docPr id="105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1907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flip:x;z-index:25284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pt,2.35pt" to="263.2pt,1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" strokecolor="#4579b8 [3044]"/>
            </w:pict>
          </mc:Fallback>
        </mc:AlternateContent>
      </w:r>
    </w:p>
    <w:p w:rsidR="00E95584" w:rsidRDefault="003317F8" w:rsidP="00E95584">
      <w:pPr>
        <w:tabs>
          <w:tab w:val="left" w:pos="4393"/>
          <w:tab w:val="right" w:pos="10205"/>
        </w:tabs>
        <w:ind w:left="360"/>
        <w:jc w:val="lef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877824" behindDoc="0" locked="0" layoutInCell="1" allowOverlap="1" wp14:anchorId="210E2E14" wp14:editId="380A6D3D">
                <wp:simplePos x="0" y="0"/>
                <wp:positionH relativeFrom="column">
                  <wp:posOffset>4845685</wp:posOffset>
                </wp:positionH>
                <wp:positionV relativeFrom="paragraph">
                  <wp:posOffset>95250</wp:posOffset>
                </wp:positionV>
                <wp:extent cx="1549400" cy="565785"/>
                <wp:effectExtent l="0" t="0" r="12700" b="24765"/>
                <wp:wrapNone/>
                <wp:docPr id="126" name="Прямоугольник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565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CB64DA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6" o:spid="_x0000_s1239" style="position:absolute;left:0;text-align:left;margin-left:381.55pt;margin-top:7.5pt;width:122pt;height:44.55pt;z-index:25287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" fillcolor="white [3201]" strokecolor="black [3200]" strokeweight="2pt">
                <v:textbox>
                  <w:txbxContent>
                    <w:p w:rsidR="00DF5878" w:rsidRDefault="00DF5878" w:rsidP="00CB64DA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  <w:r w:rsidR="00CB64DA"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858368" behindDoc="0" locked="0" layoutInCell="1" allowOverlap="1" wp14:anchorId="106062B8" wp14:editId="5CB7F60C">
                <wp:simplePos x="0" y="0"/>
                <wp:positionH relativeFrom="column">
                  <wp:posOffset>3556711</wp:posOffset>
                </wp:positionH>
                <wp:positionV relativeFrom="paragraph">
                  <wp:posOffset>107215</wp:posOffset>
                </wp:positionV>
                <wp:extent cx="1029600" cy="1143000"/>
                <wp:effectExtent l="0" t="0" r="18415" b="19050"/>
                <wp:wrapNone/>
                <wp:docPr id="115" name="Прямоугольни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600" cy="1143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Default="00DF5878" w:rsidP="00E955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5" o:spid="_x0000_s1240" style="position:absolute;left:0;text-align:left;margin-left:280.05pt;margin-top:8.45pt;width:81.05pt;height:90pt;z-index:25285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" fillcolor="white [3201]" strokecolor="black [3200]" strokeweight="2pt">
                <v:textbox>
                  <w:txbxContent>
                    <w:p w:rsidR="00DF5878" w:rsidRDefault="00DF5878" w:rsidP="00E955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95584">
        <w:rPr>
          <w:b/>
          <w:color w:val="000000"/>
          <w:spacing w:val="-4"/>
        </w:rPr>
        <w:t xml:space="preserve">                                                              </w:t>
      </w:r>
      <w:r w:rsidR="00E95584">
        <w:rPr>
          <w:b/>
          <w:color w:val="000000"/>
          <w:spacing w:val="-4"/>
        </w:rPr>
        <w:tab/>
      </w:r>
    </w:p>
    <w:p w:rsidR="00E95584" w:rsidRDefault="00E95584" w:rsidP="00E95584">
      <w:pPr>
        <w:ind w:left="360"/>
        <w:jc w:val="right"/>
        <w:rPr>
          <w:b/>
          <w:color w:val="000000"/>
          <w:spacing w:val="-4"/>
        </w:rPr>
      </w:pPr>
    </w:p>
    <w:p w:rsidR="00E95584" w:rsidRDefault="00E95584" w:rsidP="00E95584">
      <w:pPr>
        <w:ind w:left="360"/>
        <w:jc w:val="right"/>
        <w:rPr>
          <w:b/>
          <w:color w:val="000000"/>
          <w:spacing w:val="-4"/>
        </w:rPr>
      </w:pPr>
    </w:p>
    <w:p w:rsidR="00E95584" w:rsidRDefault="00E95584" w:rsidP="00E95584">
      <w:pPr>
        <w:tabs>
          <w:tab w:val="left" w:pos="1190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E95584" w:rsidRDefault="00E95584" w:rsidP="00E95584">
      <w:pPr>
        <w:tabs>
          <w:tab w:val="left" w:pos="6575"/>
        </w:tabs>
        <w:ind w:left="360"/>
        <w:rPr>
          <w:b/>
          <w:color w:val="000000"/>
          <w:spacing w:val="-4"/>
        </w:rPr>
      </w:pPr>
    </w:p>
    <w:p w:rsidR="00E95584" w:rsidRDefault="00E95584" w:rsidP="00E95584">
      <w:pPr>
        <w:tabs>
          <w:tab w:val="left" w:pos="6575"/>
        </w:tabs>
        <w:ind w:left="360"/>
        <w:rPr>
          <w:b/>
          <w:color w:val="000000"/>
          <w:spacing w:val="-4"/>
        </w:rPr>
      </w:pPr>
    </w:p>
    <w:p w:rsidR="00E95584" w:rsidRDefault="00CB64DA" w:rsidP="00E95584">
      <w:pPr>
        <w:tabs>
          <w:tab w:val="left" w:pos="6575"/>
        </w:tabs>
        <w:ind w:left="360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869632" behindDoc="0" locked="0" layoutInCell="1" allowOverlap="1" wp14:anchorId="0EF96454" wp14:editId="108AB48C">
                <wp:simplePos x="0" y="0"/>
                <wp:positionH relativeFrom="column">
                  <wp:posOffset>-237690</wp:posOffset>
                </wp:positionH>
                <wp:positionV relativeFrom="paragraph">
                  <wp:posOffset>49255</wp:posOffset>
                </wp:positionV>
                <wp:extent cx="1101600" cy="659385"/>
                <wp:effectExtent l="0" t="0" r="22860" b="26670"/>
                <wp:wrapNone/>
                <wp:docPr id="121" name="Прямо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600" cy="659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Pr="002A43AB" w:rsidRDefault="00DF5878" w:rsidP="00CB64D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Остановка общественного транспорта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1" o:spid="_x0000_s1241" style="position:absolute;left:0;text-align:left;margin-left:-18.7pt;margin-top:3.9pt;width:86.75pt;height:51.9pt;z-index:25286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" fillcolor="white [3201]" strokecolor="black [3200]" strokeweight="2pt">
                <v:textbox>
                  <w:txbxContent>
                    <w:p w:rsidR="00DF5878" w:rsidRPr="002A43AB" w:rsidRDefault="00DF5878" w:rsidP="00CB64D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Остановка общественного транспорта</w:t>
                      </w:r>
                    </w:p>
                  </w:txbxContent>
                </v:textbox>
              </v:rect>
            </w:pict>
          </mc:Fallback>
        </mc:AlternateContent>
      </w:r>
      <w:r w:rsidR="00E95584">
        <w:rPr>
          <w:b/>
          <w:color w:val="000000"/>
          <w:spacing w:val="-4"/>
        </w:rPr>
        <w:t xml:space="preserve">                                                                                                    </w:t>
      </w:r>
    </w:p>
    <w:p w:rsidR="00E95584" w:rsidRDefault="00E95584" w:rsidP="00E95584">
      <w:pPr>
        <w:ind w:left="360"/>
        <w:jc w:val="right"/>
        <w:rPr>
          <w:b/>
          <w:color w:val="000000"/>
          <w:spacing w:val="-4"/>
        </w:rPr>
      </w:pPr>
    </w:p>
    <w:p w:rsidR="00E95584" w:rsidRDefault="00CB64DA" w:rsidP="00E95584">
      <w:pPr>
        <w:tabs>
          <w:tab w:val="left" w:pos="6293"/>
        </w:tabs>
        <w:ind w:left="360"/>
        <w:jc w:val="lef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846080" behindDoc="0" locked="0" layoutInCell="1" allowOverlap="1" wp14:anchorId="68111F93" wp14:editId="73F54847">
                <wp:simplePos x="0" y="0"/>
                <wp:positionH relativeFrom="column">
                  <wp:posOffset>906145</wp:posOffset>
                </wp:positionH>
                <wp:positionV relativeFrom="paragraph">
                  <wp:posOffset>20955</wp:posOffset>
                </wp:positionV>
                <wp:extent cx="501015" cy="337820"/>
                <wp:effectExtent l="0" t="0" r="13335" b="24130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" cy="3378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878" w:rsidRPr="00542E6E" w:rsidRDefault="00DF5878" w:rsidP="00E955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2E6E">
                              <w:rPr>
                                <w:sz w:val="20"/>
                                <w:szCs w:val="20"/>
                              </w:rPr>
                              <w:t>НТО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2" o:spid="_x0000_s1242" style="position:absolute;left:0;text-align:left;margin-left:71.35pt;margin-top:1.65pt;width:39.45pt;height:26.6pt;z-index:25284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" fillcolor="yellow" strokecolor="black [3200]" strokeweight="2pt">
                <v:textbox>
                  <w:txbxContent>
                    <w:p w:rsidR="00DF5878" w:rsidRPr="00542E6E" w:rsidRDefault="00DF5878" w:rsidP="00E9558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42E6E">
                        <w:rPr>
                          <w:sz w:val="20"/>
                          <w:szCs w:val="20"/>
                        </w:rPr>
                        <w:t>НТО</w:t>
                      </w:r>
                    </w:p>
                  </w:txbxContent>
                </v:textbox>
              </v:rect>
            </w:pict>
          </mc:Fallback>
        </mc:AlternateContent>
      </w:r>
    </w:p>
    <w:p w:rsidR="00E95584" w:rsidRDefault="00E95584" w:rsidP="00E95584">
      <w:pPr>
        <w:tabs>
          <w:tab w:val="left" w:pos="6293"/>
        </w:tabs>
        <w:ind w:left="360"/>
        <w:jc w:val="left"/>
        <w:rPr>
          <w:b/>
          <w:color w:val="000000"/>
          <w:spacing w:val="-4"/>
        </w:rPr>
      </w:pPr>
    </w:p>
    <w:p w:rsidR="00E95584" w:rsidRDefault="00CB64DA" w:rsidP="00E95584">
      <w:pPr>
        <w:tabs>
          <w:tab w:val="left" w:pos="6293"/>
        </w:tabs>
        <w:ind w:left="360"/>
        <w:jc w:val="lef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849152" behindDoc="0" locked="0" layoutInCell="1" allowOverlap="1" wp14:anchorId="6F3583D8" wp14:editId="730FEF73">
                <wp:simplePos x="0" y="0"/>
                <wp:positionH relativeFrom="column">
                  <wp:posOffset>3340100</wp:posOffset>
                </wp:positionH>
                <wp:positionV relativeFrom="paragraph">
                  <wp:posOffset>10160</wp:posOffset>
                </wp:positionV>
                <wp:extent cx="2930525" cy="0"/>
                <wp:effectExtent l="0" t="0" r="22225" b="19050"/>
                <wp:wrapNone/>
                <wp:docPr id="116" name="Прямая соединительная линия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" o:spid="_x0000_s1026" style="position:absolute;z-index:25284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pt,.8pt" to="493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852224" behindDoc="0" locked="0" layoutInCell="1" allowOverlap="1" wp14:anchorId="456203E4" wp14:editId="5C3C1812">
                <wp:simplePos x="0" y="0"/>
                <wp:positionH relativeFrom="column">
                  <wp:posOffset>-325120</wp:posOffset>
                </wp:positionH>
                <wp:positionV relativeFrom="paragraph">
                  <wp:posOffset>12700</wp:posOffset>
                </wp:positionV>
                <wp:extent cx="2962910" cy="5715"/>
                <wp:effectExtent l="0" t="0" r="27940" b="32385"/>
                <wp:wrapNone/>
                <wp:docPr id="117" name="Прямая соединительная линия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6291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7" o:spid="_x0000_s1026" style="position:absolute;flip:x;z-index:25285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6pt,1pt" to="207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" strokecolor="#4579b8 [3044]"/>
            </w:pict>
          </mc:Fallback>
        </mc:AlternateContent>
      </w:r>
    </w:p>
    <w:p w:rsidR="00E95584" w:rsidRDefault="00E95584" w:rsidP="00E95584">
      <w:pPr>
        <w:tabs>
          <w:tab w:val="left" w:pos="6293"/>
        </w:tabs>
        <w:ind w:left="360"/>
        <w:jc w:val="left"/>
        <w:rPr>
          <w:b/>
          <w:color w:val="000000"/>
          <w:spacing w:val="-4"/>
        </w:rPr>
      </w:pPr>
    </w:p>
    <w:p w:rsidR="00E95584" w:rsidRDefault="00CB64DA" w:rsidP="00E95584">
      <w:pPr>
        <w:tabs>
          <w:tab w:val="left" w:pos="6293"/>
        </w:tabs>
        <w:ind w:left="360"/>
        <w:jc w:val="left"/>
        <w:rPr>
          <w:b/>
          <w:color w:val="000000"/>
          <w:spacing w:val="-4"/>
        </w:rPr>
      </w:pPr>
      <w:proofErr w:type="spellStart"/>
      <w:r>
        <w:rPr>
          <w:b/>
          <w:color w:val="000000"/>
          <w:spacing w:val="-4"/>
        </w:rPr>
        <w:t>у</w:t>
      </w:r>
      <w:r w:rsidR="00E95584">
        <w:rPr>
          <w:b/>
          <w:color w:val="000000"/>
          <w:spacing w:val="-4"/>
        </w:rPr>
        <w:t>л</w:t>
      </w:r>
      <w:proofErr w:type="gramStart"/>
      <w:r w:rsidR="00E95584">
        <w:rPr>
          <w:b/>
          <w:color w:val="000000"/>
          <w:spacing w:val="-4"/>
        </w:rPr>
        <w:t>.Ю</w:t>
      </w:r>
      <w:proofErr w:type="gramEnd"/>
      <w:r w:rsidR="00E95584">
        <w:rPr>
          <w:b/>
          <w:color w:val="000000"/>
          <w:spacing w:val="-4"/>
        </w:rPr>
        <w:t>билейная</w:t>
      </w:r>
      <w:proofErr w:type="spellEnd"/>
      <w:r w:rsidR="00E95584">
        <w:rPr>
          <w:b/>
          <w:color w:val="000000"/>
          <w:spacing w:val="-4"/>
        </w:rPr>
        <w:tab/>
      </w:r>
    </w:p>
    <w:p w:rsidR="00E95584" w:rsidRDefault="00E95584" w:rsidP="00E95584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853248" behindDoc="0" locked="0" layoutInCell="1" allowOverlap="1" wp14:anchorId="6875C1A0" wp14:editId="08921861">
                <wp:simplePos x="0" y="0"/>
                <wp:positionH relativeFrom="column">
                  <wp:posOffset>-266700</wp:posOffset>
                </wp:positionH>
                <wp:positionV relativeFrom="paragraph">
                  <wp:posOffset>138430</wp:posOffset>
                </wp:positionV>
                <wp:extent cx="3609340" cy="0"/>
                <wp:effectExtent l="0" t="0" r="10160" b="19050"/>
                <wp:wrapNone/>
                <wp:docPr id="118" name="Прямая соединительная линия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9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8" o:spid="_x0000_s1026" style="position:absolute;flip:x;z-index:252853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10.9pt" to="263.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2850176" behindDoc="0" locked="0" layoutInCell="1" allowOverlap="1" wp14:anchorId="67BE0160" wp14:editId="7F47AC4B">
                <wp:simplePos x="0" y="0"/>
                <wp:positionH relativeFrom="column">
                  <wp:posOffset>3340100</wp:posOffset>
                </wp:positionH>
                <wp:positionV relativeFrom="paragraph">
                  <wp:posOffset>136525</wp:posOffset>
                </wp:positionV>
                <wp:extent cx="2932430" cy="0"/>
                <wp:effectExtent l="0" t="0" r="20320" b="19050"/>
                <wp:wrapNone/>
                <wp:docPr id="119" name="Прямая соединительная лини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2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9" o:spid="_x0000_s1026" style="position:absolute;z-index:25285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pt,10.75pt" to="493.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" strokecolor="#4579b8 [3044]"/>
            </w:pict>
          </mc:Fallback>
        </mc:AlternateContent>
      </w:r>
    </w:p>
    <w:p w:rsidR="00E95584" w:rsidRDefault="00E95584" w:rsidP="00E95584">
      <w:pPr>
        <w:ind w:left="360"/>
        <w:jc w:val="right"/>
        <w:rPr>
          <w:b/>
          <w:color w:val="000000"/>
          <w:spacing w:val="-4"/>
        </w:rPr>
      </w:pPr>
    </w:p>
    <w:p w:rsidR="00E95584" w:rsidRDefault="00E95584" w:rsidP="00E95584">
      <w:pPr>
        <w:ind w:left="360"/>
        <w:jc w:val="right"/>
        <w:rPr>
          <w:b/>
          <w:color w:val="000000"/>
          <w:spacing w:val="-4"/>
        </w:rPr>
      </w:pPr>
    </w:p>
    <w:p w:rsidR="00E95584" w:rsidRDefault="00E95584" w:rsidP="00E95584">
      <w:pPr>
        <w:ind w:left="360"/>
        <w:jc w:val="righ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lastRenderedPageBreak/>
        <w:t>Приложение №2</w:t>
      </w:r>
    </w:p>
    <w:p w:rsidR="009127BA" w:rsidRDefault="009127BA" w:rsidP="009127BA">
      <w:pPr>
        <w:ind w:left="360"/>
        <w:jc w:val="righ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к Конкурсной документации</w:t>
      </w:r>
    </w:p>
    <w:p w:rsidR="009127BA" w:rsidRDefault="009127BA" w:rsidP="009127BA">
      <w:pPr>
        <w:ind w:left="360"/>
        <w:rPr>
          <w:b/>
          <w:color w:val="000000"/>
          <w:spacing w:val="-4"/>
        </w:rPr>
      </w:pPr>
    </w:p>
    <w:p w:rsidR="009127BA" w:rsidRDefault="009127BA" w:rsidP="009127BA">
      <w:pPr>
        <w:ind w:left="360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ОБРАЗЦЫ ФОРМ </w:t>
      </w:r>
      <w:r w:rsidR="00F1297B">
        <w:rPr>
          <w:b/>
          <w:color w:val="000000"/>
          <w:spacing w:val="-4"/>
        </w:rPr>
        <w:t xml:space="preserve"> </w:t>
      </w:r>
      <w:r>
        <w:rPr>
          <w:b/>
          <w:color w:val="000000"/>
          <w:spacing w:val="-4"/>
        </w:rPr>
        <w:t xml:space="preserve">И ДОКУМЕНТОВ </w:t>
      </w:r>
      <w:r w:rsidR="00F1297B">
        <w:rPr>
          <w:b/>
          <w:color w:val="000000"/>
          <w:spacing w:val="-4"/>
        </w:rPr>
        <w:t xml:space="preserve"> </w:t>
      </w:r>
      <w:r>
        <w:rPr>
          <w:b/>
          <w:color w:val="000000"/>
          <w:spacing w:val="-4"/>
        </w:rPr>
        <w:t>ДЛЯ ЗАПОЛНЕНИЯ УЧАСТНИКАМИ КОНКУРСА</w:t>
      </w:r>
    </w:p>
    <w:p w:rsidR="00E37975" w:rsidRPr="00E37975" w:rsidRDefault="00E37975" w:rsidP="00E37975">
      <w:pPr>
        <w:jc w:val="lef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E37975" w:rsidRPr="00E37975" w:rsidRDefault="00E37975" w:rsidP="00E37975">
      <w:pPr>
        <w:ind w:firstLine="54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37975" w:rsidRPr="00E37975" w:rsidRDefault="00E37975" w:rsidP="00E37975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37975">
        <w:rPr>
          <w:bCs/>
          <w:sz w:val="28"/>
          <w:szCs w:val="28"/>
          <w:bdr w:val="none" w:sz="0" w:space="0" w:color="auto" w:frame="1"/>
        </w:rPr>
        <w:t>Главе</w:t>
      </w:r>
    </w:p>
    <w:p w:rsidR="00E37975" w:rsidRPr="00E37975" w:rsidRDefault="00E37975" w:rsidP="00E37975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37975">
        <w:rPr>
          <w:bCs/>
          <w:sz w:val="28"/>
          <w:szCs w:val="28"/>
          <w:bdr w:val="none" w:sz="0" w:space="0" w:color="auto" w:frame="1"/>
        </w:rPr>
        <w:t>МО «Красногвардейский район»</w:t>
      </w:r>
    </w:p>
    <w:p w:rsidR="00E37975" w:rsidRPr="00E37975" w:rsidRDefault="00E37975" w:rsidP="00E37975">
      <w:pPr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E37975" w:rsidRPr="00E37975" w:rsidRDefault="00E37975" w:rsidP="00E37975">
      <w:pPr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37975">
        <w:rPr>
          <w:bCs/>
          <w:sz w:val="28"/>
          <w:szCs w:val="28"/>
          <w:bdr w:val="none" w:sz="0" w:space="0" w:color="auto" w:frame="1"/>
        </w:rPr>
        <w:t>Форма заявки</w:t>
      </w:r>
    </w:p>
    <w:p w:rsidR="00E37975" w:rsidRPr="00E37975" w:rsidRDefault="00E37975" w:rsidP="00E37975">
      <w:pPr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37975">
        <w:rPr>
          <w:bCs/>
          <w:sz w:val="28"/>
          <w:szCs w:val="28"/>
          <w:bdr w:val="none" w:sz="0" w:space="0" w:color="auto" w:frame="1"/>
        </w:rPr>
        <w:t>на участие в конкурсном отборе</w:t>
      </w:r>
    </w:p>
    <w:p w:rsidR="00E37975" w:rsidRPr="00E37975" w:rsidRDefault="00E37975" w:rsidP="00E37975">
      <w:pPr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E37975" w:rsidRPr="00E37975" w:rsidRDefault="00E37975" w:rsidP="00E37975">
      <w:pPr>
        <w:jc w:val="lef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37975">
        <w:rPr>
          <w:bCs/>
          <w:sz w:val="28"/>
          <w:szCs w:val="28"/>
          <w:bdr w:val="none" w:sz="0" w:space="0" w:color="auto" w:frame="1"/>
        </w:rPr>
        <w:t>Прошу Вас  предоставить торговое место для размещения нестационарного торгового объекта:</w:t>
      </w:r>
    </w:p>
    <w:p w:rsidR="00E37975" w:rsidRPr="00E37975" w:rsidRDefault="00E37975" w:rsidP="00E37975">
      <w:pPr>
        <w:jc w:val="lef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37975">
        <w:rPr>
          <w:bCs/>
          <w:sz w:val="28"/>
          <w:szCs w:val="28"/>
          <w:bdr w:val="none" w:sz="0" w:space="0" w:color="auto" w:frame="1"/>
        </w:rPr>
        <w:t>Наименование юридического лица, (Ф.И.О.) индивидуального предпринимателя___________________________________________________________________________________________________</w:t>
      </w:r>
      <w:r w:rsidR="00702181">
        <w:rPr>
          <w:bCs/>
          <w:sz w:val="28"/>
          <w:szCs w:val="28"/>
          <w:bdr w:val="none" w:sz="0" w:space="0" w:color="auto" w:frame="1"/>
        </w:rPr>
        <w:t>______________________________</w:t>
      </w:r>
    </w:p>
    <w:p w:rsidR="00E37975" w:rsidRPr="00E37975" w:rsidRDefault="00E37975" w:rsidP="00E37975">
      <w:pPr>
        <w:jc w:val="lef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37975">
        <w:rPr>
          <w:bCs/>
          <w:sz w:val="28"/>
          <w:szCs w:val="28"/>
          <w:bdr w:val="none" w:sz="0" w:space="0" w:color="auto" w:frame="1"/>
        </w:rPr>
        <w:t>Место нахождения юридического лица (индивидуального предпринимателя)__________________________________________________________________________________________________</w:t>
      </w:r>
      <w:r w:rsidR="00702181">
        <w:rPr>
          <w:bCs/>
          <w:sz w:val="28"/>
          <w:szCs w:val="28"/>
          <w:bdr w:val="none" w:sz="0" w:space="0" w:color="auto" w:frame="1"/>
        </w:rPr>
        <w:t>_______________________________</w:t>
      </w:r>
    </w:p>
    <w:p w:rsidR="00E37975" w:rsidRPr="00E37975" w:rsidRDefault="00E37975" w:rsidP="00E37975">
      <w:pPr>
        <w:jc w:val="lef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37975">
        <w:rPr>
          <w:bCs/>
          <w:sz w:val="28"/>
          <w:szCs w:val="28"/>
          <w:bdr w:val="none" w:sz="0" w:space="0" w:color="auto" w:frame="1"/>
        </w:rPr>
        <w:t>Почтовый адре</w:t>
      </w:r>
      <w:proofErr w:type="gramStart"/>
      <w:r w:rsidRPr="00E37975">
        <w:rPr>
          <w:bCs/>
          <w:sz w:val="28"/>
          <w:szCs w:val="28"/>
          <w:bdr w:val="none" w:sz="0" w:space="0" w:color="auto" w:frame="1"/>
        </w:rPr>
        <w:t>с(</w:t>
      </w:r>
      <w:proofErr w:type="gramEnd"/>
      <w:r w:rsidRPr="00E37975">
        <w:rPr>
          <w:bCs/>
          <w:sz w:val="28"/>
          <w:szCs w:val="28"/>
          <w:bdr w:val="none" w:sz="0" w:space="0" w:color="auto" w:frame="1"/>
        </w:rPr>
        <w:t>для юридического лица)______________________________________________________________________________________________________________</w:t>
      </w:r>
      <w:r w:rsidR="00702181">
        <w:rPr>
          <w:bCs/>
          <w:sz w:val="28"/>
          <w:szCs w:val="28"/>
          <w:bdr w:val="none" w:sz="0" w:space="0" w:color="auto" w:frame="1"/>
        </w:rPr>
        <w:t>______________________________</w:t>
      </w:r>
    </w:p>
    <w:p w:rsidR="00E37975" w:rsidRPr="00E37975" w:rsidRDefault="00E37975" w:rsidP="00E37975">
      <w:pPr>
        <w:jc w:val="lef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37975">
        <w:rPr>
          <w:bCs/>
          <w:sz w:val="28"/>
          <w:szCs w:val="28"/>
          <w:bdr w:val="none" w:sz="0" w:space="0" w:color="auto" w:frame="1"/>
        </w:rPr>
        <w:t>Паспортные данные (для индивидуального предпринимателя)_________________________________________________________</w:t>
      </w:r>
    </w:p>
    <w:p w:rsidR="00E37975" w:rsidRPr="00E37975" w:rsidRDefault="00E37975" w:rsidP="00E37975">
      <w:pPr>
        <w:jc w:val="lef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37975">
        <w:rPr>
          <w:bCs/>
          <w:sz w:val="28"/>
          <w:szCs w:val="28"/>
          <w:bdr w:val="none" w:sz="0" w:space="0" w:color="auto" w:frame="1"/>
        </w:rPr>
        <w:t>ИНН: ____________________________________________________________________</w:t>
      </w:r>
    </w:p>
    <w:p w:rsidR="00E37975" w:rsidRPr="00E37975" w:rsidRDefault="00E37975" w:rsidP="00E37975">
      <w:pPr>
        <w:jc w:val="lef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37975">
        <w:rPr>
          <w:bCs/>
          <w:sz w:val="28"/>
          <w:szCs w:val="28"/>
          <w:bdr w:val="none" w:sz="0" w:space="0" w:color="auto" w:frame="1"/>
        </w:rPr>
        <w:t>________________</w:t>
      </w:r>
    </w:p>
    <w:p w:rsidR="00E37975" w:rsidRPr="00E37975" w:rsidRDefault="00E37975" w:rsidP="00E37975">
      <w:pPr>
        <w:jc w:val="lef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37975">
        <w:rPr>
          <w:bCs/>
          <w:sz w:val="28"/>
          <w:szCs w:val="28"/>
          <w:bdr w:val="none" w:sz="0" w:space="0" w:color="auto" w:frame="1"/>
        </w:rPr>
        <w:t>(заявитель)                                                                   (подпись)                          (расшифровка)</w:t>
      </w:r>
    </w:p>
    <w:p w:rsidR="00E37975" w:rsidRPr="00E37975" w:rsidRDefault="00E37975" w:rsidP="00E37975">
      <w:pPr>
        <w:jc w:val="lef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E37975" w:rsidRPr="00E37975" w:rsidRDefault="00E37975" w:rsidP="00E37975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37975">
        <w:rPr>
          <w:bCs/>
          <w:sz w:val="28"/>
          <w:szCs w:val="28"/>
          <w:bdr w:val="none" w:sz="0" w:space="0" w:color="auto" w:frame="1"/>
        </w:rPr>
        <w:t>М.П.</w:t>
      </w:r>
    </w:p>
    <w:p w:rsidR="00E37975" w:rsidRPr="00E37975" w:rsidRDefault="00E37975" w:rsidP="00E37975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37975">
        <w:rPr>
          <w:bCs/>
          <w:sz w:val="28"/>
          <w:szCs w:val="28"/>
          <w:bdr w:val="none" w:sz="0" w:space="0" w:color="auto" w:frame="1"/>
        </w:rPr>
        <w:t>номер телефона_________________________</w:t>
      </w:r>
    </w:p>
    <w:p w:rsidR="00E37975" w:rsidRPr="00E37975" w:rsidRDefault="00E37975" w:rsidP="00E37975">
      <w:pPr>
        <w:ind w:firstLine="54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37975" w:rsidRPr="00E37975" w:rsidRDefault="00E37975" w:rsidP="00E37975">
      <w:pPr>
        <w:ind w:firstLine="54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  <w:r w:rsidRPr="00741581">
        <w:rPr>
          <w:b/>
          <w:bCs/>
          <w:caps/>
          <w:color w:val="000000"/>
          <w:spacing w:val="-1"/>
          <w:sz w:val="22"/>
          <w:szCs w:val="22"/>
        </w:rPr>
        <w:t xml:space="preserve">                                                                                   </w:t>
      </w:r>
    </w:p>
    <w:sectPr w:rsidR="009127BA" w:rsidSect="00AB27DA">
      <w:headerReference w:type="default" r:id="rId9"/>
      <w:footerReference w:type="default" r:id="rId10"/>
      <w:foot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11C" w:rsidRDefault="00A0311C" w:rsidP="009D6F6C">
      <w:r>
        <w:separator/>
      </w:r>
    </w:p>
  </w:endnote>
  <w:endnote w:type="continuationSeparator" w:id="0">
    <w:p w:rsidR="00A0311C" w:rsidRDefault="00A0311C" w:rsidP="009D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88836"/>
      <w:docPartObj>
        <w:docPartGallery w:val="Page Numbers (Bottom of Page)"/>
        <w:docPartUnique/>
      </w:docPartObj>
    </w:sdtPr>
    <w:sdtContent>
      <w:p w:rsidR="00DF5878" w:rsidRDefault="00DF587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E56">
          <w:rPr>
            <w:noProof/>
          </w:rPr>
          <w:t>34</w:t>
        </w:r>
        <w:r>
          <w:fldChar w:fldCharType="end"/>
        </w:r>
      </w:p>
    </w:sdtContent>
  </w:sdt>
  <w:p w:rsidR="00DF5878" w:rsidRDefault="00DF5878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878" w:rsidRDefault="00DF5878">
    <w:pPr>
      <w:pStyle w:val="af0"/>
      <w:jc w:val="center"/>
    </w:pPr>
  </w:p>
  <w:p w:rsidR="00DF5878" w:rsidRDefault="00DF587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11C" w:rsidRDefault="00A0311C" w:rsidP="009D6F6C">
      <w:r>
        <w:separator/>
      </w:r>
    </w:p>
  </w:footnote>
  <w:footnote w:type="continuationSeparator" w:id="0">
    <w:p w:rsidR="00A0311C" w:rsidRDefault="00A0311C" w:rsidP="009D6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878" w:rsidRDefault="00DF5878">
    <w:pPr>
      <w:pStyle w:val="ae"/>
      <w:jc w:val="center"/>
    </w:pPr>
  </w:p>
  <w:p w:rsidR="00DF5878" w:rsidRDefault="00DF5878" w:rsidP="006F35A8">
    <w:pPr>
      <w:pStyle w:val="ae"/>
      <w:tabs>
        <w:tab w:val="clear" w:pos="4153"/>
        <w:tab w:val="left" w:pos="830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37406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1"/>
    <w:multiLevelType w:val="multi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5">
    <w:nsid w:val="00000015"/>
    <w:multiLevelType w:val="multilevel"/>
    <w:tmpl w:val="3F18CA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7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8">
    <w:nsid w:val="00000018"/>
    <w:multiLevelType w:val="multilevel"/>
    <w:tmpl w:val="00000018"/>
    <w:name w:val="WW8Num25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1">
    <w:nsid w:val="07044729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5D0A17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0B7752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510090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575DEF"/>
    <w:multiLevelType w:val="hybridMultilevel"/>
    <w:tmpl w:val="D49045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F6C1D75"/>
    <w:multiLevelType w:val="hybridMultilevel"/>
    <w:tmpl w:val="D0A26644"/>
    <w:lvl w:ilvl="0" w:tplc="A3DE089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1"/>
  </w:num>
  <w:num w:numId="5">
    <w:abstractNumId w:val="20"/>
  </w:num>
  <w:num w:numId="6">
    <w:abstractNumId w:val="18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2"/>
  </w:num>
  <w:num w:numId="17">
    <w:abstractNumId w:val="14"/>
  </w:num>
  <w:num w:numId="18">
    <w:abstractNumId w:val="13"/>
  </w:num>
  <w:num w:numId="19">
    <w:abstractNumId w:val="1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59"/>
    <w:rsid w:val="0000050C"/>
    <w:rsid w:val="0000174A"/>
    <w:rsid w:val="00001C29"/>
    <w:rsid w:val="00002287"/>
    <w:rsid w:val="00003546"/>
    <w:rsid w:val="0000379C"/>
    <w:rsid w:val="0000384B"/>
    <w:rsid w:val="00005BA7"/>
    <w:rsid w:val="00006498"/>
    <w:rsid w:val="00006D28"/>
    <w:rsid w:val="0001048D"/>
    <w:rsid w:val="000122DD"/>
    <w:rsid w:val="000134F6"/>
    <w:rsid w:val="000138D2"/>
    <w:rsid w:val="00014CE2"/>
    <w:rsid w:val="00017B6C"/>
    <w:rsid w:val="000204A4"/>
    <w:rsid w:val="00020751"/>
    <w:rsid w:val="00022821"/>
    <w:rsid w:val="00022B8A"/>
    <w:rsid w:val="0002369F"/>
    <w:rsid w:val="00023BE0"/>
    <w:rsid w:val="000255F9"/>
    <w:rsid w:val="00025B70"/>
    <w:rsid w:val="00026515"/>
    <w:rsid w:val="0003223F"/>
    <w:rsid w:val="00033661"/>
    <w:rsid w:val="0003385C"/>
    <w:rsid w:val="00036771"/>
    <w:rsid w:val="00036D96"/>
    <w:rsid w:val="00036DEF"/>
    <w:rsid w:val="00037110"/>
    <w:rsid w:val="0003786B"/>
    <w:rsid w:val="00040529"/>
    <w:rsid w:val="00042845"/>
    <w:rsid w:val="000431C4"/>
    <w:rsid w:val="00043680"/>
    <w:rsid w:val="00043FBB"/>
    <w:rsid w:val="00044000"/>
    <w:rsid w:val="00044255"/>
    <w:rsid w:val="00044472"/>
    <w:rsid w:val="00045A5D"/>
    <w:rsid w:val="00046AF5"/>
    <w:rsid w:val="00046C1B"/>
    <w:rsid w:val="000472F3"/>
    <w:rsid w:val="000516CA"/>
    <w:rsid w:val="000528F6"/>
    <w:rsid w:val="0005306A"/>
    <w:rsid w:val="000531E9"/>
    <w:rsid w:val="0005338E"/>
    <w:rsid w:val="00054370"/>
    <w:rsid w:val="00054F60"/>
    <w:rsid w:val="00055240"/>
    <w:rsid w:val="00055870"/>
    <w:rsid w:val="00056037"/>
    <w:rsid w:val="00056CA1"/>
    <w:rsid w:val="00056FB9"/>
    <w:rsid w:val="00057C5F"/>
    <w:rsid w:val="000602CA"/>
    <w:rsid w:val="00060C95"/>
    <w:rsid w:val="00061249"/>
    <w:rsid w:val="00062BA6"/>
    <w:rsid w:val="00063021"/>
    <w:rsid w:val="0006518A"/>
    <w:rsid w:val="00065A9F"/>
    <w:rsid w:val="00066C50"/>
    <w:rsid w:val="000700F7"/>
    <w:rsid w:val="000703AC"/>
    <w:rsid w:val="00070402"/>
    <w:rsid w:val="00071061"/>
    <w:rsid w:val="00071E9C"/>
    <w:rsid w:val="0007384E"/>
    <w:rsid w:val="0007458E"/>
    <w:rsid w:val="000754DE"/>
    <w:rsid w:val="0007693A"/>
    <w:rsid w:val="0008079C"/>
    <w:rsid w:val="00082AB8"/>
    <w:rsid w:val="0008407F"/>
    <w:rsid w:val="00085104"/>
    <w:rsid w:val="00085D8E"/>
    <w:rsid w:val="00090692"/>
    <w:rsid w:val="00090D81"/>
    <w:rsid w:val="000930C5"/>
    <w:rsid w:val="000973F9"/>
    <w:rsid w:val="00097838"/>
    <w:rsid w:val="000A0F75"/>
    <w:rsid w:val="000A2462"/>
    <w:rsid w:val="000A352A"/>
    <w:rsid w:val="000A6708"/>
    <w:rsid w:val="000A6C3D"/>
    <w:rsid w:val="000A7DBE"/>
    <w:rsid w:val="000B03F5"/>
    <w:rsid w:val="000B17FF"/>
    <w:rsid w:val="000B18C6"/>
    <w:rsid w:val="000B280F"/>
    <w:rsid w:val="000B2E48"/>
    <w:rsid w:val="000B3074"/>
    <w:rsid w:val="000B522E"/>
    <w:rsid w:val="000B623E"/>
    <w:rsid w:val="000B7519"/>
    <w:rsid w:val="000C104A"/>
    <w:rsid w:val="000C148E"/>
    <w:rsid w:val="000C1D06"/>
    <w:rsid w:val="000C4898"/>
    <w:rsid w:val="000C51E5"/>
    <w:rsid w:val="000C5B6E"/>
    <w:rsid w:val="000C6700"/>
    <w:rsid w:val="000D00BC"/>
    <w:rsid w:val="000D1257"/>
    <w:rsid w:val="000D2AB6"/>
    <w:rsid w:val="000D3123"/>
    <w:rsid w:val="000D57D9"/>
    <w:rsid w:val="000D61E7"/>
    <w:rsid w:val="000D6DDB"/>
    <w:rsid w:val="000E046B"/>
    <w:rsid w:val="000E0D75"/>
    <w:rsid w:val="000E19B6"/>
    <w:rsid w:val="000E2267"/>
    <w:rsid w:val="000E2426"/>
    <w:rsid w:val="000E2AF3"/>
    <w:rsid w:val="000E2B18"/>
    <w:rsid w:val="000E30C9"/>
    <w:rsid w:val="000E34D2"/>
    <w:rsid w:val="000E38F5"/>
    <w:rsid w:val="000E63AD"/>
    <w:rsid w:val="000E688B"/>
    <w:rsid w:val="000E6EEE"/>
    <w:rsid w:val="000E6FB0"/>
    <w:rsid w:val="000F04AC"/>
    <w:rsid w:val="000F0F78"/>
    <w:rsid w:val="000F1DE9"/>
    <w:rsid w:val="000F34C5"/>
    <w:rsid w:val="000F3970"/>
    <w:rsid w:val="000F3992"/>
    <w:rsid w:val="000F429F"/>
    <w:rsid w:val="000F45FB"/>
    <w:rsid w:val="000F514A"/>
    <w:rsid w:val="000F5CB7"/>
    <w:rsid w:val="000F65B8"/>
    <w:rsid w:val="000F7EB3"/>
    <w:rsid w:val="001002D1"/>
    <w:rsid w:val="0010055C"/>
    <w:rsid w:val="00100D33"/>
    <w:rsid w:val="00102B4F"/>
    <w:rsid w:val="00102E17"/>
    <w:rsid w:val="001034D9"/>
    <w:rsid w:val="00103792"/>
    <w:rsid w:val="0010538C"/>
    <w:rsid w:val="00105AD5"/>
    <w:rsid w:val="0010714D"/>
    <w:rsid w:val="001074E8"/>
    <w:rsid w:val="00110B4E"/>
    <w:rsid w:val="00112113"/>
    <w:rsid w:val="00116AB8"/>
    <w:rsid w:val="00121854"/>
    <w:rsid w:val="0012447B"/>
    <w:rsid w:val="00124CB0"/>
    <w:rsid w:val="0012603A"/>
    <w:rsid w:val="00126D8C"/>
    <w:rsid w:val="00127981"/>
    <w:rsid w:val="00127D0D"/>
    <w:rsid w:val="001305AA"/>
    <w:rsid w:val="00130E8F"/>
    <w:rsid w:val="00132132"/>
    <w:rsid w:val="0013229D"/>
    <w:rsid w:val="001323B0"/>
    <w:rsid w:val="0013313E"/>
    <w:rsid w:val="00133891"/>
    <w:rsid w:val="00133F34"/>
    <w:rsid w:val="001343E6"/>
    <w:rsid w:val="00135971"/>
    <w:rsid w:val="00136142"/>
    <w:rsid w:val="00137EF7"/>
    <w:rsid w:val="001407D3"/>
    <w:rsid w:val="00143F18"/>
    <w:rsid w:val="0014465A"/>
    <w:rsid w:val="00145333"/>
    <w:rsid w:val="0015126D"/>
    <w:rsid w:val="00151678"/>
    <w:rsid w:val="00151D85"/>
    <w:rsid w:val="00151E2F"/>
    <w:rsid w:val="00152252"/>
    <w:rsid w:val="00152485"/>
    <w:rsid w:val="001533D2"/>
    <w:rsid w:val="0015630B"/>
    <w:rsid w:val="00156389"/>
    <w:rsid w:val="0015639D"/>
    <w:rsid w:val="00156703"/>
    <w:rsid w:val="00156E77"/>
    <w:rsid w:val="00157D12"/>
    <w:rsid w:val="00160AAE"/>
    <w:rsid w:val="00161539"/>
    <w:rsid w:val="00162116"/>
    <w:rsid w:val="00163067"/>
    <w:rsid w:val="00166373"/>
    <w:rsid w:val="001677F4"/>
    <w:rsid w:val="00167CC0"/>
    <w:rsid w:val="00170CCE"/>
    <w:rsid w:val="00173011"/>
    <w:rsid w:val="00174405"/>
    <w:rsid w:val="00174DAF"/>
    <w:rsid w:val="00175229"/>
    <w:rsid w:val="00175395"/>
    <w:rsid w:val="00176C2D"/>
    <w:rsid w:val="001775B7"/>
    <w:rsid w:val="00177950"/>
    <w:rsid w:val="00180A4A"/>
    <w:rsid w:val="00180E04"/>
    <w:rsid w:val="00184031"/>
    <w:rsid w:val="00184CDE"/>
    <w:rsid w:val="00184DD7"/>
    <w:rsid w:val="001858A3"/>
    <w:rsid w:val="00185B00"/>
    <w:rsid w:val="00187D94"/>
    <w:rsid w:val="00187E4C"/>
    <w:rsid w:val="001912F6"/>
    <w:rsid w:val="0019167D"/>
    <w:rsid w:val="001918F9"/>
    <w:rsid w:val="00193D1B"/>
    <w:rsid w:val="00194474"/>
    <w:rsid w:val="00195BA9"/>
    <w:rsid w:val="00195E03"/>
    <w:rsid w:val="00196DCA"/>
    <w:rsid w:val="00196F77"/>
    <w:rsid w:val="00197241"/>
    <w:rsid w:val="0019795E"/>
    <w:rsid w:val="00197EAA"/>
    <w:rsid w:val="00197F75"/>
    <w:rsid w:val="001A1ADE"/>
    <w:rsid w:val="001A1EFD"/>
    <w:rsid w:val="001A203C"/>
    <w:rsid w:val="001A2F9E"/>
    <w:rsid w:val="001A6374"/>
    <w:rsid w:val="001A774C"/>
    <w:rsid w:val="001A7A08"/>
    <w:rsid w:val="001B02AF"/>
    <w:rsid w:val="001B0C8E"/>
    <w:rsid w:val="001B0F31"/>
    <w:rsid w:val="001B18ED"/>
    <w:rsid w:val="001B26E7"/>
    <w:rsid w:val="001B2952"/>
    <w:rsid w:val="001B3C6C"/>
    <w:rsid w:val="001B40A9"/>
    <w:rsid w:val="001B5F9E"/>
    <w:rsid w:val="001B61EC"/>
    <w:rsid w:val="001B78FB"/>
    <w:rsid w:val="001C1B97"/>
    <w:rsid w:val="001C318E"/>
    <w:rsid w:val="001C475E"/>
    <w:rsid w:val="001C4A97"/>
    <w:rsid w:val="001C67EB"/>
    <w:rsid w:val="001C6B51"/>
    <w:rsid w:val="001C6F28"/>
    <w:rsid w:val="001D1253"/>
    <w:rsid w:val="001D1341"/>
    <w:rsid w:val="001D192F"/>
    <w:rsid w:val="001D1959"/>
    <w:rsid w:val="001D19A2"/>
    <w:rsid w:val="001D26EB"/>
    <w:rsid w:val="001D301E"/>
    <w:rsid w:val="001D5BAC"/>
    <w:rsid w:val="001D5E82"/>
    <w:rsid w:val="001D6F70"/>
    <w:rsid w:val="001D7710"/>
    <w:rsid w:val="001D796A"/>
    <w:rsid w:val="001D7CB7"/>
    <w:rsid w:val="001D7FCB"/>
    <w:rsid w:val="001E041D"/>
    <w:rsid w:val="001E1965"/>
    <w:rsid w:val="001E1F8E"/>
    <w:rsid w:val="001E2F02"/>
    <w:rsid w:val="001E3114"/>
    <w:rsid w:val="001E373A"/>
    <w:rsid w:val="001E38D4"/>
    <w:rsid w:val="001E3BD1"/>
    <w:rsid w:val="001E405C"/>
    <w:rsid w:val="001E4669"/>
    <w:rsid w:val="001E4FF4"/>
    <w:rsid w:val="001E5194"/>
    <w:rsid w:val="001E7FAA"/>
    <w:rsid w:val="001F016C"/>
    <w:rsid w:val="001F0481"/>
    <w:rsid w:val="001F0BC3"/>
    <w:rsid w:val="001F0FE3"/>
    <w:rsid w:val="001F1559"/>
    <w:rsid w:val="001F21F3"/>
    <w:rsid w:val="001F3396"/>
    <w:rsid w:val="001F3D18"/>
    <w:rsid w:val="001F6CF8"/>
    <w:rsid w:val="001F7E65"/>
    <w:rsid w:val="002001BC"/>
    <w:rsid w:val="002015AF"/>
    <w:rsid w:val="00202A7B"/>
    <w:rsid w:val="002033C8"/>
    <w:rsid w:val="0020461A"/>
    <w:rsid w:val="00204F3D"/>
    <w:rsid w:val="00206302"/>
    <w:rsid w:val="00207350"/>
    <w:rsid w:val="00207506"/>
    <w:rsid w:val="002078BD"/>
    <w:rsid w:val="0020797A"/>
    <w:rsid w:val="00211E37"/>
    <w:rsid w:val="002121AF"/>
    <w:rsid w:val="002148C9"/>
    <w:rsid w:val="00214AAF"/>
    <w:rsid w:val="00215C0B"/>
    <w:rsid w:val="002161EC"/>
    <w:rsid w:val="0021637E"/>
    <w:rsid w:val="002176E4"/>
    <w:rsid w:val="00221035"/>
    <w:rsid w:val="00221041"/>
    <w:rsid w:val="00221E6F"/>
    <w:rsid w:val="00223161"/>
    <w:rsid w:val="002238FD"/>
    <w:rsid w:val="00225637"/>
    <w:rsid w:val="00225854"/>
    <w:rsid w:val="00225E9D"/>
    <w:rsid w:val="002264B4"/>
    <w:rsid w:val="00232408"/>
    <w:rsid w:val="00232E87"/>
    <w:rsid w:val="002349DD"/>
    <w:rsid w:val="00234B17"/>
    <w:rsid w:val="0023621E"/>
    <w:rsid w:val="0023634B"/>
    <w:rsid w:val="00236697"/>
    <w:rsid w:val="00236932"/>
    <w:rsid w:val="00237E57"/>
    <w:rsid w:val="00240B9B"/>
    <w:rsid w:val="00243501"/>
    <w:rsid w:val="00246642"/>
    <w:rsid w:val="00247299"/>
    <w:rsid w:val="002478A2"/>
    <w:rsid w:val="00251DBA"/>
    <w:rsid w:val="00253BCC"/>
    <w:rsid w:val="00253EAF"/>
    <w:rsid w:val="00254AF7"/>
    <w:rsid w:val="00255BDE"/>
    <w:rsid w:val="002562A2"/>
    <w:rsid w:val="00256AAD"/>
    <w:rsid w:val="00261D42"/>
    <w:rsid w:val="002621E3"/>
    <w:rsid w:val="00262721"/>
    <w:rsid w:val="00262936"/>
    <w:rsid w:val="00262D8A"/>
    <w:rsid w:val="00263290"/>
    <w:rsid w:val="002638EA"/>
    <w:rsid w:val="00263C4D"/>
    <w:rsid w:val="00265AAA"/>
    <w:rsid w:val="00266D36"/>
    <w:rsid w:val="00267099"/>
    <w:rsid w:val="00267AF6"/>
    <w:rsid w:val="00271235"/>
    <w:rsid w:val="00271DE5"/>
    <w:rsid w:val="00272227"/>
    <w:rsid w:val="00272266"/>
    <w:rsid w:val="00273BB1"/>
    <w:rsid w:val="00273FEF"/>
    <w:rsid w:val="00275CA0"/>
    <w:rsid w:val="0027682C"/>
    <w:rsid w:val="00277225"/>
    <w:rsid w:val="002772C0"/>
    <w:rsid w:val="0028002D"/>
    <w:rsid w:val="002802D3"/>
    <w:rsid w:val="00280349"/>
    <w:rsid w:val="002814E5"/>
    <w:rsid w:val="00282734"/>
    <w:rsid w:val="00282810"/>
    <w:rsid w:val="00283F63"/>
    <w:rsid w:val="0028665C"/>
    <w:rsid w:val="0029133E"/>
    <w:rsid w:val="0029628C"/>
    <w:rsid w:val="00296486"/>
    <w:rsid w:val="002971D9"/>
    <w:rsid w:val="00297428"/>
    <w:rsid w:val="002A0038"/>
    <w:rsid w:val="002A1476"/>
    <w:rsid w:val="002A20DB"/>
    <w:rsid w:val="002A2929"/>
    <w:rsid w:val="002A2B88"/>
    <w:rsid w:val="002A2DF8"/>
    <w:rsid w:val="002A3007"/>
    <w:rsid w:val="002A381D"/>
    <w:rsid w:val="002A43AB"/>
    <w:rsid w:val="002A47DF"/>
    <w:rsid w:val="002A4B42"/>
    <w:rsid w:val="002A7120"/>
    <w:rsid w:val="002A73E0"/>
    <w:rsid w:val="002B0992"/>
    <w:rsid w:val="002B1397"/>
    <w:rsid w:val="002B16D3"/>
    <w:rsid w:val="002B1C56"/>
    <w:rsid w:val="002B222C"/>
    <w:rsid w:val="002B2575"/>
    <w:rsid w:val="002B25C3"/>
    <w:rsid w:val="002B3438"/>
    <w:rsid w:val="002B4A6A"/>
    <w:rsid w:val="002B5240"/>
    <w:rsid w:val="002B5CF4"/>
    <w:rsid w:val="002B69C4"/>
    <w:rsid w:val="002B69D0"/>
    <w:rsid w:val="002B6E6E"/>
    <w:rsid w:val="002C092D"/>
    <w:rsid w:val="002C0A72"/>
    <w:rsid w:val="002C584D"/>
    <w:rsid w:val="002C5A15"/>
    <w:rsid w:val="002C7DAA"/>
    <w:rsid w:val="002D0515"/>
    <w:rsid w:val="002D09F2"/>
    <w:rsid w:val="002D1C13"/>
    <w:rsid w:val="002D21B4"/>
    <w:rsid w:val="002D2A7E"/>
    <w:rsid w:val="002D2F72"/>
    <w:rsid w:val="002D3170"/>
    <w:rsid w:val="002D3BAC"/>
    <w:rsid w:val="002D4E28"/>
    <w:rsid w:val="002D628E"/>
    <w:rsid w:val="002E1B62"/>
    <w:rsid w:val="002E2C07"/>
    <w:rsid w:val="002E3915"/>
    <w:rsid w:val="002E5C39"/>
    <w:rsid w:val="002E6804"/>
    <w:rsid w:val="002F07DD"/>
    <w:rsid w:val="002F07EE"/>
    <w:rsid w:val="002F3D0F"/>
    <w:rsid w:val="002F3E9A"/>
    <w:rsid w:val="002F41EB"/>
    <w:rsid w:val="002F576A"/>
    <w:rsid w:val="002F7BC4"/>
    <w:rsid w:val="003003BD"/>
    <w:rsid w:val="00300676"/>
    <w:rsid w:val="003018C4"/>
    <w:rsid w:val="0030329A"/>
    <w:rsid w:val="00303656"/>
    <w:rsid w:val="00306129"/>
    <w:rsid w:val="00306C0F"/>
    <w:rsid w:val="003074FA"/>
    <w:rsid w:val="00307B18"/>
    <w:rsid w:val="00312933"/>
    <w:rsid w:val="00312CB1"/>
    <w:rsid w:val="003134E6"/>
    <w:rsid w:val="00315B25"/>
    <w:rsid w:val="00315BFA"/>
    <w:rsid w:val="00317FE4"/>
    <w:rsid w:val="0032078F"/>
    <w:rsid w:val="003207CE"/>
    <w:rsid w:val="00321A65"/>
    <w:rsid w:val="00322046"/>
    <w:rsid w:val="0032225A"/>
    <w:rsid w:val="0032268D"/>
    <w:rsid w:val="00322EA2"/>
    <w:rsid w:val="003258F6"/>
    <w:rsid w:val="003262AF"/>
    <w:rsid w:val="0032682D"/>
    <w:rsid w:val="003268B9"/>
    <w:rsid w:val="00327D3E"/>
    <w:rsid w:val="0033020D"/>
    <w:rsid w:val="00330356"/>
    <w:rsid w:val="003309AC"/>
    <w:rsid w:val="003317F8"/>
    <w:rsid w:val="00331972"/>
    <w:rsid w:val="00331AC5"/>
    <w:rsid w:val="00332719"/>
    <w:rsid w:val="00332DD3"/>
    <w:rsid w:val="003332C8"/>
    <w:rsid w:val="003332CA"/>
    <w:rsid w:val="00333EC7"/>
    <w:rsid w:val="003377FC"/>
    <w:rsid w:val="003419CE"/>
    <w:rsid w:val="003439CC"/>
    <w:rsid w:val="003442E0"/>
    <w:rsid w:val="00345B69"/>
    <w:rsid w:val="00345E71"/>
    <w:rsid w:val="00346339"/>
    <w:rsid w:val="003509B4"/>
    <w:rsid w:val="00350EE9"/>
    <w:rsid w:val="0035170B"/>
    <w:rsid w:val="003517CB"/>
    <w:rsid w:val="00351A2A"/>
    <w:rsid w:val="00352C18"/>
    <w:rsid w:val="00352E66"/>
    <w:rsid w:val="003530DB"/>
    <w:rsid w:val="00353FD0"/>
    <w:rsid w:val="00356F14"/>
    <w:rsid w:val="00357993"/>
    <w:rsid w:val="0036009B"/>
    <w:rsid w:val="00363204"/>
    <w:rsid w:val="00363E4B"/>
    <w:rsid w:val="003643D1"/>
    <w:rsid w:val="00364725"/>
    <w:rsid w:val="00366978"/>
    <w:rsid w:val="00371124"/>
    <w:rsid w:val="00371695"/>
    <w:rsid w:val="003716A4"/>
    <w:rsid w:val="00371B4A"/>
    <w:rsid w:val="00372AEC"/>
    <w:rsid w:val="00372C88"/>
    <w:rsid w:val="00373561"/>
    <w:rsid w:val="003736C0"/>
    <w:rsid w:val="00373901"/>
    <w:rsid w:val="00374A8F"/>
    <w:rsid w:val="0037561F"/>
    <w:rsid w:val="00376B20"/>
    <w:rsid w:val="00376C86"/>
    <w:rsid w:val="00376F24"/>
    <w:rsid w:val="00377E68"/>
    <w:rsid w:val="00383973"/>
    <w:rsid w:val="00383B3F"/>
    <w:rsid w:val="00384F3F"/>
    <w:rsid w:val="003850D4"/>
    <w:rsid w:val="00385425"/>
    <w:rsid w:val="00385512"/>
    <w:rsid w:val="00386F05"/>
    <w:rsid w:val="003878DD"/>
    <w:rsid w:val="003902B0"/>
    <w:rsid w:val="00390B64"/>
    <w:rsid w:val="00392AC6"/>
    <w:rsid w:val="00393992"/>
    <w:rsid w:val="00393F9E"/>
    <w:rsid w:val="00394217"/>
    <w:rsid w:val="003A01EF"/>
    <w:rsid w:val="003A2695"/>
    <w:rsid w:val="003A328F"/>
    <w:rsid w:val="003A39B4"/>
    <w:rsid w:val="003A3C24"/>
    <w:rsid w:val="003A3DDA"/>
    <w:rsid w:val="003A4552"/>
    <w:rsid w:val="003A690B"/>
    <w:rsid w:val="003A6D1E"/>
    <w:rsid w:val="003A7686"/>
    <w:rsid w:val="003B04C7"/>
    <w:rsid w:val="003B10E5"/>
    <w:rsid w:val="003B1D48"/>
    <w:rsid w:val="003B22BA"/>
    <w:rsid w:val="003B22C2"/>
    <w:rsid w:val="003B22D6"/>
    <w:rsid w:val="003B3313"/>
    <w:rsid w:val="003B568C"/>
    <w:rsid w:val="003B5AEB"/>
    <w:rsid w:val="003B5C05"/>
    <w:rsid w:val="003B7423"/>
    <w:rsid w:val="003B7500"/>
    <w:rsid w:val="003C0430"/>
    <w:rsid w:val="003C3BCB"/>
    <w:rsid w:val="003D6482"/>
    <w:rsid w:val="003D6657"/>
    <w:rsid w:val="003D7710"/>
    <w:rsid w:val="003E01A8"/>
    <w:rsid w:val="003E0944"/>
    <w:rsid w:val="003E34E8"/>
    <w:rsid w:val="003E377F"/>
    <w:rsid w:val="003E43AC"/>
    <w:rsid w:val="003E5445"/>
    <w:rsid w:val="003E6787"/>
    <w:rsid w:val="003E68F3"/>
    <w:rsid w:val="003E6C10"/>
    <w:rsid w:val="003E7765"/>
    <w:rsid w:val="003E7CC7"/>
    <w:rsid w:val="003F3472"/>
    <w:rsid w:val="003F64DF"/>
    <w:rsid w:val="003F73D6"/>
    <w:rsid w:val="003F7534"/>
    <w:rsid w:val="003F780C"/>
    <w:rsid w:val="003F7B12"/>
    <w:rsid w:val="003F7C5A"/>
    <w:rsid w:val="003F7FD9"/>
    <w:rsid w:val="0040009E"/>
    <w:rsid w:val="004001D2"/>
    <w:rsid w:val="004004BD"/>
    <w:rsid w:val="00400916"/>
    <w:rsid w:val="00400E40"/>
    <w:rsid w:val="004014EB"/>
    <w:rsid w:val="0040294F"/>
    <w:rsid w:val="004030B0"/>
    <w:rsid w:val="00404406"/>
    <w:rsid w:val="00404502"/>
    <w:rsid w:val="0040460A"/>
    <w:rsid w:val="00404B02"/>
    <w:rsid w:val="00404D36"/>
    <w:rsid w:val="00404F13"/>
    <w:rsid w:val="0040540C"/>
    <w:rsid w:val="00405D90"/>
    <w:rsid w:val="004064AB"/>
    <w:rsid w:val="00413B59"/>
    <w:rsid w:val="00413BF0"/>
    <w:rsid w:val="00415084"/>
    <w:rsid w:val="00415898"/>
    <w:rsid w:val="004159A1"/>
    <w:rsid w:val="00415CBA"/>
    <w:rsid w:val="00416021"/>
    <w:rsid w:val="004161B9"/>
    <w:rsid w:val="00421F20"/>
    <w:rsid w:val="00423896"/>
    <w:rsid w:val="0042456A"/>
    <w:rsid w:val="00424584"/>
    <w:rsid w:val="0042493A"/>
    <w:rsid w:val="00425692"/>
    <w:rsid w:val="00425AB0"/>
    <w:rsid w:val="00426B67"/>
    <w:rsid w:val="00427F3A"/>
    <w:rsid w:val="00430415"/>
    <w:rsid w:val="00430E2C"/>
    <w:rsid w:val="00432B6B"/>
    <w:rsid w:val="00433C1F"/>
    <w:rsid w:val="0043410F"/>
    <w:rsid w:val="004352B8"/>
    <w:rsid w:val="0043533D"/>
    <w:rsid w:val="0043535C"/>
    <w:rsid w:val="004353A4"/>
    <w:rsid w:val="00435563"/>
    <w:rsid w:val="0043556B"/>
    <w:rsid w:val="00435632"/>
    <w:rsid w:val="0043646F"/>
    <w:rsid w:val="00436715"/>
    <w:rsid w:val="00437E9B"/>
    <w:rsid w:val="0044011E"/>
    <w:rsid w:val="00440D12"/>
    <w:rsid w:val="00441BD4"/>
    <w:rsid w:val="00441C37"/>
    <w:rsid w:val="004436AA"/>
    <w:rsid w:val="00443D92"/>
    <w:rsid w:val="0044406D"/>
    <w:rsid w:val="0044409D"/>
    <w:rsid w:val="00444A2C"/>
    <w:rsid w:val="00444E56"/>
    <w:rsid w:val="00446478"/>
    <w:rsid w:val="00446BF8"/>
    <w:rsid w:val="0044746E"/>
    <w:rsid w:val="0044797A"/>
    <w:rsid w:val="00447B7F"/>
    <w:rsid w:val="00450566"/>
    <w:rsid w:val="0045062F"/>
    <w:rsid w:val="00453964"/>
    <w:rsid w:val="004540BD"/>
    <w:rsid w:val="00454DB8"/>
    <w:rsid w:val="00455858"/>
    <w:rsid w:val="00456D72"/>
    <w:rsid w:val="00460C72"/>
    <w:rsid w:val="00461833"/>
    <w:rsid w:val="0046187A"/>
    <w:rsid w:val="00461FBD"/>
    <w:rsid w:val="004626CB"/>
    <w:rsid w:val="0046769B"/>
    <w:rsid w:val="0047006A"/>
    <w:rsid w:val="004705B8"/>
    <w:rsid w:val="00471823"/>
    <w:rsid w:val="00471D05"/>
    <w:rsid w:val="00474978"/>
    <w:rsid w:val="00474C6B"/>
    <w:rsid w:val="00477464"/>
    <w:rsid w:val="0048015E"/>
    <w:rsid w:val="00480A00"/>
    <w:rsid w:val="00480A8D"/>
    <w:rsid w:val="00481238"/>
    <w:rsid w:val="00481330"/>
    <w:rsid w:val="00482C7F"/>
    <w:rsid w:val="004837C5"/>
    <w:rsid w:val="00483B62"/>
    <w:rsid w:val="00484065"/>
    <w:rsid w:val="004844D9"/>
    <w:rsid w:val="004863EF"/>
    <w:rsid w:val="00486FBB"/>
    <w:rsid w:val="004870DA"/>
    <w:rsid w:val="004874C0"/>
    <w:rsid w:val="0049022C"/>
    <w:rsid w:val="0049170E"/>
    <w:rsid w:val="00492185"/>
    <w:rsid w:val="00492CF5"/>
    <w:rsid w:val="00493F0C"/>
    <w:rsid w:val="00493F23"/>
    <w:rsid w:val="004947DB"/>
    <w:rsid w:val="004959C5"/>
    <w:rsid w:val="00495F49"/>
    <w:rsid w:val="0049671F"/>
    <w:rsid w:val="00496854"/>
    <w:rsid w:val="004977F6"/>
    <w:rsid w:val="004A000B"/>
    <w:rsid w:val="004A2918"/>
    <w:rsid w:val="004A2C43"/>
    <w:rsid w:val="004A3173"/>
    <w:rsid w:val="004A34F1"/>
    <w:rsid w:val="004A6D90"/>
    <w:rsid w:val="004A7EED"/>
    <w:rsid w:val="004B2E8E"/>
    <w:rsid w:val="004B3217"/>
    <w:rsid w:val="004B3312"/>
    <w:rsid w:val="004B47C8"/>
    <w:rsid w:val="004B48D0"/>
    <w:rsid w:val="004B497F"/>
    <w:rsid w:val="004B52FA"/>
    <w:rsid w:val="004B6CEF"/>
    <w:rsid w:val="004C073E"/>
    <w:rsid w:val="004C38A8"/>
    <w:rsid w:val="004C5AFB"/>
    <w:rsid w:val="004C5DDE"/>
    <w:rsid w:val="004C65EE"/>
    <w:rsid w:val="004C7218"/>
    <w:rsid w:val="004C72D9"/>
    <w:rsid w:val="004C7D53"/>
    <w:rsid w:val="004D037E"/>
    <w:rsid w:val="004D0C73"/>
    <w:rsid w:val="004D1F88"/>
    <w:rsid w:val="004D2C30"/>
    <w:rsid w:val="004D32C0"/>
    <w:rsid w:val="004D34EE"/>
    <w:rsid w:val="004D43ED"/>
    <w:rsid w:val="004D6DE1"/>
    <w:rsid w:val="004D7DE3"/>
    <w:rsid w:val="004E1523"/>
    <w:rsid w:val="004E2963"/>
    <w:rsid w:val="004E4098"/>
    <w:rsid w:val="004E6B30"/>
    <w:rsid w:val="004E708A"/>
    <w:rsid w:val="004E7A7E"/>
    <w:rsid w:val="004E7CE3"/>
    <w:rsid w:val="004F106A"/>
    <w:rsid w:val="004F117D"/>
    <w:rsid w:val="004F21B2"/>
    <w:rsid w:val="004F4369"/>
    <w:rsid w:val="004F5A14"/>
    <w:rsid w:val="004F5D1F"/>
    <w:rsid w:val="004F64A1"/>
    <w:rsid w:val="004F6BAE"/>
    <w:rsid w:val="004F6D6B"/>
    <w:rsid w:val="004F7E31"/>
    <w:rsid w:val="005006C3"/>
    <w:rsid w:val="00500C6F"/>
    <w:rsid w:val="005010D7"/>
    <w:rsid w:val="00501AC6"/>
    <w:rsid w:val="00501C2D"/>
    <w:rsid w:val="00501D86"/>
    <w:rsid w:val="00502095"/>
    <w:rsid w:val="00502653"/>
    <w:rsid w:val="005031F5"/>
    <w:rsid w:val="0050372F"/>
    <w:rsid w:val="00506064"/>
    <w:rsid w:val="0050606F"/>
    <w:rsid w:val="005063D5"/>
    <w:rsid w:val="0050646E"/>
    <w:rsid w:val="00507BD0"/>
    <w:rsid w:val="005100EB"/>
    <w:rsid w:val="00510A62"/>
    <w:rsid w:val="005125F1"/>
    <w:rsid w:val="00512A77"/>
    <w:rsid w:val="00513349"/>
    <w:rsid w:val="00514679"/>
    <w:rsid w:val="00514A69"/>
    <w:rsid w:val="00516BA1"/>
    <w:rsid w:val="00517280"/>
    <w:rsid w:val="00522E9E"/>
    <w:rsid w:val="00522F56"/>
    <w:rsid w:val="005236A5"/>
    <w:rsid w:val="00524463"/>
    <w:rsid w:val="00524DCC"/>
    <w:rsid w:val="0052501B"/>
    <w:rsid w:val="00525480"/>
    <w:rsid w:val="005254BA"/>
    <w:rsid w:val="0052562A"/>
    <w:rsid w:val="00527DEF"/>
    <w:rsid w:val="00530CFC"/>
    <w:rsid w:val="0053145E"/>
    <w:rsid w:val="00532D1B"/>
    <w:rsid w:val="00532F8C"/>
    <w:rsid w:val="00533689"/>
    <w:rsid w:val="00533A16"/>
    <w:rsid w:val="00534569"/>
    <w:rsid w:val="00534ABD"/>
    <w:rsid w:val="00535095"/>
    <w:rsid w:val="005361F1"/>
    <w:rsid w:val="005364DF"/>
    <w:rsid w:val="00536D04"/>
    <w:rsid w:val="00537388"/>
    <w:rsid w:val="00537C63"/>
    <w:rsid w:val="00537E57"/>
    <w:rsid w:val="0054084F"/>
    <w:rsid w:val="00540A3F"/>
    <w:rsid w:val="00540C52"/>
    <w:rsid w:val="005414DE"/>
    <w:rsid w:val="00542E6E"/>
    <w:rsid w:val="00543621"/>
    <w:rsid w:val="00545141"/>
    <w:rsid w:val="00546319"/>
    <w:rsid w:val="00546587"/>
    <w:rsid w:val="00547A8E"/>
    <w:rsid w:val="00550245"/>
    <w:rsid w:val="005502A1"/>
    <w:rsid w:val="0055081C"/>
    <w:rsid w:val="00551D86"/>
    <w:rsid w:val="00553810"/>
    <w:rsid w:val="005541A3"/>
    <w:rsid w:val="00554254"/>
    <w:rsid w:val="005552B8"/>
    <w:rsid w:val="00556ADB"/>
    <w:rsid w:val="00556BCF"/>
    <w:rsid w:val="00560EEE"/>
    <w:rsid w:val="00560EF7"/>
    <w:rsid w:val="0056112F"/>
    <w:rsid w:val="00563DAF"/>
    <w:rsid w:val="00563F7A"/>
    <w:rsid w:val="005652C9"/>
    <w:rsid w:val="00565B8D"/>
    <w:rsid w:val="00565CC5"/>
    <w:rsid w:val="00565CE0"/>
    <w:rsid w:val="005675E7"/>
    <w:rsid w:val="00567FCD"/>
    <w:rsid w:val="00571C93"/>
    <w:rsid w:val="005727B8"/>
    <w:rsid w:val="00574906"/>
    <w:rsid w:val="00574CAC"/>
    <w:rsid w:val="005758F4"/>
    <w:rsid w:val="005761C8"/>
    <w:rsid w:val="0057623D"/>
    <w:rsid w:val="00577A1B"/>
    <w:rsid w:val="00577E15"/>
    <w:rsid w:val="005809FE"/>
    <w:rsid w:val="00581018"/>
    <w:rsid w:val="00581361"/>
    <w:rsid w:val="00581D05"/>
    <w:rsid w:val="00581FCE"/>
    <w:rsid w:val="00582CF9"/>
    <w:rsid w:val="005847BF"/>
    <w:rsid w:val="00584B12"/>
    <w:rsid w:val="00584B81"/>
    <w:rsid w:val="00584E32"/>
    <w:rsid w:val="0058701B"/>
    <w:rsid w:val="00587A97"/>
    <w:rsid w:val="0059123B"/>
    <w:rsid w:val="00591A20"/>
    <w:rsid w:val="005926D5"/>
    <w:rsid w:val="00593637"/>
    <w:rsid w:val="0059483E"/>
    <w:rsid w:val="005950A1"/>
    <w:rsid w:val="005956AA"/>
    <w:rsid w:val="005A034B"/>
    <w:rsid w:val="005A039F"/>
    <w:rsid w:val="005A1120"/>
    <w:rsid w:val="005A1959"/>
    <w:rsid w:val="005A248D"/>
    <w:rsid w:val="005A3AEA"/>
    <w:rsid w:val="005A579D"/>
    <w:rsid w:val="005A5CF0"/>
    <w:rsid w:val="005A60B6"/>
    <w:rsid w:val="005A69E4"/>
    <w:rsid w:val="005A7E92"/>
    <w:rsid w:val="005B014E"/>
    <w:rsid w:val="005B1056"/>
    <w:rsid w:val="005B13D4"/>
    <w:rsid w:val="005B30B7"/>
    <w:rsid w:val="005B38A1"/>
    <w:rsid w:val="005B3BED"/>
    <w:rsid w:val="005B4191"/>
    <w:rsid w:val="005B4322"/>
    <w:rsid w:val="005B5AC1"/>
    <w:rsid w:val="005B714E"/>
    <w:rsid w:val="005B7CE3"/>
    <w:rsid w:val="005C112C"/>
    <w:rsid w:val="005C1C1E"/>
    <w:rsid w:val="005C1E99"/>
    <w:rsid w:val="005C271A"/>
    <w:rsid w:val="005C349F"/>
    <w:rsid w:val="005C42B5"/>
    <w:rsid w:val="005C5252"/>
    <w:rsid w:val="005C57EA"/>
    <w:rsid w:val="005C5BE4"/>
    <w:rsid w:val="005C75C1"/>
    <w:rsid w:val="005D0384"/>
    <w:rsid w:val="005D119A"/>
    <w:rsid w:val="005D172A"/>
    <w:rsid w:val="005D2275"/>
    <w:rsid w:val="005D2B28"/>
    <w:rsid w:val="005D320B"/>
    <w:rsid w:val="005D3B54"/>
    <w:rsid w:val="005D3ECE"/>
    <w:rsid w:val="005D47CA"/>
    <w:rsid w:val="005D5FE4"/>
    <w:rsid w:val="005D676D"/>
    <w:rsid w:val="005E00AC"/>
    <w:rsid w:val="005E12E9"/>
    <w:rsid w:val="005E1A4B"/>
    <w:rsid w:val="005E2949"/>
    <w:rsid w:val="005E29F2"/>
    <w:rsid w:val="005E2CD9"/>
    <w:rsid w:val="005E34F2"/>
    <w:rsid w:val="005E5FA4"/>
    <w:rsid w:val="005E6F14"/>
    <w:rsid w:val="005E747E"/>
    <w:rsid w:val="005E78CE"/>
    <w:rsid w:val="005E7A56"/>
    <w:rsid w:val="005F1D66"/>
    <w:rsid w:val="005F1FB1"/>
    <w:rsid w:val="005F3935"/>
    <w:rsid w:val="005F4459"/>
    <w:rsid w:val="005F462B"/>
    <w:rsid w:val="005F50AC"/>
    <w:rsid w:val="005F5116"/>
    <w:rsid w:val="0060236D"/>
    <w:rsid w:val="00603195"/>
    <w:rsid w:val="00603505"/>
    <w:rsid w:val="006039D9"/>
    <w:rsid w:val="00604DBC"/>
    <w:rsid w:val="006058AE"/>
    <w:rsid w:val="00605AF0"/>
    <w:rsid w:val="00607EF1"/>
    <w:rsid w:val="00610347"/>
    <w:rsid w:val="006108C3"/>
    <w:rsid w:val="00610E3A"/>
    <w:rsid w:val="00611775"/>
    <w:rsid w:val="006144B2"/>
    <w:rsid w:val="00614784"/>
    <w:rsid w:val="0061553B"/>
    <w:rsid w:val="00616007"/>
    <w:rsid w:val="00616DEE"/>
    <w:rsid w:val="00617263"/>
    <w:rsid w:val="0061786E"/>
    <w:rsid w:val="00621CA6"/>
    <w:rsid w:val="00621F28"/>
    <w:rsid w:val="00622DFE"/>
    <w:rsid w:val="00624429"/>
    <w:rsid w:val="006245B9"/>
    <w:rsid w:val="0062543B"/>
    <w:rsid w:val="00626035"/>
    <w:rsid w:val="00626331"/>
    <w:rsid w:val="00626E43"/>
    <w:rsid w:val="006279B5"/>
    <w:rsid w:val="00631834"/>
    <w:rsid w:val="00631D88"/>
    <w:rsid w:val="006325DC"/>
    <w:rsid w:val="00633D8A"/>
    <w:rsid w:val="00634332"/>
    <w:rsid w:val="0063459F"/>
    <w:rsid w:val="006345EC"/>
    <w:rsid w:val="006355A1"/>
    <w:rsid w:val="00635D25"/>
    <w:rsid w:val="00640C3C"/>
    <w:rsid w:val="0064186C"/>
    <w:rsid w:val="00642C39"/>
    <w:rsid w:val="00645697"/>
    <w:rsid w:val="00645DE6"/>
    <w:rsid w:val="00645F0C"/>
    <w:rsid w:val="00646C4B"/>
    <w:rsid w:val="00646E58"/>
    <w:rsid w:val="00650D3E"/>
    <w:rsid w:val="00651290"/>
    <w:rsid w:val="00652985"/>
    <w:rsid w:val="00652DB8"/>
    <w:rsid w:val="006535C5"/>
    <w:rsid w:val="00653914"/>
    <w:rsid w:val="00653D92"/>
    <w:rsid w:val="00654A70"/>
    <w:rsid w:val="006551E9"/>
    <w:rsid w:val="00655921"/>
    <w:rsid w:val="00656C46"/>
    <w:rsid w:val="00657A6A"/>
    <w:rsid w:val="00660242"/>
    <w:rsid w:val="006605B4"/>
    <w:rsid w:val="006614B9"/>
    <w:rsid w:val="00661752"/>
    <w:rsid w:val="006619B9"/>
    <w:rsid w:val="00663CB8"/>
    <w:rsid w:val="00664384"/>
    <w:rsid w:val="006658D6"/>
    <w:rsid w:val="006664C2"/>
    <w:rsid w:val="0066654B"/>
    <w:rsid w:val="006708D5"/>
    <w:rsid w:val="00670A82"/>
    <w:rsid w:val="00670EDD"/>
    <w:rsid w:val="00671173"/>
    <w:rsid w:val="00671EFD"/>
    <w:rsid w:val="00672974"/>
    <w:rsid w:val="00672BB3"/>
    <w:rsid w:val="0067448A"/>
    <w:rsid w:val="006752FE"/>
    <w:rsid w:val="006769F1"/>
    <w:rsid w:val="00676F6C"/>
    <w:rsid w:val="00680433"/>
    <w:rsid w:val="00680A01"/>
    <w:rsid w:val="00680C8E"/>
    <w:rsid w:val="00681FF5"/>
    <w:rsid w:val="00682ED2"/>
    <w:rsid w:val="00684484"/>
    <w:rsid w:val="0068577D"/>
    <w:rsid w:val="006870A1"/>
    <w:rsid w:val="0069005C"/>
    <w:rsid w:val="00690DBC"/>
    <w:rsid w:val="00691514"/>
    <w:rsid w:val="00691744"/>
    <w:rsid w:val="00693829"/>
    <w:rsid w:val="00694343"/>
    <w:rsid w:val="00695BF5"/>
    <w:rsid w:val="00697444"/>
    <w:rsid w:val="006A021A"/>
    <w:rsid w:val="006A0780"/>
    <w:rsid w:val="006A0B80"/>
    <w:rsid w:val="006A21AA"/>
    <w:rsid w:val="006A24FD"/>
    <w:rsid w:val="006A4EE5"/>
    <w:rsid w:val="006A5567"/>
    <w:rsid w:val="006A5B69"/>
    <w:rsid w:val="006A6565"/>
    <w:rsid w:val="006B1055"/>
    <w:rsid w:val="006B23D3"/>
    <w:rsid w:val="006B3FCC"/>
    <w:rsid w:val="006B6689"/>
    <w:rsid w:val="006B6791"/>
    <w:rsid w:val="006B6992"/>
    <w:rsid w:val="006B6C55"/>
    <w:rsid w:val="006B6FD2"/>
    <w:rsid w:val="006B78B2"/>
    <w:rsid w:val="006C0E52"/>
    <w:rsid w:val="006C170F"/>
    <w:rsid w:val="006C17DE"/>
    <w:rsid w:val="006C218D"/>
    <w:rsid w:val="006C4D8B"/>
    <w:rsid w:val="006C7BCC"/>
    <w:rsid w:val="006D031F"/>
    <w:rsid w:val="006D0600"/>
    <w:rsid w:val="006D0B59"/>
    <w:rsid w:val="006D25EC"/>
    <w:rsid w:val="006D5A3C"/>
    <w:rsid w:val="006D7A6A"/>
    <w:rsid w:val="006E07B5"/>
    <w:rsid w:val="006E0BE5"/>
    <w:rsid w:val="006E19E4"/>
    <w:rsid w:val="006E1D96"/>
    <w:rsid w:val="006E20D4"/>
    <w:rsid w:val="006E2511"/>
    <w:rsid w:val="006E47A8"/>
    <w:rsid w:val="006E53BE"/>
    <w:rsid w:val="006E64E5"/>
    <w:rsid w:val="006E7365"/>
    <w:rsid w:val="006E77B5"/>
    <w:rsid w:val="006F1154"/>
    <w:rsid w:val="006F1BC3"/>
    <w:rsid w:val="006F1CC9"/>
    <w:rsid w:val="006F1E98"/>
    <w:rsid w:val="006F2D24"/>
    <w:rsid w:val="006F35A8"/>
    <w:rsid w:val="006F3BCE"/>
    <w:rsid w:val="006F49AE"/>
    <w:rsid w:val="006F4DAF"/>
    <w:rsid w:val="006F5D8B"/>
    <w:rsid w:val="006F63D0"/>
    <w:rsid w:val="006F6432"/>
    <w:rsid w:val="006F677A"/>
    <w:rsid w:val="006F7913"/>
    <w:rsid w:val="006F7AC2"/>
    <w:rsid w:val="006F7B3E"/>
    <w:rsid w:val="006F7DCC"/>
    <w:rsid w:val="00700075"/>
    <w:rsid w:val="00700C01"/>
    <w:rsid w:val="007019F3"/>
    <w:rsid w:val="00702181"/>
    <w:rsid w:val="00702186"/>
    <w:rsid w:val="00702A72"/>
    <w:rsid w:val="00702BD6"/>
    <w:rsid w:val="007031E1"/>
    <w:rsid w:val="00703216"/>
    <w:rsid w:val="00704132"/>
    <w:rsid w:val="00704ABE"/>
    <w:rsid w:val="00705819"/>
    <w:rsid w:val="00705D34"/>
    <w:rsid w:val="007077FF"/>
    <w:rsid w:val="00707DC3"/>
    <w:rsid w:val="0071106F"/>
    <w:rsid w:val="00712BD4"/>
    <w:rsid w:val="00712E19"/>
    <w:rsid w:val="007137CE"/>
    <w:rsid w:val="00714AA2"/>
    <w:rsid w:val="00714B07"/>
    <w:rsid w:val="00715E33"/>
    <w:rsid w:val="007160AA"/>
    <w:rsid w:val="00717032"/>
    <w:rsid w:val="0071720B"/>
    <w:rsid w:val="007213D7"/>
    <w:rsid w:val="00721A63"/>
    <w:rsid w:val="00722789"/>
    <w:rsid w:val="0072294E"/>
    <w:rsid w:val="0072304D"/>
    <w:rsid w:val="00730272"/>
    <w:rsid w:val="00730AA8"/>
    <w:rsid w:val="007310BC"/>
    <w:rsid w:val="00732116"/>
    <w:rsid w:val="007325BF"/>
    <w:rsid w:val="00733683"/>
    <w:rsid w:val="00734099"/>
    <w:rsid w:val="0073421E"/>
    <w:rsid w:val="00734BA8"/>
    <w:rsid w:val="00734DA7"/>
    <w:rsid w:val="00736F59"/>
    <w:rsid w:val="00737449"/>
    <w:rsid w:val="007407EF"/>
    <w:rsid w:val="00740CF2"/>
    <w:rsid w:val="007425B7"/>
    <w:rsid w:val="00743996"/>
    <w:rsid w:val="00743A39"/>
    <w:rsid w:val="00743F49"/>
    <w:rsid w:val="007444C5"/>
    <w:rsid w:val="007503A8"/>
    <w:rsid w:val="00751F1B"/>
    <w:rsid w:val="00752582"/>
    <w:rsid w:val="00753A47"/>
    <w:rsid w:val="0075733D"/>
    <w:rsid w:val="0075764E"/>
    <w:rsid w:val="0075782F"/>
    <w:rsid w:val="00761A6A"/>
    <w:rsid w:val="00761BFB"/>
    <w:rsid w:val="00762EE9"/>
    <w:rsid w:val="00763579"/>
    <w:rsid w:val="007656A2"/>
    <w:rsid w:val="00766AA8"/>
    <w:rsid w:val="00766B6C"/>
    <w:rsid w:val="00772DC6"/>
    <w:rsid w:val="0077367B"/>
    <w:rsid w:val="00773E4D"/>
    <w:rsid w:val="0077413D"/>
    <w:rsid w:val="007741BC"/>
    <w:rsid w:val="00774FC5"/>
    <w:rsid w:val="007766F0"/>
    <w:rsid w:val="00776CE1"/>
    <w:rsid w:val="00776D4D"/>
    <w:rsid w:val="00780818"/>
    <w:rsid w:val="00780B57"/>
    <w:rsid w:val="00781126"/>
    <w:rsid w:val="00782A1C"/>
    <w:rsid w:val="0078317C"/>
    <w:rsid w:val="0078350B"/>
    <w:rsid w:val="007848F4"/>
    <w:rsid w:val="007860E9"/>
    <w:rsid w:val="00787BFA"/>
    <w:rsid w:val="0079118B"/>
    <w:rsid w:val="007914B2"/>
    <w:rsid w:val="007925FF"/>
    <w:rsid w:val="00795F98"/>
    <w:rsid w:val="007960AD"/>
    <w:rsid w:val="00796C9A"/>
    <w:rsid w:val="007A01A7"/>
    <w:rsid w:val="007A09CE"/>
    <w:rsid w:val="007A0ED3"/>
    <w:rsid w:val="007A1662"/>
    <w:rsid w:val="007A1771"/>
    <w:rsid w:val="007A19A7"/>
    <w:rsid w:val="007A3586"/>
    <w:rsid w:val="007A3B4D"/>
    <w:rsid w:val="007A4650"/>
    <w:rsid w:val="007A62D3"/>
    <w:rsid w:val="007B0614"/>
    <w:rsid w:val="007B0AFF"/>
    <w:rsid w:val="007B0FB9"/>
    <w:rsid w:val="007B14C8"/>
    <w:rsid w:val="007B2037"/>
    <w:rsid w:val="007B2F17"/>
    <w:rsid w:val="007B2F94"/>
    <w:rsid w:val="007B306E"/>
    <w:rsid w:val="007B30D0"/>
    <w:rsid w:val="007B3722"/>
    <w:rsid w:val="007B3BED"/>
    <w:rsid w:val="007B4B27"/>
    <w:rsid w:val="007B592A"/>
    <w:rsid w:val="007B6221"/>
    <w:rsid w:val="007B6A85"/>
    <w:rsid w:val="007B6C9B"/>
    <w:rsid w:val="007B6EF7"/>
    <w:rsid w:val="007C1296"/>
    <w:rsid w:val="007C1402"/>
    <w:rsid w:val="007C14FB"/>
    <w:rsid w:val="007C173F"/>
    <w:rsid w:val="007C191C"/>
    <w:rsid w:val="007C21AE"/>
    <w:rsid w:val="007C2919"/>
    <w:rsid w:val="007C2A1C"/>
    <w:rsid w:val="007C2E8B"/>
    <w:rsid w:val="007C2FC1"/>
    <w:rsid w:val="007C4002"/>
    <w:rsid w:val="007C43C8"/>
    <w:rsid w:val="007C6047"/>
    <w:rsid w:val="007C6672"/>
    <w:rsid w:val="007C68CC"/>
    <w:rsid w:val="007C6CEB"/>
    <w:rsid w:val="007C77D1"/>
    <w:rsid w:val="007D0FD3"/>
    <w:rsid w:val="007D1429"/>
    <w:rsid w:val="007D18D8"/>
    <w:rsid w:val="007D2385"/>
    <w:rsid w:val="007D4236"/>
    <w:rsid w:val="007D467E"/>
    <w:rsid w:val="007E1BCF"/>
    <w:rsid w:val="007E29AC"/>
    <w:rsid w:val="007E3643"/>
    <w:rsid w:val="007E4CA0"/>
    <w:rsid w:val="007E51AD"/>
    <w:rsid w:val="007E53F0"/>
    <w:rsid w:val="007E5454"/>
    <w:rsid w:val="007E54A4"/>
    <w:rsid w:val="007E6571"/>
    <w:rsid w:val="007E7686"/>
    <w:rsid w:val="007E7EF5"/>
    <w:rsid w:val="007F00E7"/>
    <w:rsid w:val="007F05B6"/>
    <w:rsid w:val="007F15A6"/>
    <w:rsid w:val="007F21DE"/>
    <w:rsid w:val="007F2A96"/>
    <w:rsid w:val="007F4777"/>
    <w:rsid w:val="0080052B"/>
    <w:rsid w:val="00800FF6"/>
    <w:rsid w:val="00801C4E"/>
    <w:rsid w:val="008034F6"/>
    <w:rsid w:val="008044CE"/>
    <w:rsid w:val="00804511"/>
    <w:rsid w:val="0080452C"/>
    <w:rsid w:val="00805AD6"/>
    <w:rsid w:val="008063E7"/>
    <w:rsid w:val="008078FD"/>
    <w:rsid w:val="008129D6"/>
    <w:rsid w:val="008132AC"/>
    <w:rsid w:val="008134A7"/>
    <w:rsid w:val="0081456E"/>
    <w:rsid w:val="00814B37"/>
    <w:rsid w:val="008155DD"/>
    <w:rsid w:val="008156B2"/>
    <w:rsid w:val="00815974"/>
    <w:rsid w:val="008161F3"/>
    <w:rsid w:val="0081656F"/>
    <w:rsid w:val="00820B20"/>
    <w:rsid w:val="00820BB9"/>
    <w:rsid w:val="008215E9"/>
    <w:rsid w:val="0082203F"/>
    <w:rsid w:val="0082241A"/>
    <w:rsid w:val="00822DFE"/>
    <w:rsid w:val="00824D95"/>
    <w:rsid w:val="00824F19"/>
    <w:rsid w:val="008255BA"/>
    <w:rsid w:val="00825A73"/>
    <w:rsid w:val="00826331"/>
    <w:rsid w:val="008277BE"/>
    <w:rsid w:val="008278A4"/>
    <w:rsid w:val="0083045D"/>
    <w:rsid w:val="00830ACC"/>
    <w:rsid w:val="00832AEA"/>
    <w:rsid w:val="008334A3"/>
    <w:rsid w:val="008338A7"/>
    <w:rsid w:val="00833913"/>
    <w:rsid w:val="0083529E"/>
    <w:rsid w:val="00835813"/>
    <w:rsid w:val="00835C44"/>
    <w:rsid w:val="00837279"/>
    <w:rsid w:val="00837D7F"/>
    <w:rsid w:val="00837D86"/>
    <w:rsid w:val="00837F6E"/>
    <w:rsid w:val="008419CE"/>
    <w:rsid w:val="00841E1B"/>
    <w:rsid w:val="00841F73"/>
    <w:rsid w:val="00846C31"/>
    <w:rsid w:val="008479DE"/>
    <w:rsid w:val="00850188"/>
    <w:rsid w:val="00850DE3"/>
    <w:rsid w:val="00850ED1"/>
    <w:rsid w:val="0085377D"/>
    <w:rsid w:val="00853DA3"/>
    <w:rsid w:val="008554EC"/>
    <w:rsid w:val="00855E93"/>
    <w:rsid w:val="00856FFD"/>
    <w:rsid w:val="0085722E"/>
    <w:rsid w:val="008604EA"/>
    <w:rsid w:val="00861035"/>
    <w:rsid w:val="00861092"/>
    <w:rsid w:val="00861FAA"/>
    <w:rsid w:val="008628A7"/>
    <w:rsid w:val="008635B5"/>
    <w:rsid w:val="0086454B"/>
    <w:rsid w:val="00864987"/>
    <w:rsid w:val="00864E07"/>
    <w:rsid w:val="00866A14"/>
    <w:rsid w:val="00870239"/>
    <w:rsid w:val="008707D7"/>
    <w:rsid w:val="0087456F"/>
    <w:rsid w:val="00875AB1"/>
    <w:rsid w:val="00876D91"/>
    <w:rsid w:val="00877349"/>
    <w:rsid w:val="008804A5"/>
    <w:rsid w:val="00880C4A"/>
    <w:rsid w:val="008838BA"/>
    <w:rsid w:val="00883AE3"/>
    <w:rsid w:val="00885CB2"/>
    <w:rsid w:val="00886710"/>
    <w:rsid w:val="00887277"/>
    <w:rsid w:val="008877B4"/>
    <w:rsid w:val="0089040B"/>
    <w:rsid w:val="008907E7"/>
    <w:rsid w:val="00890A56"/>
    <w:rsid w:val="008911B4"/>
    <w:rsid w:val="00891AE1"/>
    <w:rsid w:val="008923DA"/>
    <w:rsid w:val="00893F60"/>
    <w:rsid w:val="0089585B"/>
    <w:rsid w:val="008A0372"/>
    <w:rsid w:val="008A212C"/>
    <w:rsid w:val="008A308A"/>
    <w:rsid w:val="008A4947"/>
    <w:rsid w:val="008A4D96"/>
    <w:rsid w:val="008A59B4"/>
    <w:rsid w:val="008A5E10"/>
    <w:rsid w:val="008A6DEF"/>
    <w:rsid w:val="008A711D"/>
    <w:rsid w:val="008B234C"/>
    <w:rsid w:val="008B3BFA"/>
    <w:rsid w:val="008B4706"/>
    <w:rsid w:val="008B62E2"/>
    <w:rsid w:val="008B6425"/>
    <w:rsid w:val="008B65D7"/>
    <w:rsid w:val="008B6CD8"/>
    <w:rsid w:val="008B6ED0"/>
    <w:rsid w:val="008B7C96"/>
    <w:rsid w:val="008C0293"/>
    <w:rsid w:val="008C03A3"/>
    <w:rsid w:val="008C1078"/>
    <w:rsid w:val="008C1145"/>
    <w:rsid w:val="008C1211"/>
    <w:rsid w:val="008C1A3A"/>
    <w:rsid w:val="008C2498"/>
    <w:rsid w:val="008C27D7"/>
    <w:rsid w:val="008C2F52"/>
    <w:rsid w:val="008C4083"/>
    <w:rsid w:val="008C4C79"/>
    <w:rsid w:val="008C5A39"/>
    <w:rsid w:val="008C65BE"/>
    <w:rsid w:val="008C6FB4"/>
    <w:rsid w:val="008C7359"/>
    <w:rsid w:val="008D285D"/>
    <w:rsid w:val="008D44C8"/>
    <w:rsid w:val="008D4D6F"/>
    <w:rsid w:val="008D5340"/>
    <w:rsid w:val="008D58BC"/>
    <w:rsid w:val="008D5D05"/>
    <w:rsid w:val="008D6964"/>
    <w:rsid w:val="008D6D9F"/>
    <w:rsid w:val="008D754F"/>
    <w:rsid w:val="008E185D"/>
    <w:rsid w:val="008E209A"/>
    <w:rsid w:val="008E2B0B"/>
    <w:rsid w:val="008E3879"/>
    <w:rsid w:val="008E52CF"/>
    <w:rsid w:val="008E53C1"/>
    <w:rsid w:val="008E548A"/>
    <w:rsid w:val="008F1D38"/>
    <w:rsid w:val="008F2C1F"/>
    <w:rsid w:val="008F324A"/>
    <w:rsid w:val="008F355D"/>
    <w:rsid w:val="008F37DE"/>
    <w:rsid w:val="008F394C"/>
    <w:rsid w:val="008F3FFB"/>
    <w:rsid w:val="008F483B"/>
    <w:rsid w:val="008F4DB9"/>
    <w:rsid w:val="008F5146"/>
    <w:rsid w:val="0090324E"/>
    <w:rsid w:val="009037F8"/>
    <w:rsid w:val="00903E2C"/>
    <w:rsid w:val="00903E3F"/>
    <w:rsid w:val="00905022"/>
    <w:rsid w:val="00905772"/>
    <w:rsid w:val="00905C19"/>
    <w:rsid w:val="00905EFB"/>
    <w:rsid w:val="00906398"/>
    <w:rsid w:val="00907031"/>
    <w:rsid w:val="009115AD"/>
    <w:rsid w:val="009127BA"/>
    <w:rsid w:val="009134E8"/>
    <w:rsid w:val="00913902"/>
    <w:rsid w:val="0091396B"/>
    <w:rsid w:val="00913A07"/>
    <w:rsid w:val="00913C4F"/>
    <w:rsid w:val="00913FD4"/>
    <w:rsid w:val="00914F95"/>
    <w:rsid w:val="00915C37"/>
    <w:rsid w:val="009165BD"/>
    <w:rsid w:val="009176AC"/>
    <w:rsid w:val="00921C09"/>
    <w:rsid w:val="00923ABA"/>
    <w:rsid w:val="00923F2F"/>
    <w:rsid w:val="00924A6B"/>
    <w:rsid w:val="0092518F"/>
    <w:rsid w:val="0092609A"/>
    <w:rsid w:val="00926A52"/>
    <w:rsid w:val="00927336"/>
    <w:rsid w:val="00930382"/>
    <w:rsid w:val="0093094A"/>
    <w:rsid w:val="00931A88"/>
    <w:rsid w:val="00932BB5"/>
    <w:rsid w:val="0093403D"/>
    <w:rsid w:val="009357E1"/>
    <w:rsid w:val="009368E1"/>
    <w:rsid w:val="009423FC"/>
    <w:rsid w:val="00942638"/>
    <w:rsid w:val="00942A3D"/>
    <w:rsid w:val="00943F1C"/>
    <w:rsid w:val="00944D1C"/>
    <w:rsid w:val="00944E15"/>
    <w:rsid w:val="0094518A"/>
    <w:rsid w:val="00945B5A"/>
    <w:rsid w:val="00946328"/>
    <w:rsid w:val="00946A1A"/>
    <w:rsid w:val="009476C3"/>
    <w:rsid w:val="009477A2"/>
    <w:rsid w:val="009510FC"/>
    <w:rsid w:val="00951148"/>
    <w:rsid w:val="00953307"/>
    <w:rsid w:val="00954C4D"/>
    <w:rsid w:val="00955579"/>
    <w:rsid w:val="0095784E"/>
    <w:rsid w:val="009629C7"/>
    <w:rsid w:val="00963276"/>
    <w:rsid w:val="00963323"/>
    <w:rsid w:val="0096447B"/>
    <w:rsid w:val="00964B08"/>
    <w:rsid w:val="009652BE"/>
    <w:rsid w:val="00965F4D"/>
    <w:rsid w:val="0096645D"/>
    <w:rsid w:val="009664FD"/>
    <w:rsid w:val="009671E2"/>
    <w:rsid w:val="00967DB3"/>
    <w:rsid w:val="00971335"/>
    <w:rsid w:val="00971AAD"/>
    <w:rsid w:val="009721A7"/>
    <w:rsid w:val="009726CC"/>
    <w:rsid w:val="00973EBF"/>
    <w:rsid w:val="0097417C"/>
    <w:rsid w:val="0097548F"/>
    <w:rsid w:val="009766A6"/>
    <w:rsid w:val="00981153"/>
    <w:rsid w:val="009820B4"/>
    <w:rsid w:val="00982C77"/>
    <w:rsid w:val="009842D5"/>
    <w:rsid w:val="009851F5"/>
    <w:rsid w:val="00985988"/>
    <w:rsid w:val="00986B51"/>
    <w:rsid w:val="0098739D"/>
    <w:rsid w:val="00990225"/>
    <w:rsid w:val="009904C3"/>
    <w:rsid w:val="009907B6"/>
    <w:rsid w:val="00990C66"/>
    <w:rsid w:val="00991480"/>
    <w:rsid w:val="00992B19"/>
    <w:rsid w:val="00992D7C"/>
    <w:rsid w:val="009949EB"/>
    <w:rsid w:val="009A31C1"/>
    <w:rsid w:val="009A3710"/>
    <w:rsid w:val="009A385B"/>
    <w:rsid w:val="009A4EB3"/>
    <w:rsid w:val="009A58C7"/>
    <w:rsid w:val="009A59D3"/>
    <w:rsid w:val="009A5A1B"/>
    <w:rsid w:val="009A63A4"/>
    <w:rsid w:val="009B0092"/>
    <w:rsid w:val="009B0E79"/>
    <w:rsid w:val="009B1CDD"/>
    <w:rsid w:val="009B1CE0"/>
    <w:rsid w:val="009B26BE"/>
    <w:rsid w:val="009B3E98"/>
    <w:rsid w:val="009B6BC9"/>
    <w:rsid w:val="009B6C48"/>
    <w:rsid w:val="009C0760"/>
    <w:rsid w:val="009C13A9"/>
    <w:rsid w:val="009C403E"/>
    <w:rsid w:val="009C4CEC"/>
    <w:rsid w:val="009C4FE7"/>
    <w:rsid w:val="009C729F"/>
    <w:rsid w:val="009C7302"/>
    <w:rsid w:val="009C74EC"/>
    <w:rsid w:val="009D1747"/>
    <w:rsid w:val="009D28E0"/>
    <w:rsid w:val="009D4FD8"/>
    <w:rsid w:val="009D5EC3"/>
    <w:rsid w:val="009D618E"/>
    <w:rsid w:val="009D6F6C"/>
    <w:rsid w:val="009E0360"/>
    <w:rsid w:val="009E1B5D"/>
    <w:rsid w:val="009E1E4E"/>
    <w:rsid w:val="009E2970"/>
    <w:rsid w:val="009E355E"/>
    <w:rsid w:val="009E35CD"/>
    <w:rsid w:val="009E43FF"/>
    <w:rsid w:val="009E58AF"/>
    <w:rsid w:val="009E7391"/>
    <w:rsid w:val="009E7DEB"/>
    <w:rsid w:val="009F0D37"/>
    <w:rsid w:val="009F13A1"/>
    <w:rsid w:val="009F1513"/>
    <w:rsid w:val="009F45C6"/>
    <w:rsid w:val="009F4774"/>
    <w:rsid w:val="009F5E75"/>
    <w:rsid w:val="009F7960"/>
    <w:rsid w:val="009F79AB"/>
    <w:rsid w:val="009F7E93"/>
    <w:rsid w:val="00A0016C"/>
    <w:rsid w:val="00A0026F"/>
    <w:rsid w:val="00A00467"/>
    <w:rsid w:val="00A00F23"/>
    <w:rsid w:val="00A010BB"/>
    <w:rsid w:val="00A01662"/>
    <w:rsid w:val="00A0311C"/>
    <w:rsid w:val="00A033A9"/>
    <w:rsid w:val="00A04BFF"/>
    <w:rsid w:val="00A04D87"/>
    <w:rsid w:val="00A05539"/>
    <w:rsid w:val="00A07056"/>
    <w:rsid w:val="00A07BD0"/>
    <w:rsid w:val="00A07BF5"/>
    <w:rsid w:val="00A07C9E"/>
    <w:rsid w:val="00A10964"/>
    <w:rsid w:val="00A16CCC"/>
    <w:rsid w:val="00A17491"/>
    <w:rsid w:val="00A17D6A"/>
    <w:rsid w:val="00A227A1"/>
    <w:rsid w:val="00A23F46"/>
    <w:rsid w:val="00A25D0E"/>
    <w:rsid w:val="00A26AEA"/>
    <w:rsid w:val="00A26BE4"/>
    <w:rsid w:val="00A27C16"/>
    <w:rsid w:val="00A31521"/>
    <w:rsid w:val="00A31C82"/>
    <w:rsid w:val="00A31DD6"/>
    <w:rsid w:val="00A321AE"/>
    <w:rsid w:val="00A3226A"/>
    <w:rsid w:val="00A325F6"/>
    <w:rsid w:val="00A33350"/>
    <w:rsid w:val="00A343D4"/>
    <w:rsid w:val="00A34821"/>
    <w:rsid w:val="00A34A37"/>
    <w:rsid w:val="00A35790"/>
    <w:rsid w:val="00A35974"/>
    <w:rsid w:val="00A40B5B"/>
    <w:rsid w:val="00A42967"/>
    <w:rsid w:val="00A4341B"/>
    <w:rsid w:val="00A437DA"/>
    <w:rsid w:val="00A43FF7"/>
    <w:rsid w:val="00A44B42"/>
    <w:rsid w:val="00A46739"/>
    <w:rsid w:val="00A50CEE"/>
    <w:rsid w:val="00A50DFB"/>
    <w:rsid w:val="00A546CA"/>
    <w:rsid w:val="00A56098"/>
    <w:rsid w:val="00A5643B"/>
    <w:rsid w:val="00A5662A"/>
    <w:rsid w:val="00A567CF"/>
    <w:rsid w:val="00A57CA7"/>
    <w:rsid w:val="00A60406"/>
    <w:rsid w:val="00A61287"/>
    <w:rsid w:val="00A61CE7"/>
    <w:rsid w:val="00A62214"/>
    <w:rsid w:val="00A62A46"/>
    <w:rsid w:val="00A640CF"/>
    <w:rsid w:val="00A642EE"/>
    <w:rsid w:val="00A652A5"/>
    <w:rsid w:val="00A65A17"/>
    <w:rsid w:val="00A6623E"/>
    <w:rsid w:val="00A67486"/>
    <w:rsid w:val="00A67ACC"/>
    <w:rsid w:val="00A7245B"/>
    <w:rsid w:val="00A72848"/>
    <w:rsid w:val="00A72EF5"/>
    <w:rsid w:val="00A7316E"/>
    <w:rsid w:val="00A742F3"/>
    <w:rsid w:val="00A74525"/>
    <w:rsid w:val="00A748F2"/>
    <w:rsid w:val="00A75889"/>
    <w:rsid w:val="00A76CAF"/>
    <w:rsid w:val="00A7755A"/>
    <w:rsid w:val="00A80E3A"/>
    <w:rsid w:val="00A80F8B"/>
    <w:rsid w:val="00A83104"/>
    <w:rsid w:val="00A835B6"/>
    <w:rsid w:val="00A83E46"/>
    <w:rsid w:val="00A8433D"/>
    <w:rsid w:val="00A84C85"/>
    <w:rsid w:val="00A850F0"/>
    <w:rsid w:val="00A87A69"/>
    <w:rsid w:val="00A87B57"/>
    <w:rsid w:val="00A90AA0"/>
    <w:rsid w:val="00A91443"/>
    <w:rsid w:val="00A924CA"/>
    <w:rsid w:val="00A93ECF"/>
    <w:rsid w:val="00A94715"/>
    <w:rsid w:val="00A97F08"/>
    <w:rsid w:val="00AA02B8"/>
    <w:rsid w:val="00AA13AB"/>
    <w:rsid w:val="00AA3888"/>
    <w:rsid w:val="00AA4551"/>
    <w:rsid w:val="00AA5193"/>
    <w:rsid w:val="00AA5419"/>
    <w:rsid w:val="00AB1F84"/>
    <w:rsid w:val="00AB27DA"/>
    <w:rsid w:val="00AB3322"/>
    <w:rsid w:val="00AB36C9"/>
    <w:rsid w:val="00AB57AD"/>
    <w:rsid w:val="00AB791B"/>
    <w:rsid w:val="00AC08E4"/>
    <w:rsid w:val="00AC0DBB"/>
    <w:rsid w:val="00AC0DF0"/>
    <w:rsid w:val="00AC0FA2"/>
    <w:rsid w:val="00AC241E"/>
    <w:rsid w:val="00AC2D75"/>
    <w:rsid w:val="00AC324C"/>
    <w:rsid w:val="00AC6DD5"/>
    <w:rsid w:val="00AC7047"/>
    <w:rsid w:val="00AC7249"/>
    <w:rsid w:val="00AC77F2"/>
    <w:rsid w:val="00AC7AE8"/>
    <w:rsid w:val="00AC7DEE"/>
    <w:rsid w:val="00AD3C20"/>
    <w:rsid w:val="00AD409C"/>
    <w:rsid w:val="00AD5686"/>
    <w:rsid w:val="00AD7FF0"/>
    <w:rsid w:val="00AE0BB7"/>
    <w:rsid w:val="00AE2AA4"/>
    <w:rsid w:val="00AE2AF8"/>
    <w:rsid w:val="00AE4BA3"/>
    <w:rsid w:val="00AE4C81"/>
    <w:rsid w:val="00AE5E24"/>
    <w:rsid w:val="00AF1862"/>
    <w:rsid w:val="00AF1F47"/>
    <w:rsid w:val="00AF31C5"/>
    <w:rsid w:val="00AF385B"/>
    <w:rsid w:val="00AF45E3"/>
    <w:rsid w:val="00AF477C"/>
    <w:rsid w:val="00AF4AE2"/>
    <w:rsid w:val="00AF4B0B"/>
    <w:rsid w:val="00AF54AD"/>
    <w:rsid w:val="00AF5C54"/>
    <w:rsid w:val="00AF67D3"/>
    <w:rsid w:val="00AF6D8D"/>
    <w:rsid w:val="00B003FB"/>
    <w:rsid w:val="00B005BE"/>
    <w:rsid w:val="00B00DB9"/>
    <w:rsid w:val="00B029F3"/>
    <w:rsid w:val="00B10E02"/>
    <w:rsid w:val="00B11605"/>
    <w:rsid w:val="00B11D01"/>
    <w:rsid w:val="00B131DC"/>
    <w:rsid w:val="00B13347"/>
    <w:rsid w:val="00B134AA"/>
    <w:rsid w:val="00B1395F"/>
    <w:rsid w:val="00B139A8"/>
    <w:rsid w:val="00B168D3"/>
    <w:rsid w:val="00B16DFD"/>
    <w:rsid w:val="00B16F10"/>
    <w:rsid w:val="00B20A9D"/>
    <w:rsid w:val="00B20C35"/>
    <w:rsid w:val="00B220CB"/>
    <w:rsid w:val="00B22F9E"/>
    <w:rsid w:val="00B23C3C"/>
    <w:rsid w:val="00B24512"/>
    <w:rsid w:val="00B24B0D"/>
    <w:rsid w:val="00B250CA"/>
    <w:rsid w:val="00B25E1A"/>
    <w:rsid w:val="00B26B83"/>
    <w:rsid w:val="00B26BC8"/>
    <w:rsid w:val="00B27849"/>
    <w:rsid w:val="00B27A64"/>
    <w:rsid w:val="00B306D6"/>
    <w:rsid w:val="00B30A9F"/>
    <w:rsid w:val="00B31AAD"/>
    <w:rsid w:val="00B324F3"/>
    <w:rsid w:val="00B32CEB"/>
    <w:rsid w:val="00B33944"/>
    <w:rsid w:val="00B34470"/>
    <w:rsid w:val="00B34F93"/>
    <w:rsid w:val="00B350F8"/>
    <w:rsid w:val="00B37A4D"/>
    <w:rsid w:val="00B401B3"/>
    <w:rsid w:val="00B401D6"/>
    <w:rsid w:val="00B40410"/>
    <w:rsid w:val="00B4051C"/>
    <w:rsid w:val="00B413A6"/>
    <w:rsid w:val="00B44238"/>
    <w:rsid w:val="00B45E67"/>
    <w:rsid w:val="00B46381"/>
    <w:rsid w:val="00B469FD"/>
    <w:rsid w:val="00B470C5"/>
    <w:rsid w:val="00B47666"/>
    <w:rsid w:val="00B478B8"/>
    <w:rsid w:val="00B47B85"/>
    <w:rsid w:val="00B51289"/>
    <w:rsid w:val="00B51417"/>
    <w:rsid w:val="00B52EA7"/>
    <w:rsid w:val="00B549C8"/>
    <w:rsid w:val="00B5502E"/>
    <w:rsid w:val="00B56839"/>
    <w:rsid w:val="00B60015"/>
    <w:rsid w:val="00B60463"/>
    <w:rsid w:val="00B60564"/>
    <w:rsid w:val="00B618CD"/>
    <w:rsid w:val="00B62656"/>
    <w:rsid w:val="00B627D0"/>
    <w:rsid w:val="00B63656"/>
    <w:rsid w:val="00B638E1"/>
    <w:rsid w:val="00B648DA"/>
    <w:rsid w:val="00B64C90"/>
    <w:rsid w:val="00B65B1E"/>
    <w:rsid w:val="00B65DD3"/>
    <w:rsid w:val="00B65E3D"/>
    <w:rsid w:val="00B66065"/>
    <w:rsid w:val="00B662EA"/>
    <w:rsid w:val="00B6685D"/>
    <w:rsid w:val="00B70A48"/>
    <w:rsid w:val="00B70CCE"/>
    <w:rsid w:val="00B70EF5"/>
    <w:rsid w:val="00B70F25"/>
    <w:rsid w:val="00B7213C"/>
    <w:rsid w:val="00B72182"/>
    <w:rsid w:val="00B728AC"/>
    <w:rsid w:val="00B73251"/>
    <w:rsid w:val="00B73C5E"/>
    <w:rsid w:val="00B754AB"/>
    <w:rsid w:val="00B76C52"/>
    <w:rsid w:val="00B76E2F"/>
    <w:rsid w:val="00B7705A"/>
    <w:rsid w:val="00B77336"/>
    <w:rsid w:val="00B7744B"/>
    <w:rsid w:val="00B77E38"/>
    <w:rsid w:val="00B77E6C"/>
    <w:rsid w:val="00B80EEE"/>
    <w:rsid w:val="00B817A2"/>
    <w:rsid w:val="00B82D18"/>
    <w:rsid w:val="00B837F9"/>
    <w:rsid w:val="00B8664B"/>
    <w:rsid w:val="00B87342"/>
    <w:rsid w:val="00B87E31"/>
    <w:rsid w:val="00B90786"/>
    <w:rsid w:val="00B90C6C"/>
    <w:rsid w:val="00B92A12"/>
    <w:rsid w:val="00B94402"/>
    <w:rsid w:val="00B96233"/>
    <w:rsid w:val="00B96A92"/>
    <w:rsid w:val="00B96DA0"/>
    <w:rsid w:val="00B96DD9"/>
    <w:rsid w:val="00B96E22"/>
    <w:rsid w:val="00BA02D2"/>
    <w:rsid w:val="00BA084A"/>
    <w:rsid w:val="00BA0E11"/>
    <w:rsid w:val="00BA17D3"/>
    <w:rsid w:val="00BA18AE"/>
    <w:rsid w:val="00BA2447"/>
    <w:rsid w:val="00BA37F2"/>
    <w:rsid w:val="00BA390F"/>
    <w:rsid w:val="00BA4C44"/>
    <w:rsid w:val="00BA507E"/>
    <w:rsid w:val="00BA52FC"/>
    <w:rsid w:val="00BA62FE"/>
    <w:rsid w:val="00BA6F19"/>
    <w:rsid w:val="00BB0290"/>
    <w:rsid w:val="00BB0C86"/>
    <w:rsid w:val="00BB117A"/>
    <w:rsid w:val="00BB1602"/>
    <w:rsid w:val="00BB1C11"/>
    <w:rsid w:val="00BB285C"/>
    <w:rsid w:val="00BB319C"/>
    <w:rsid w:val="00BB37E4"/>
    <w:rsid w:val="00BB42C0"/>
    <w:rsid w:val="00BB4493"/>
    <w:rsid w:val="00BB529C"/>
    <w:rsid w:val="00BB6A00"/>
    <w:rsid w:val="00BB7681"/>
    <w:rsid w:val="00BC00A2"/>
    <w:rsid w:val="00BC106E"/>
    <w:rsid w:val="00BC20F7"/>
    <w:rsid w:val="00BC413E"/>
    <w:rsid w:val="00BC607A"/>
    <w:rsid w:val="00BC6535"/>
    <w:rsid w:val="00BD06D7"/>
    <w:rsid w:val="00BD2415"/>
    <w:rsid w:val="00BD4383"/>
    <w:rsid w:val="00BD4431"/>
    <w:rsid w:val="00BD669F"/>
    <w:rsid w:val="00BD6A87"/>
    <w:rsid w:val="00BD6F8B"/>
    <w:rsid w:val="00BD7ED2"/>
    <w:rsid w:val="00BE128F"/>
    <w:rsid w:val="00BE1309"/>
    <w:rsid w:val="00BE2507"/>
    <w:rsid w:val="00BE259C"/>
    <w:rsid w:val="00BE394D"/>
    <w:rsid w:val="00BE4392"/>
    <w:rsid w:val="00BE4E48"/>
    <w:rsid w:val="00BE4FEC"/>
    <w:rsid w:val="00BF0640"/>
    <w:rsid w:val="00BF06D4"/>
    <w:rsid w:val="00BF1AFB"/>
    <w:rsid w:val="00BF242F"/>
    <w:rsid w:val="00BF3CB9"/>
    <w:rsid w:val="00BF4EDA"/>
    <w:rsid w:val="00BF50CE"/>
    <w:rsid w:val="00BF5AF4"/>
    <w:rsid w:val="00BF764B"/>
    <w:rsid w:val="00C010C4"/>
    <w:rsid w:val="00C049B7"/>
    <w:rsid w:val="00C04F8E"/>
    <w:rsid w:val="00C05A6B"/>
    <w:rsid w:val="00C05F04"/>
    <w:rsid w:val="00C0602B"/>
    <w:rsid w:val="00C062BD"/>
    <w:rsid w:val="00C0662C"/>
    <w:rsid w:val="00C06AE9"/>
    <w:rsid w:val="00C072A5"/>
    <w:rsid w:val="00C076D7"/>
    <w:rsid w:val="00C1045D"/>
    <w:rsid w:val="00C110DC"/>
    <w:rsid w:val="00C118E3"/>
    <w:rsid w:val="00C12BD2"/>
    <w:rsid w:val="00C131C5"/>
    <w:rsid w:val="00C1489E"/>
    <w:rsid w:val="00C17042"/>
    <w:rsid w:val="00C20215"/>
    <w:rsid w:val="00C20525"/>
    <w:rsid w:val="00C222B7"/>
    <w:rsid w:val="00C226B7"/>
    <w:rsid w:val="00C22F72"/>
    <w:rsid w:val="00C2738F"/>
    <w:rsid w:val="00C273AC"/>
    <w:rsid w:val="00C322A0"/>
    <w:rsid w:val="00C328D0"/>
    <w:rsid w:val="00C3371C"/>
    <w:rsid w:val="00C34305"/>
    <w:rsid w:val="00C34C27"/>
    <w:rsid w:val="00C34F24"/>
    <w:rsid w:val="00C35186"/>
    <w:rsid w:val="00C36037"/>
    <w:rsid w:val="00C37654"/>
    <w:rsid w:val="00C3771C"/>
    <w:rsid w:val="00C37D3C"/>
    <w:rsid w:val="00C4094C"/>
    <w:rsid w:val="00C40B2A"/>
    <w:rsid w:val="00C4346D"/>
    <w:rsid w:val="00C43832"/>
    <w:rsid w:val="00C44D0D"/>
    <w:rsid w:val="00C45F10"/>
    <w:rsid w:val="00C47216"/>
    <w:rsid w:val="00C505E4"/>
    <w:rsid w:val="00C50862"/>
    <w:rsid w:val="00C51F71"/>
    <w:rsid w:val="00C52188"/>
    <w:rsid w:val="00C522EF"/>
    <w:rsid w:val="00C523E0"/>
    <w:rsid w:val="00C52596"/>
    <w:rsid w:val="00C52977"/>
    <w:rsid w:val="00C52BBC"/>
    <w:rsid w:val="00C531AF"/>
    <w:rsid w:val="00C53AFB"/>
    <w:rsid w:val="00C53B9F"/>
    <w:rsid w:val="00C5417A"/>
    <w:rsid w:val="00C544B3"/>
    <w:rsid w:val="00C545AB"/>
    <w:rsid w:val="00C54EBA"/>
    <w:rsid w:val="00C550BD"/>
    <w:rsid w:val="00C553BE"/>
    <w:rsid w:val="00C55E72"/>
    <w:rsid w:val="00C569ED"/>
    <w:rsid w:val="00C56E7E"/>
    <w:rsid w:val="00C60074"/>
    <w:rsid w:val="00C6347E"/>
    <w:rsid w:val="00C63DC6"/>
    <w:rsid w:val="00C65ED4"/>
    <w:rsid w:val="00C66622"/>
    <w:rsid w:val="00C67308"/>
    <w:rsid w:val="00C67A35"/>
    <w:rsid w:val="00C67B31"/>
    <w:rsid w:val="00C70DAB"/>
    <w:rsid w:val="00C70E7B"/>
    <w:rsid w:val="00C71D97"/>
    <w:rsid w:val="00C71E28"/>
    <w:rsid w:val="00C71E2D"/>
    <w:rsid w:val="00C72FFC"/>
    <w:rsid w:val="00C74820"/>
    <w:rsid w:val="00C74856"/>
    <w:rsid w:val="00C75C83"/>
    <w:rsid w:val="00C77AA1"/>
    <w:rsid w:val="00C80F1C"/>
    <w:rsid w:val="00C82A00"/>
    <w:rsid w:val="00C849B0"/>
    <w:rsid w:val="00C84C12"/>
    <w:rsid w:val="00C85966"/>
    <w:rsid w:val="00C85AFA"/>
    <w:rsid w:val="00C873DF"/>
    <w:rsid w:val="00C87DC4"/>
    <w:rsid w:val="00C9018E"/>
    <w:rsid w:val="00C90C02"/>
    <w:rsid w:val="00C90F37"/>
    <w:rsid w:val="00C910BD"/>
    <w:rsid w:val="00C93E2C"/>
    <w:rsid w:val="00C94802"/>
    <w:rsid w:val="00C94F28"/>
    <w:rsid w:val="00C95A56"/>
    <w:rsid w:val="00C9660A"/>
    <w:rsid w:val="00C9726F"/>
    <w:rsid w:val="00CA0013"/>
    <w:rsid w:val="00CA06C7"/>
    <w:rsid w:val="00CA0812"/>
    <w:rsid w:val="00CA161B"/>
    <w:rsid w:val="00CA4045"/>
    <w:rsid w:val="00CA4843"/>
    <w:rsid w:val="00CA4B30"/>
    <w:rsid w:val="00CA6015"/>
    <w:rsid w:val="00CA68E0"/>
    <w:rsid w:val="00CA6DDE"/>
    <w:rsid w:val="00CA792D"/>
    <w:rsid w:val="00CB0592"/>
    <w:rsid w:val="00CB1D92"/>
    <w:rsid w:val="00CB5B43"/>
    <w:rsid w:val="00CB63F7"/>
    <w:rsid w:val="00CB6408"/>
    <w:rsid w:val="00CB64DA"/>
    <w:rsid w:val="00CB7F81"/>
    <w:rsid w:val="00CC1937"/>
    <w:rsid w:val="00CC26CA"/>
    <w:rsid w:val="00CC3CCD"/>
    <w:rsid w:val="00CC49CB"/>
    <w:rsid w:val="00CC5AAA"/>
    <w:rsid w:val="00CC6225"/>
    <w:rsid w:val="00CC6965"/>
    <w:rsid w:val="00CD01D5"/>
    <w:rsid w:val="00CD060F"/>
    <w:rsid w:val="00CD16F7"/>
    <w:rsid w:val="00CD4058"/>
    <w:rsid w:val="00CD4CC3"/>
    <w:rsid w:val="00CD53B2"/>
    <w:rsid w:val="00CD6B36"/>
    <w:rsid w:val="00CD6CC5"/>
    <w:rsid w:val="00CD7295"/>
    <w:rsid w:val="00CE003B"/>
    <w:rsid w:val="00CE031E"/>
    <w:rsid w:val="00CE0351"/>
    <w:rsid w:val="00CE1CF9"/>
    <w:rsid w:val="00CE4777"/>
    <w:rsid w:val="00CE509B"/>
    <w:rsid w:val="00CE6404"/>
    <w:rsid w:val="00CE6DF5"/>
    <w:rsid w:val="00CE70BA"/>
    <w:rsid w:val="00CE71F1"/>
    <w:rsid w:val="00CF0750"/>
    <w:rsid w:val="00CF0DF9"/>
    <w:rsid w:val="00CF136F"/>
    <w:rsid w:val="00CF146C"/>
    <w:rsid w:val="00CF194B"/>
    <w:rsid w:val="00CF1C25"/>
    <w:rsid w:val="00CF2962"/>
    <w:rsid w:val="00CF2E46"/>
    <w:rsid w:val="00CF30C2"/>
    <w:rsid w:val="00CF32DE"/>
    <w:rsid w:val="00CF3DF2"/>
    <w:rsid w:val="00CF4675"/>
    <w:rsid w:val="00CF620C"/>
    <w:rsid w:val="00CF65AB"/>
    <w:rsid w:val="00CF7CED"/>
    <w:rsid w:val="00D02184"/>
    <w:rsid w:val="00D02E9B"/>
    <w:rsid w:val="00D035B3"/>
    <w:rsid w:val="00D03E21"/>
    <w:rsid w:val="00D04393"/>
    <w:rsid w:val="00D061C2"/>
    <w:rsid w:val="00D06683"/>
    <w:rsid w:val="00D074E3"/>
    <w:rsid w:val="00D079AA"/>
    <w:rsid w:val="00D121B8"/>
    <w:rsid w:val="00D129AA"/>
    <w:rsid w:val="00D148BC"/>
    <w:rsid w:val="00D15F9C"/>
    <w:rsid w:val="00D200DF"/>
    <w:rsid w:val="00D20BDF"/>
    <w:rsid w:val="00D22446"/>
    <w:rsid w:val="00D233CC"/>
    <w:rsid w:val="00D2353F"/>
    <w:rsid w:val="00D23C35"/>
    <w:rsid w:val="00D23D1E"/>
    <w:rsid w:val="00D24247"/>
    <w:rsid w:val="00D260AF"/>
    <w:rsid w:val="00D2714D"/>
    <w:rsid w:val="00D2786C"/>
    <w:rsid w:val="00D30BCF"/>
    <w:rsid w:val="00D31108"/>
    <w:rsid w:val="00D3248D"/>
    <w:rsid w:val="00D32725"/>
    <w:rsid w:val="00D338C8"/>
    <w:rsid w:val="00D35625"/>
    <w:rsid w:val="00D4008D"/>
    <w:rsid w:val="00D42051"/>
    <w:rsid w:val="00D436EB"/>
    <w:rsid w:val="00D43E4E"/>
    <w:rsid w:val="00D43E74"/>
    <w:rsid w:val="00D445FD"/>
    <w:rsid w:val="00D44E61"/>
    <w:rsid w:val="00D45C7E"/>
    <w:rsid w:val="00D46C00"/>
    <w:rsid w:val="00D5036A"/>
    <w:rsid w:val="00D50535"/>
    <w:rsid w:val="00D50CD1"/>
    <w:rsid w:val="00D544F9"/>
    <w:rsid w:val="00D54B58"/>
    <w:rsid w:val="00D54C49"/>
    <w:rsid w:val="00D55F1C"/>
    <w:rsid w:val="00D56048"/>
    <w:rsid w:val="00D56256"/>
    <w:rsid w:val="00D57BA2"/>
    <w:rsid w:val="00D60651"/>
    <w:rsid w:val="00D6069A"/>
    <w:rsid w:val="00D62358"/>
    <w:rsid w:val="00D624FF"/>
    <w:rsid w:val="00D6255C"/>
    <w:rsid w:val="00D6362A"/>
    <w:rsid w:val="00D6378C"/>
    <w:rsid w:val="00D66654"/>
    <w:rsid w:val="00D6771E"/>
    <w:rsid w:val="00D67724"/>
    <w:rsid w:val="00D70843"/>
    <w:rsid w:val="00D70DE5"/>
    <w:rsid w:val="00D70FD8"/>
    <w:rsid w:val="00D71522"/>
    <w:rsid w:val="00D72841"/>
    <w:rsid w:val="00D736F9"/>
    <w:rsid w:val="00D739E1"/>
    <w:rsid w:val="00D73D61"/>
    <w:rsid w:val="00D759F9"/>
    <w:rsid w:val="00D76177"/>
    <w:rsid w:val="00D765DC"/>
    <w:rsid w:val="00D76E4C"/>
    <w:rsid w:val="00D80262"/>
    <w:rsid w:val="00D80F3B"/>
    <w:rsid w:val="00D812DF"/>
    <w:rsid w:val="00D82FCB"/>
    <w:rsid w:val="00D84A70"/>
    <w:rsid w:val="00D85495"/>
    <w:rsid w:val="00D86641"/>
    <w:rsid w:val="00D868BC"/>
    <w:rsid w:val="00D905D9"/>
    <w:rsid w:val="00D91B4B"/>
    <w:rsid w:val="00D92E2B"/>
    <w:rsid w:val="00D92FCC"/>
    <w:rsid w:val="00D93046"/>
    <w:rsid w:val="00D9339C"/>
    <w:rsid w:val="00D934C0"/>
    <w:rsid w:val="00D93AEE"/>
    <w:rsid w:val="00D943B0"/>
    <w:rsid w:val="00DA21D4"/>
    <w:rsid w:val="00DA4B7E"/>
    <w:rsid w:val="00DA71CA"/>
    <w:rsid w:val="00DA732E"/>
    <w:rsid w:val="00DB07FB"/>
    <w:rsid w:val="00DB0FBC"/>
    <w:rsid w:val="00DB1AA5"/>
    <w:rsid w:val="00DB21C8"/>
    <w:rsid w:val="00DB31F9"/>
    <w:rsid w:val="00DB5FE0"/>
    <w:rsid w:val="00DB7E10"/>
    <w:rsid w:val="00DC0234"/>
    <w:rsid w:val="00DC1BF4"/>
    <w:rsid w:val="00DC266C"/>
    <w:rsid w:val="00DC277A"/>
    <w:rsid w:val="00DC3743"/>
    <w:rsid w:val="00DC3E69"/>
    <w:rsid w:val="00DC4064"/>
    <w:rsid w:val="00DC4C3E"/>
    <w:rsid w:val="00DC52FB"/>
    <w:rsid w:val="00DC6120"/>
    <w:rsid w:val="00DC6E93"/>
    <w:rsid w:val="00DC78E2"/>
    <w:rsid w:val="00DC7ACE"/>
    <w:rsid w:val="00DD14F8"/>
    <w:rsid w:val="00DD15FD"/>
    <w:rsid w:val="00DD3B5A"/>
    <w:rsid w:val="00DD3C77"/>
    <w:rsid w:val="00DD5699"/>
    <w:rsid w:val="00DD6608"/>
    <w:rsid w:val="00DD7329"/>
    <w:rsid w:val="00DD7B93"/>
    <w:rsid w:val="00DE089C"/>
    <w:rsid w:val="00DE098E"/>
    <w:rsid w:val="00DE122D"/>
    <w:rsid w:val="00DE13AE"/>
    <w:rsid w:val="00DE3041"/>
    <w:rsid w:val="00DE3E16"/>
    <w:rsid w:val="00DE4039"/>
    <w:rsid w:val="00DE4D5B"/>
    <w:rsid w:val="00DE59DB"/>
    <w:rsid w:val="00DE6762"/>
    <w:rsid w:val="00DE7448"/>
    <w:rsid w:val="00DF0F49"/>
    <w:rsid w:val="00DF2245"/>
    <w:rsid w:val="00DF2F32"/>
    <w:rsid w:val="00DF4EA0"/>
    <w:rsid w:val="00DF5878"/>
    <w:rsid w:val="00DF70E6"/>
    <w:rsid w:val="00E01024"/>
    <w:rsid w:val="00E023F0"/>
    <w:rsid w:val="00E0312F"/>
    <w:rsid w:val="00E04301"/>
    <w:rsid w:val="00E05A99"/>
    <w:rsid w:val="00E07B9B"/>
    <w:rsid w:val="00E07DD4"/>
    <w:rsid w:val="00E10031"/>
    <w:rsid w:val="00E10206"/>
    <w:rsid w:val="00E12293"/>
    <w:rsid w:val="00E14F7E"/>
    <w:rsid w:val="00E167B0"/>
    <w:rsid w:val="00E16D90"/>
    <w:rsid w:val="00E21834"/>
    <w:rsid w:val="00E22B7D"/>
    <w:rsid w:val="00E22C86"/>
    <w:rsid w:val="00E2377C"/>
    <w:rsid w:val="00E255C0"/>
    <w:rsid w:val="00E25B28"/>
    <w:rsid w:val="00E260E9"/>
    <w:rsid w:val="00E2658F"/>
    <w:rsid w:val="00E26DE3"/>
    <w:rsid w:val="00E279BD"/>
    <w:rsid w:val="00E27BDC"/>
    <w:rsid w:val="00E27D33"/>
    <w:rsid w:val="00E312D6"/>
    <w:rsid w:val="00E3136C"/>
    <w:rsid w:val="00E317C5"/>
    <w:rsid w:val="00E337D7"/>
    <w:rsid w:val="00E34A9D"/>
    <w:rsid w:val="00E36A63"/>
    <w:rsid w:val="00E37975"/>
    <w:rsid w:val="00E400B2"/>
    <w:rsid w:val="00E407E1"/>
    <w:rsid w:val="00E411CE"/>
    <w:rsid w:val="00E413DF"/>
    <w:rsid w:val="00E4498C"/>
    <w:rsid w:val="00E45A7F"/>
    <w:rsid w:val="00E45E53"/>
    <w:rsid w:val="00E51198"/>
    <w:rsid w:val="00E514A9"/>
    <w:rsid w:val="00E51F31"/>
    <w:rsid w:val="00E53114"/>
    <w:rsid w:val="00E5369E"/>
    <w:rsid w:val="00E55869"/>
    <w:rsid w:val="00E56FF5"/>
    <w:rsid w:val="00E57F51"/>
    <w:rsid w:val="00E60171"/>
    <w:rsid w:val="00E60824"/>
    <w:rsid w:val="00E61AED"/>
    <w:rsid w:val="00E63418"/>
    <w:rsid w:val="00E6420C"/>
    <w:rsid w:val="00E6477C"/>
    <w:rsid w:val="00E64948"/>
    <w:rsid w:val="00E672B4"/>
    <w:rsid w:val="00E712BC"/>
    <w:rsid w:val="00E72697"/>
    <w:rsid w:val="00E7426F"/>
    <w:rsid w:val="00E76CE2"/>
    <w:rsid w:val="00E80962"/>
    <w:rsid w:val="00E80B00"/>
    <w:rsid w:val="00E80D28"/>
    <w:rsid w:val="00E8102D"/>
    <w:rsid w:val="00E81C6B"/>
    <w:rsid w:val="00E82BDE"/>
    <w:rsid w:val="00E833C8"/>
    <w:rsid w:val="00E84AD3"/>
    <w:rsid w:val="00E85043"/>
    <w:rsid w:val="00E852CF"/>
    <w:rsid w:val="00E8556E"/>
    <w:rsid w:val="00E86C83"/>
    <w:rsid w:val="00E90CA4"/>
    <w:rsid w:val="00E92468"/>
    <w:rsid w:val="00E92948"/>
    <w:rsid w:val="00E92DC5"/>
    <w:rsid w:val="00E93099"/>
    <w:rsid w:val="00E9382B"/>
    <w:rsid w:val="00E93B3D"/>
    <w:rsid w:val="00E93F35"/>
    <w:rsid w:val="00E942FA"/>
    <w:rsid w:val="00E95584"/>
    <w:rsid w:val="00E97046"/>
    <w:rsid w:val="00E9786C"/>
    <w:rsid w:val="00EA1AD1"/>
    <w:rsid w:val="00EA3C36"/>
    <w:rsid w:val="00EA4A6C"/>
    <w:rsid w:val="00EA52EE"/>
    <w:rsid w:val="00EA74AC"/>
    <w:rsid w:val="00EB1292"/>
    <w:rsid w:val="00EB1DE4"/>
    <w:rsid w:val="00EB1EA9"/>
    <w:rsid w:val="00EB33F5"/>
    <w:rsid w:val="00EB3B8C"/>
    <w:rsid w:val="00EB3EC6"/>
    <w:rsid w:val="00EB422D"/>
    <w:rsid w:val="00EB6CC6"/>
    <w:rsid w:val="00EB7015"/>
    <w:rsid w:val="00EB794D"/>
    <w:rsid w:val="00EC2CE9"/>
    <w:rsid w:val="00EC3726"/>
    <w:rsid w:val="00EC3C4C"/>
    <w:rsid w:val="00EC4D5C"/>
    <w:rsid w:val="00EC591F"/>
    <w:rsid w:val="00EC5C6F"/>
    <w:rsid w:val="00EC6789"/>
    <w:rsid w:val="00EC6FD4"/>
    <w:rsid w:val="00EC72AA"/>
    <w:rsid w:val="00EC73C5"/>
    <w:rsid w:val="00EC7C9E"/>
    <w:rsid w:val="00ED1DAF"/>
    <w:rsid w:val="00ED4980"/>
    <w:rsid w:val="00ED78D1"/>
    <w:rsid w:val="00EE05C9"/>
    <w:rsid w:val="00EE157D"/>
    <w:rsid w:val="00EE1C87"/>
    <w:rsid w:val="00EE2170"/>
    <w:rsid w:val="00EE3A12"/>
    <w:rsid w:val="00EE6FE2"/>
    <w:rsid w:val="00EE7B0E"/>
    <w:rsid w:val="00EF13C5"/>
    <w:rsid w:val="00EF1595"/>
    <w:rsid w:val="00EF1FA2"/>
    <w:rsid w:val="00EF3F1A"/>
    <w:rsid w:val="00EF4C1E"/>
    <w:rsid w:val="00EF5BA3"/>
    <w:rsid w:val="00EF5BB0"/>
    <w:rsid w:val="00F02C09"/>
    <w:rsid w:val="00F03640"/>
    <w:rsid w:val="00F04BF6"/>
    <w:rsid w:val="00F07285"/>
    <w:rsid w:val="00F074EE"/>
    <w:rsid w:val="00F07F6D"/>
    <w:rsid w:val="00F10455"/>
    <w:rsid w:val="00F10A13"/>
    <w:rsid w:val="00F124C1"/>
    <w:rsid w:val="00F1297B"/>
    <w:rsid w:val="00F14491"/>
    <w:rsid w:val="00F177F3"/>
    <w:rsid w:val="00F17990"/>
    <w:rsid w:val="00F215FF"/>
    <w:rsid w:val="00F221CC"/>
    <w:rsid w:val="00F228CF"/>
    <w:rsid w:val="00F26491"/>
    <w:rsid w:val="00F26D83"/>
    <w:rsid w:val="00F302CF"/>
    <w:rsid w:val="00F30D37"/>
    <w:rsid w:val="00F30D66"/>
    <w:rsid w:val="00F34016"/>
    <w:rsid w:val="00F3439D"/>
    <w:rsid w:val="00F34663"/>
    <w:rsid w:val="00F347CC"/>
    <w:rsid w:val="00F362AD"/>
    <w:rsid w:val="00F37D04"/>
    <w:rsid w:val="00F40D70"/>
    <w:rsid w:val="00F40F34"/>
    <w:rsid w:val="00F40FD5"/>
    <w:rsid w:val="00F414C8"/>
    <w:rsid w:val="00F41C9C"/>
    <w:rsid w:val="00F41F13"/>
    <w:rsid w:val="00F42F1C"/>
    <w:rsid w:val="00F43C0B"/>
    <w:rsid w:val="00F44E42"/>
    <w:rsid w:val="00F464D1"/>
    <w:rsid w:val="00F47D91"/>
    <w:rsid w:val="00F501D3"/>
    <w:rsid w:val="00F50386"/>
    <w:rsid w:val="00F510EB"/>
    <w:rsid w:val="00F5145B"/>
    <w:rsid w:val="00F51FBD"/>
    <w:rsid w:val="00F525C8"/>
    <w:rsid w:val="00F52D33"/>
    <w:rsid w:val="00F53B8B"/>
    <w:rsid w:val="00F53EAF"/>
    <w:rsid w:val="00F552F8"/>
    <w:rsid w:val="00F5569E"/>
    <w:rsid w:val="00F5593B"/>
    <w:rsid w:val="00F56033"/>
    <w:rsid w:val="00F6004D"/>
    <w:rsid w:val="00F6038F"/>
    <w:rsid w:val="00F625F4"/>
    <w:rsid w:val="00F632FE"/>
    <w:rsid w:val="00F63C1B"/>
    <w:rsid w:val="00F64E35"/>
    <w:rsid w:val="00F6530F"/>
    <w:rsid w:val="00F65DD6"/>
    <w:rsid w:val="00F668CF"/>
    <w:rsid w:val="00F66C1F"/>
    <w:rsid w:val="00F67A39"/>
    <w:rsid w:val="00F67E5C"/>
    <w:rsid w:val="00F71954"/>
    <w:rsid w:val="00F726C6"/>
    <w:rsid w:val="00F72CD0"/>
    <w:rsid w:val="00F72CD6"/>
    <w:rsid w:val="00F72E68"/>
    <w:rsid w:val="00F7336E"/>
    <w:rsid w:val="00F73D0E"/>
    <w:rsid w:val="00F74101"/>
    <w:rsid w:val="00F750D6"/>
    <w:rsid w:val="00F75221"/>
    <w:rsid w:val="00F76685"/>
    <w:rsid w:val="00F76907"/>
    <w:rsid w:val="00F776F8"/>
    <w:rsid w:val="00F80085"/>
    <w:rsid w:val="00F806DF"/>
    <w:rsid w:val="00F818AE"/>
    <w:rsid w:val="00F81E44"/>
    <w:rsid w:val="00F8260F"/>
    <w:rsid w:val="00F82E72"/>
    <w:rsid w:val="00F83CDC"/>
    <w:rsid w:val="00F85C69"/>
    <w:rsid w:val="00F909CD"/>
    <w:rsid w:val="00F90F51"/>
    <w:rsid w:val="00F91D39"/>
    <w:rsid w:val="00F9226E"/>
    <w:rsid w:val="00F92F11"/>
    <w:rsid w:val="00F9348A"/>
    <w:rsid w:val="00F956D2"/>
    <w:rsid w:val="00F969A1"/>
    <w:rsid w:val="00F979EB"/>
    <w:rsid w:val="00FA026C"/>
    <w:rsid w:val="00FA0272"/>
    <w:rsid w:val="00FA176E"/>
    <w:rsid w:val="00FA2E3B"/>
    <w:rsid w:val="00FA3162"/>
    <w:rsid w:val="00FA3F3D"/>
    <w:rsid w:val="00FA4D96"/>
    <w:rsid w:val="00FA5007"/>
    <w:rsid w:val="00FA5060"/>
    <w:rsid w:val="00FA5BAE"/>
    <w:rsid w:val="00FA6792"/>
    <w:rsid w:val="00FA79EE"/>
    <w:rsid w:val="00FB05BB"/>
    <w:rsid w:val="00FB14D7"/>
    <w:rsid w:val="00FB2BC4"/>
    <w:rsid w:val="00FB4695"/>
    <w:rsid w:val="00FB48BC"/>
    <w:rsid w:val="00FB5628"/>
    <w:rsid w:val="00FB5E46"/>
    <w:rsid w:val="00FB6665"/>
    <w:rsid w:val="00FB67C5"/>
    <w:rsid w:val="00FC20D0"/>
    <w:rsid w:val="00FC238E"/>
    <w:rsid w:val="00FC311A"/>
    <w:rsid w:val="00FC3AE2"/>
    <w:rsid w:val="00FC4D0F"/>
    <w:rsid w:val="00FC5D6B"/>
    <w:rsid w:val="00FC6D77"/>
    <w:rsid w:val="00FC7DDE"/>
    <w:rsid w:val="00FD01E6"/>
    <w:rsid w:val="00FD0BF2"/>
    <w:rsid w:val="00FD1938"/>
    <w:rsid w:val="00FD1B3A"/>
    <w:rsid w:val="00FD2565"/>
    <w:rsid w:val="00FD456E"/>
    <w:rsid w:val="00FD4B88"/>
    <w:rsid w:val="00FD5457"/>
    <w:rsid w:val="00FD5D2C"/>
    <w:rsid w:val="00FD6393"/>
    <w:rsid w:val="00FD6465"/>
    <w:rsid w:val="00FD6EFF"/>
    <w:rsid w:val="00FD710B"/>
    <w:rsid w:val="00FD7D64"/>
    <w:rsid w:val="00FE39D1"/>
    <w:rsid w:val="00FE4072"/>
    <w:rsid w:val="00FE4265"/>
    <w:rsid w:val="00FE603F"/>
    <w:rsid w:val="00FE6518"/>
    <w:rsid w:val="00FE6DD0"/>
    <w:rsid w:val="00FE7010"/>
    <w:rsid w:val="00FE71E0"/>
    <w:rsid w:val="00FE7CC8"/>
    <w:rsid w:val="00FF0894"/>
    <w:rsid w:val="00FF22D1"/>
    <w:rsid w:val="00FF31DF"/>
    <w:rsid w:val="00FF4363"/>
    <w:rsid w:val="00FF4478"/>
    <w:rsid w:val="00FF5E82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67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8C7359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0"/>
    <w:link w:val="20"/>
    <w:uiPriority w:val="99"/>
    <w:semiHidden/>
    <w:unhideWhenUsed/>
    <w:qFormat/>
    <w:rsid w:val="007B2F17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0"/>
    <w:link w:val="30"/>
    <w:uiPriority w:val="99"/>
    <w:semiHidden/>
    <w:unhideWhenUsed/>
    <w:qFormat/>
    <w:rsid w:val="007B2F17"/>
    <w:pPr>
      <w:outlineLvl w:val="2"/>
    </w:pPr>
  </w:style>
  <w:style w:type="paragraph" w:styleId="4">
    <w:name w:val="heading 4"/>
    <w:basedOn w:val="3"/>
    <w:next w:val="a0"/>
    <w:link w:val="40"/>
    <w:uiPriority w:val="99"/>
    <w:semiHidden/>
    <w:unhideWhenUsed/>
    <w:qFormat/>
    <w:rsid w:val="007B2F17"/>
    <w:pPr>
      <w:outlineLvl w:val="3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C7359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styleId="a4">
    <w:name w:val="Hyperlink"/>
    <w:uiPriority w:val="99"/>
    <w:unhideWhenUsed/>
    <w:rsid w:val="008C7359"/>
    <w:rPr>
      <w:color w:val="0000FF"/>
      <w:u w:val="single"/>
    </w:rPr>
  </w:style>
  <w:style w:type="paragraph" w:styleId="a5">
    <w:name w:val="Body Text"/>
    <w:basedOn w:val="a0"/>
    <w:link w:val="a6"/>
    <w:unhideWhenUsed/>
    <w:rsid w:val="008C7359"/>
    <w:pPr>
      <w:spacing w:after="120"/>
    </w:pPr>
    <w:rPr>
      <w:sz w:val="28"/>
      <w:lang w:val="x-none" w:eastAsia="x-none"/>
    </w:rPr>
  </w:style>
  <w:style w:type="character" w:customStyle="1" w:styleId="a6">
    <w:name w:val="Основной текст Знак"/>
    <w:basedOn w:val="a1"/>
    <w:link w:val="a5"/>
    <w:rsid w:val="008C735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8C7359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8C7359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2"/>
    <w:rsid w:val="008C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C7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C73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C735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0"/>
    <w:uiPriority w:val="34"/>
    <w:qFormat/>
    <w:rsid w:val="008C7359"/>
    <w:pPr>
      <w:ind w:left="720"/>
      <w:contextualSpacing/>
    </w:pPr>
  </w:style>
  <w:style w:type="paragraph" w:styleId="ab">
    <w:name w:val="Body Text Indent"/>
    <w:basedOn w:val="a0"/>
    <w:link w:val="ac"/>
    <w:uiPriority w:val="99"/>
    <w:unhideWhenUsed/>
    <w:rsid w:val="008C7359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rsid w:val="008C7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0"/>
    <w:rsid w:val="008C7359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0"/>
    <w:rsid w:val="008C7359"/>
    <w:pPr>
      <w:suppressAutoHyphens/>
      <w:jc w:val="left"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8C7359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8C7359"/>
    <w:rPr>
      <w:rFonts w:ascii="Arial" w:hAnsi="Arial" w:cs="Arial"/>
      <w:sz w:val="18"/>
      <w:szCs w:val="18"/>
    </w:rPr>
  </w:style>
  <w:style w:type="paragraph" w:styleId="ae">
    <w:name w:val="header"/>
    <w:basedOn w:val="a0"/>
    <w:link w:val="af"/>
    <w:unhideWhenUsed/>
    <w:rsid w:val="008C7359"/>
    <w:pPr>
      <w:tabs>
        <w:tab w:val="center" w:pos="4153"/>
        <w:tab w:val="right" w:pos="8306"/>
      </w:tabs>
      <w:jc w:val="left"/>
    </w:pPr>
    <w:rPr>
      <w:sz w:val="28"/>
      <w:szCs w:val="20"/>
    </w:rPr>
  </w:style>
  <w:style w:type="character" w:customStyle="1" w:styleId="af">
    <w:name w:val="Верхний колонтитул Знак"/>
    <w:basedOn w:val="a1"/>
    <w:link w:val="ae"/>
    <w:rsid w:val="008C73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8C735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8C7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1"/>
    <w:uiPriority w:val="22"/>
    <w:qFormat/>
    <w:rsid w:val="008C7359"/>
    <w:rPr>
      <w:b/>
      <w:bCs/>
    </w:rPr>
  </w:style>
  <w:style w:type="character" w:customStyle="1" w:styleId="20">
    <w:name w:val="Заголовок 2 Знак"/>
    <w:basedOn w:val="a1"/>
    <w:link w:val="2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styleId="af3">
    <w:name w:val="FollowedHyperlink"/>
    <w:basedOn w:val="a1"/>
    <w:uiPriority w:val="99"/>
    <w:semiHidden/>
    <w:unhideWhenUsed/>
    <w:rsid w:val="007B2F17"/>
    <w:rPr>
      <w:color w:val="800080"/>
      <w:u w:val="single"/>
    </w:rPr>
  </w:style>
  <w:style w:type="paragraph" w:styleId="af4">
    <w:name w:val="Revision"/>
    <w:hidden/>
    <w:uiPriority w:val="99"/>
    <w:semiHidden/>
    <w:rsid w:val="007B2F17"/>
    <w:pPr>
      <w:spacing w:after="0" w:line="240" w:lineRule="auto"/>
    </w:pPr>
  </w:style>
  <w:style w:type="character" w:customStyle="1" w:styleId="af5">
    <w:name w:val="Гипертекстовая ссылка"/>
    <w:basedOn w:val="a1"/>
    <w:uiPriority w:val="99"/>
    <w:rsid w:val="0089040B"/>
    <w:rPr>
      <w:color w:val="106BBE"/>
    </w:rPr>
  </w:style>
  <w:style w:type="numbering" w:customStyle="1" w:styleId="11">
    <w:name w:val="Нет списка1"/>
    <w:next w:val="a3"/>
    <w:uiPriority w:val="99"/>
    <w:semiHidden/>
    <w:unhideWhenUsed/>
    <w:rsid w:val="000C104A"/>
  </w:style>
  <w:style w:type="numbering" w:customStyle="1" w:styleId="110">
    <w:name w:val="Нет списка11"/>
    <w:next w:val="a3"/>
    <w:uiPriority w:val="99"/>
    <w:semiHidden/>
    <w:unhideWhenUsed/>
    <w:rsid w:val="000C104A"/>
  </w:style>
  <w:style w:type="numbering" w:customStyle="1" w:styleId="22">
    <w:name w:val="Нет списка2"/>
    <w:next w:val="a3"/>
    <w:uiPriority w:val="99"/>
    <w:semiHidden/>
    <w:unhideWhenUsed/>
    <w:rsid w:val="000C104A"/>
  </w:style>
  <w:style w:type="table" w:customStyle="1" w:styleId="12">
    <w:name w:val="Сетка таблицы1"/>
    <w:basedOn w:val="a2"/>
    <w:next w:val="a7"/>
    <w:rsid w:val="000C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3"/>
    <w:uiPriority w:val="99"/>
    <w:semiHidden/>
    <w:unhideWhenUsed/>
    <w:rsid w:val="000C104A"/>
  </w:style>
  <w:style w:type="table" w:customStyle="1" w:styleId="23">
    <w:name w:val="Сетка таблицы2"/>
    <w:basedOn w:val="a2"/>
    <w:next w:val="a7"/>
    <w:rsid w:val="000C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semiHidden/>
    <w:unhideWhenUsed/>
    <w:rsid w:val="00B44238"/>
    <w:pPr>
      <w:numPr>
        <w:numId w:val="21"/>
      </w:numPr>
      <w:contextualSpacing/>
    </w:pPr>
  </w:style>
  <w:style w:type="paragraph" w:styleId="af6">
    <w:name w:val="caption"/>
    <w:basedOn w:val="a0"/>
    <w:next w:val="a0"/>
    <w:uiPriority w:val="35"/>
    <w:unhideWhenUsed/>
    <w:qFormat/>
    <w:rsid w:val="00C4094C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67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8C7359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0"/>
    <w:link w:val="20"/>
    <w:uiPriority w:val="99"/>
    <w:semiHidden/>
    <w:unhideWhenUsed/>
    <w:qFormat/>
    <w:rsid w:val="007B2F17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0"/>
    <w:link w:val="30"/>
    <w:uiPriority w:val="99"/>
    <w:semiHidden/>
    <w:unhideWhenUsed/>
    <w:qFormat/>
    <w:rsid w:val="007B2F17"/>
    <w:pPr>
      <w:outlineLvl w:val="2"/>
    </w:pPr>
  </w:style>
  <w:style w:type="paragraph" w:styleId="4">
    <w:name w:val="heading 4"/>
    <w:basedOn w:val="3"/>
    <w:next w:val="a0"/>
    <w:link w:val="40"/>
    <w:uiPriority w:val="99"/>
    <w:semiHidden/>
    <w:unhideWhenUsed/>
    <w:qFormat/>
    <w:rsid w:val="007B2F17"/>
    <w:pPr>
      <w:outlineLvl w:val="3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C7359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styleId="a4">
    <w:name w:val="Hyperlink"/>
    <w:uiPriority w:val="99"/>
    <w:unhideWhenUsed/>
    <w:rsid w:val="008C7359"/>
    <w:rPr>
      <w:color w:val="0000FF"/>
      <w:u w:val="single"/>
    </w:rPr>
  </w:style>
  <w:style w:type="paragraph" w:styleId="a5">
    <w:name w:val="Body Text"/>
    <w:basedOn w:val="a0"/>
    <w:link w:val="a6"/>
    <w:unhideWhenUsed/>
    <w:rsid w:val="008C7359"/>
    <w:pPr>
      <w:spacing w:after="120"/>
    </w:pPr>
    <w:rPr>
      <w:sz w:val="28"/>
      <w:lang w:val="x-none" w:eastAsia="x-none"/>
    </w:rPr>
  </w:style>
  <w:style w:type="character" w:customStyle="1" w:styleId="a6">
    <w:name w:val="Основной текст Знак"/>
    <w:basedOn w:val="a1"/>
    <w:link w:val="a5"/>
    <w:rsid w:val="008C735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8C7359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8C7359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2"/>
    <w:rsid w:val="008C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C7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C73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C735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0"/>
    <w:uiPriority w:val="34"/>
    <w:qFormat/>
    <w:rsid w:val="008C7359"/>
    <w:pPr>
      <w:ind w:left="720"/>
      <w:contextualSpacing/>
    </w:pPr>
  </w:style>
  <w:style w:type="paragraph" w:styleId="ab">
    <w:name w:val="Body Text Indent"/>
    <w:basedOn w:val="a0"/>
    <w:link w:val="ac"/>
    <w:uiPriority w:val="99"/>
    <w:unhideWhenUsed/>
    <w:rsid w:val="008C7359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rsid w:val="008C7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0"/>
    <w:rsid w:val="008C7359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0"/>
    <w:rsid w:val="008C7359"/>
    <w:pPr>
      <w:suppressAutoHyphens/>
      <w:jc w:val="left"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8C7359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8C7359"/>
    <w:rPr>
      <w:rFonts w:ascii="Arial" w:hAnsi="Arial" w:cs="Arial"/>
      <w:sz w:val="18"/>
      <w:szCs w:val="18"/>
    </w:rPr>
  </w:style>
  <w:style w:type="paragraph" w:styleId="ae">
    <w:name w:val="header"/>
    <w:basedOn w:val="a0"/>
    <w:link w:val="af"/>
    <w:unhideWhenUsed/>
    <w:rsid w:val="008C7359"/>
    <w:pPr>
      <w:tabs>
        <w:tab w:val="center" w:pos="4153"/>
        <w:tab w:val="right" w:pos="8306"/>
      </w:tabs>
      <w:jc w:val="left"/>
    </w:pPr>
    <w:rPr>
      <w:sz w:val="28"/>
      <w:szCs w:val="20"/>
    </w:rPr>
  </w:style>
  <w:style w:type="character" w:customStyle="1" w:styleId="af">
    <w:name w:val="Верхний колонтитул Знак"/>
    <w:basedOn w:val="a1"/>
    <w:link w:val="ae"/>
    <w:rsid w:val="008C73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8C735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8C7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1"/>
    <w:uiPriority w:val="22"/>
    <w:qFormat/>
    <w:rsid w:val="008C7359"/>
    <w:rPr>
      <w:b/>
      <w:bCs/>
    </w:rPr>
  </w:style>
  <w:style w:type="character" w:customStyle="1" w:styleId="20">
    <w:name w:val="Заголовок 2 Знак"/>
    <w:basedOn w:val="a1"/>
    <w:link w:val="2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styleId="af3">
    <w:name w:val="FollowedHyperlink"/>
    <w:basedOn w:val="a1"/>
    <w:uiPriority w:val="99"/>
    <w:semiHidden/>
    <w:unhideWhenUsed/>
    <w:rsid w:val="007B2F17"/>
    <w:rPr>
      <w:color w:val="800080"/>
      <w:u w:val="single"/>
    </w:rPr>
  </w:style>
  <w:style w:type="paragraph" w:styleId="af4">
    <w:name w:val="Revision"/>
    <w:hidden/>
    <w:uiPriority w:val="99"/>
    <w:semiHidden/>
    <w:rsid w:val="007B2F17"/>
    <w:pPr>
      <w:spacing w:after="0" w:line="240" w:lineRule="auto"/>
    </w:pPr>
  </w:style>
  <w:style w:type="character" w:customStyle="1" w:styleId="af5">
    <w:name w:val="Гипертекстовая ссылка"/>
    <w:basedOn w:val="a1"/>
    <w:uiPriority w:val="99"/>
    <w:rsid w:val="0089040B"/>
    <w:rPr>
      <w:color w:val="106BBE"/>
    </w:rPr>
  </w:style>
  <w:style w:type="numbering" w:customStyle="1" w:styleId="11">
    <w:name w:val="Нет списка1"/>
    <w:next w:val="a3"/>
    <w:uiPriority w:val="99"/>
    <w:semiHidden/>
    <w:unhideWhenUsed/>
    <w:rsid w:val="000C104A"/>
  </w:style>
  <w:style w:type="numbering" w:customStyle="1" w:styleId="110">
    <w:name w:val="Нет списка11"/>
    <w:next w:val="a3"/>
    <w:uiPriority w:val="99"/>
    <w:semiHidden/>
    <w:unhideWhenUsed/>
    <w:rsid w:val="000C104A"/>
  </w:style>
  <w:style w:type="numbering" w:customStyle="1" w:styleId="22">
    <w:name w:val="Нет списка2"/>
    <w:next w:val="a3"/>
    <w:uiPriority w:val="99"/>
    <w:semiHidden/>
    <w:unhideWhenUsed/>
    <w:rsid w:val="000C104A"/>
  </w:style>
  <w:style w:type="table" w:customStyle="1" w:styleId="12">
    <w:name w:val="Сетка таблицы1"/>
    <w:basedOn w:val="a2"/>
    <w:next w:val="a7"/>
    <w:rsid w:val="000C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3"/>
    <w:uiPriority w:val="99"/>
    <w:semiHidden/>
    <w:unhideWhenUsed/>
    <w:rsid w:val="000C104A"/>
  </w:style>
  <w:style w:type="table" w:customStyle="1" w:styleId="23">
    <w:name w:val="Сетка таблицы2"/>
    <w:basedOn w:val="a2"/>
    <w:next w:val="a7"/>
    <w:rsid w:val="000C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semiHidden/>
    <w:unhideWhenUsed/>
    <w:rsid w:val="00B44238"/>
    <w:pPr>
      <w:numPr>
        <w:numId w:val="21"/>
      </w:numPr>
      <w:contextualSpacing/>
    </w:pPr>
  </w:style>
  <w:style w:type="paragraph" w:styleId="af6">
    <w:name w:val="caption"/>
    <w:basedOn w:val="a0"/>
    <w:next w:val="a0"/>
    <w:uiPriority w:val="35"/>
    <w:unhideWhenUsed/>
    <w:qFormat/>
    <w:rsid w:val="00C4094C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85373-6F01-4DF9-B8C2-4505BED6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6517</Words>
  <Characters>37152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Sochialnyi</cp:lastModifiedBy>
  <cp:revision>2</cp:revision>
  <cp:lastPrinted>2023-04-03T13:15:00Z</cp:lastPrinted>
  <dcterms:created xsi:type="dcterms:W3CDTF">2023-04-03T13:24:00Z</dcterms:created>
  <dcterms:modified xsi:type="dcterms:W3CDTF">2023-04-03T13:24:00Z</dcterms:modified>
</cp:coreProperties>
</file>